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a73b" w14:textId="96ca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Верховного Суда Республики Казахстан № 12 от 26 марта 2020 года "Об утверждении Правил приема на обучение в Академию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4 мая 2020 года № 14. Зарегистрирован в Министерстве юстиции Республики Казахстан 14 мая 2020 года № 20631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судебной системе и статусе судей Республики Казахстан" от 25 декабря 2000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5-2 Закона Республики Казахстан "Об образовании" от 27 июля 2007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№ 12 от 26 марта 2020 года "Об утверждении Правил приема на обучение в Академию правосудия при Верховном Суде Республики Казахстан" (зарегистрирован в Реестре государственной регистрации нормативных правовых актов под № 20197, опубликован в Эталонном контрольном банке нормативных правовых актов от 3 апреля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приема на обучение в Академию правосудия при Верховном Суде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перевода оценок по 100-балльной шкале оценок*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0"/>
        <w:gridCol w:w="4150"/>
      </w:tblGrid>
      <w:tr>
        <w:trPr>
          <w:trHeight w:val="30" w:hRule="atLeast"/>
        </w:trPr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100-балльной шкале оценок</w:t>
            </w:r>
          </w:p>
          <w:bookmarkEnd w:id="7"/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5-балльной шкале оценок</w:t>
            </w:r>
          </w:p>
          <w:bookmarkEnd w:id="8"/>
        </w:tc>
      </w:tr>
      <w:tr>
        <w:trPr>
          <w:trHeight w:val="30" w:hRule="atLeast"/>
        </w:trPr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(5)</w:t>
            </w:r>
          </w:p>
        </w:tc>
      </w:tr>
      <w:tr>
        <w:trPr>
          <w:trHeight w:val="30" w:hRule="atLeast"/>
        </w:trPr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89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(4)</w:t>
            </w:r>
          </w:p>
        </w:tc>
      </w:tr>
      <w:tr>
        <w:trPr>
          <w:trHeight w:val="30" w:hRule="atLeast"/>
        </w:trPr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– 74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(3)</w:t>
            </w:r>
          </w:p>
        </w:tc>
      </w:tr>
      <w:tr>
        <w:trPr>
          <w:trHeight w:val="30" w:hRule="atLeast"/>
        </w:trPr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59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(2)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* По иностранному языку оценке "неудовлетворительно" соответствуют баллы от 0 до 29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