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ed69" w14:textId="a2ce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12 декабря 2014 года № 565, Начальника Службы государственной охраны Республики Казахстан от 15 декабря 2014 года № 146, Председателя Агентства Республики Казахстан по делам государственной службы и противодействию коррупции от 12 декабря 2014 года № 62, Председателя Комитета национальной безопасности Республики Казахстан от 18 декабря 2014 года № 416, Министра внутренних дел Республики Казахстан от 12 декабря 2014 года № 892 "Об утверждении Правил проведения негласных следственных действий"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4 мая 2020 года № 371, Первого заместителя Премьер-Министра Республики Казахстан – Министра финансов Республики Казахстан от 6 мая 2020 года № 465, Председателя Агентства Республики Казахстан по противодействию коррупции (Антикоррупционной службы) от 6 мая 2020 года № 139, Председателя Комитета национальной безопасности Республики Казахстан от 11 мая 2020 года № 35/қе и Начальника Службы государственной охраны Республики Казахстан от 14 мая 2020 года № 11-15. Зарегистрирован в Министерстве юстиции Республики Казахстан 15 мая 2020 года № 20640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декабря 2014 года № 565, Начальника Службы государственной охраны Республики Казахстан от 15 декабря 2014 года № 146, Председателя Агентства Республики Казахстан по делам государственной службы и противодействию коррупции от 12 декабря 2014 года № 62, Председателя Комитета национальной безопасности Республики Казахстан от 18 декабря 2014 года № 416, Министра внутренних дел Республики Казахстан от 12 декабря 2014 года № 892,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под № 10027, опубликован 21 января 2015 года в газете "Казахстанская правда" № 12 (27888)) следущие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негласных следственных действий,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негласные следственные действия, за исключением негласного контроля почтовых и иных отправлений, производятся по поручению органа досудебного расследования (далее – поручение), составленному согласно приложению 1 уполномоченным подразделением правоохранительного или специального государственного органа с использованием форм и методов оперативно-розыскной деятельности.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Прерывание сроков досудебного расследования не препятствует проведению по делу необходимых розыскных мероприятий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"Об ОРД") и негласных следственных действий и приобщению их результатов к материалам уголовного дела.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Поручение является конфиденциальным и не подлежит разглашению.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Поручение составляется в двух экземплярах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экземпляр, в запечатанном конверте, с указанием адресата и пометкой "Лично", направляется через подразделение, осуществляющее функции по документационному обеспечению (далее – подразделение ДО), в подразделение-исполнитель.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наносить на конверт информацию о принадлежности документа к конкретному уголовному делу.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поручения на время проведения НСД не приобщается к материалам уголовного дела и не включается в его опись. После окончания НСД хранится у лица, производящего досудебное расследование, в соответствующем номенклатурном деле, а после рассекречивания результатов НСД приобщается к материалам уголовного дела. Лицо, производящее досудебное расследование, а также лица, осуществляющие ведомственный контроль за досудебным расследованием, обеспечивают конфиденциальность факта вынесения поручения о проведении НСД.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копий с поручения до завершения НСД не допускается.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конверта в подразделении ДО указывается, что документы являются материалами уголовного дела, без указания его номера и другой информации, позволяющей идентифицировать уголовное дело.";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необходимости исключения разглашения сведений об объекте (либо месте), в отношении которого проводится НСД, к постановлению об изменении анкетных данных (условного наименования), согласованному с прокурором, сотрудником уполномоченного подразделения прилагается постановление о проведении НСД.";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Вынесенные постановления о проведении НСД, предусмотренные подпунктами 1), 2), 3), 4), 6) </w:t>
      </w:r>
      <w:r>
        <w:rPr>
          <w:rFonts w:ascii="Times New Roman"/>
          <w:b w:val="false"/>
          <w:i w:val="false"/>
          <w:color w:val="000000"/>
          <w:sz w:val="28"/>
        </w:rPr>
        <w:t>статьи 231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лицом уполномоченного подразделения, которому поручено проведение НСД, санкционируются следственным судьей.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Сотрудником уполномоченного подразделения постановление запечатывается в конверт, на котором указывается адресат и проставляется пометка "Лично".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Наносить на конверт информацию о принадлежности документов к конкретному уголовному делу не допускается.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внесения в постановления информации,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и ведомственными (отраслевыми) перечнями сведений, подлежащих засекречиванию, относится к сведениям, составляющим государственные секреты, постановлениям присваивается соответствующий гриф секретности.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постановлениями, имеющими гриф секретности, определяется в соответствии с законодательством Республики Казахстан о государственных секретах.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Санкционирование НСД в отношении судьи производится следственным судьей города Нур-Султан по постановлению органа досудебного расследования, согласованному с Генеральным Прокурором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Санкционирование НСД в отношении Генерального Прокурора Республики Казахстан производится следственным судьей города Нур-Султан по постановлению органа досудебного расследования, согласованному с первым заместителем Генерального Прокурора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дачи санкции, один экземпляр санкционированного постановления направляется в подразделение-исполнитель, второй экземпляр постановления остается у следственного судьи. Подразделение-исполнитель, поступивший экземпляр санкционированного постановления направляет в подразделение НСД для исполнения.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срочности два экземпляра постановления для санкционирования могут предоставляться следственному судье нарочно.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второй экземпляр санкционированного постановления не позднее следующего рабочего дня со дня получения санкции возвращается подразделением - исполнителем, следственному судье, в установленном порядке через подразделение ДО.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необоснованности вынесенного постановления о санкционировании следственный судья отказывает в его санкционировании мотивированным постановлением.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 продлении срока проведения НСД выносится лицом, производящим досудебное расследование, за трое суток до истечения срока продления НСД и предоставляется следственному судье для получения санкции.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дачи санкции оба экземпляра несанкционированного постановления уполномоченным подразделением приобщаются к ДНСД, которое незамедлительно прекращается.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досудебного расследования прокурор вправе принести ходатайство на постановление, санкцию следственного судьи: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санкционировании либо отказе в санкционировании НСД;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продлении либо отказе в продлении сроков НСД;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продлении либо отказе в продлении сроков уведомления лица о проведенных в отношении него НСД;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согласии на неуведомление органом досудебного расследования лица о проведенных в отношении него НСД либо отказе в даче органу досудебного расследования такого согласия;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отказе в удовлетворении ходатайства прокурора о прекращении НСД;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прекращении НСД, проведенных в порядке, установленном статьей 235 настоящего Кодекса, и недопустимости использования полученных результатов в качестве доказательств.";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наличии сомнений в достоверности информации, представленной в ходе санкционирования негласного следственного действия, следственный судья санкционирует постановление и в течении двадцати четырех часов инициирует проверку его законности прокурором.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 при получении уведомления следственного судьи о проведении проверки законности НСД обеспечивает конфиденциальность следственного действия и принимает меры к исполнению уведомления следственного судьи о проверке законности постановления о проведении НСД.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части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234 УПК в течение пяти суток прокурор проводит соответствующую проверку и о ее результатах в письменном виде уведомляет следственного судью.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прокурора в письменном виде запечатываются в конверт, на котором указываются данные адресата - следственного судьи, подразделения-исполнителя, инициировавшего проведение НСД, и проставляется пометка "Лично".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1 статьи 193 УПК прокурор, осуществляя надзор за законностью досудебного расследования, а также уголовное преследование прекращает своим постановлением незаконные НСД, предусмотренные пунктами 7) и 9) </w:t>
      </w:r>
      <w:r>
        <w:rPr>
          <w:rFonts w:ascii="Times New Roman"/>
          <w:b w:val="false"/>
          <w:i w:val="false"/>
          <w:color w:val="000000"/>
          <w:sz w:val="28"/>
        </w:rPr>
        <w:t>статьи 231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Незамедлительно, но не позднее пяти суток после завершения НСД, все материалы, полученные в ходе их проведения, в опечатанном виде с присвоением грифа секретности, согласно ведомственному перечню сведений, подлежащих засекречиванию, подразделением НСД направляются сотруднику уполномоченного органа. После рассекречивания в соответствии с действующим законодательством о государственных секретах все имеющие значение для дела результаты НСД передаются лицу, производящему досудебное расследование.";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Начальник следственного подразделения или органа дознания, производившего досудебное расследование, в срок не позднее шести месяцев с момента вынесения итогового решения по уголовному делу обеспечивает направление лицу, в отношении которого проводилось НСД, уведомления с указанием вида проведенного НСД и времени его проведения, без ознакомления с результатами НСД.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лицо уведомлено с фактом проведения НСД в ходе досудебного производства при ознакомлении с материалами уголовного дела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295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либо уведомлено в порядке, предусмотренном частью второй статьи 239 УПК, данное лицо считается уведомленным о проведенных НСД и повторного уведомления не требуется.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продления срока уведомления до одного года начальник следственного отдела или органа дознания, производившего досудебное расследование, за трое суток до окончания срока уведомления вносит следственному судье мотивированное ходатайство.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частью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240 УПК, начальник следственного подразделения или органа дознания, производившего досудебное расследование, ходатайствует перед следственным судьей о неуведомлении лица о проведенном в отношении него негласном следственном действии: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уголовному делу о террористическом или экстремистском преступлении;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уголовному делу о преступлении, совершенном преступной группой;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уведомление создает угрозу разглашения государственных секретов;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уведомление создает угрозу безопасности лиц, осуществляющих деятельность на конфиденциальной основе и в конспиративной форме, и иных лиц.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следственного подразделения или органа дознания, производившего досудебное расследование, при принятии решения об уведомлении (неуведомлении) лица, в отношении которого проводилось НСД, предварительно информирует о решении уполномоченное подразделение.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подразделение в течение пяти рабочих дней информирует начальника следственного подразделения или органа дознания, производившего досудебное расследование, о целесообразности принятия того или иного решения с предоставлением конкретного обоснования.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невозможности уведомления иностранцев и лиц без гражданства, выехавших за пределы Республики Казахстан, а также лиц, местожительство которых не известно, к ДНСД приобщаются материалы, подтверждающие факт выезда лица за пределы Республики Казахстан или предпринятых мер по установлению местонахождения подлежащего уведомлению лица.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признании проведения негласных следственных действий незаконными и возмещении причиненного ущерба рассматривается следственным судьей по месту нахождения органа, производившего досудебное расследование,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 соблюдением конфиденциальности.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рассмотрения заявления ознакомление лица, в отношении которого проведены НСД, с материалами, приобщенными к ДНСД, не допускается.";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изложить в следующей редакции: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Все имеющие значение для дела результаты НСД предоставлять мне ___________________________________________".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      (указать срок или периодичность)</w:t>
      </w:r>
    </w:p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криминальной полиции Министерства внутренних дел (Таев Д.А.) в установленном порядке Республики Казахстан обеспечить: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внутренних дел Республики Казахстан;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Казахстан, заместителя начальника Службы государственной охраны Республики Казахстан, заместителя Председателя Агентства Республики Казахстан по противодействию коррупции (Антикоррупционная служба), заместителя Председателя Комитета национальной безопасности Республики Казахстан и курирующих заместителей Министра внутренних дел Республики Казахстан.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 РК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(Антикоррупционная служба)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