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fcd2" w14:textId="7a8f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мая 2020 года № 292. Зарегистрирован в Министерстве юстиции Республики Казахстан 18 мая 2020 года № 20658.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по выдаче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 (далее - государственная услуга) оказывается областными филиалами акционерного общества "Национальная компания "ҚазАвтоЖол" (далее – услугодатель), согласно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и юридические лица (далее – услугополучатель) для получения государственной услуги направляют услугодателю через портал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электронную копию эскиза документа для проектирования.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документов, согласно пункту 8 стандарта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Стандарт), в "личном кабинете" услугополучателя отображается статус о принятии запроса для оказания государственной услуги.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выдаче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значения, изложены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согласно приложению 2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документов, в день их поступления и передает на исполнение исполнителю услугодателя.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заявлений, регистрация государственной услуги осуществляется следующим рабочим днем.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и выдача результата оказания государственной услуги составляет 5 (пять) рабочих дней.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Исполнитель услугодателя в течение 1 (одного) рабочего дня с момента регистрации документов, проверяет полноту представленных документов.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пункту 8 Стандарта, и (или) документов с истекшим сроком действия услугодатель отказывает в приеме заявления и направляет уведомление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проверки соответствующих документов, а также при отсутствии оснований для отказа, услугодатель в течение 5 (пяти) рабочих дней выдает техническое условие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примыкание к автомобильным дорогам общего пользования международного и республиканского значения.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вынесении решения об отказе в оказании государственной услуги, услугодатель в течение 2 (двух) рабочих дней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техническое условие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решение, действий (бездействий) услугодателя по вопросам оказания государственных услуг подается на имя руководителя услугодателя, уполномоченного органа, осуществляющего руководство в сфере автомобильных дорог (далее – уполномоченный орган), в уполномоченный орган по оценке и контролю за качеством оказания государственных услуг.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для проектирования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каналами, линиями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газопроводами, водопроводами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железными дорогами,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инженерными сетями,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коммуникациями, 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примыканий к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филиал Акционерно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"ҚазАвтоЖол"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(далее – Ф.И.О)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адрес)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техническое условие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коммуникациями/либо для строительства подъездных дорог и примыканий к автомобильным дорогам общего пользования международного и республиканского значения.</w:t>
      </w:r>
    </w:p>
    <w:bookmarkEnd w:id="29"/>
    <w:p>
      <w:pPr>
        <w:spacing w:after="0"/>
        <w:ind w:left="0"/>
        <w:jc w:val="both"/>
      </w:pPr>
      <w:bookmarkStart w:name="z47" w:id="30"/>
      <w:r>
        <w:rPr>
          <w:rFonts w:ascii="Times New Roman"/>
          <w:b w:val="false"/>
          <w:i w:val="false"/>
          <w:color w:val="000000"/>
          <w:sz w:val="28"/>
        </w:rPr>
        <w:t>
      Титул (наименование) автомобильной дороги 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_____километр______+ метр, справа/слева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обязуюсь обеспечить финансирование работ по восстановлению дороги и дорожных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сооружений. В случае, если работы предполагаются в границах населенных пунктов: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Документ-разрешение от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 от ____________ выданный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 (наименование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физического лица или наименование юридического лица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 порядке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 системах ________ "___"_______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для проектирования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каналами, линиями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газопроводами, водопроводами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железными дорогами,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инженерными сетями,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коммуникациями, а также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примыканий к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дорогам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и.о. Министра индустрии и инфраструктурного развития РК от 12.05.2022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примыканий к автомобильным дорогам общего пользования международного и 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акционерного общества "Национальная компания "ҚазАвтоЖол"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 (далее - портал).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рабочих дней.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условие для проектирования на пересечение автомобильных дорог общего пользования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дорогами, другими инженерными сетями, коммуникациями, а также для строительства подъездных дорог и примыкание к автомобильным дорогам общего пользования международного и республиканского значения, либо мотивированный отказ в его выдаче.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 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www.roads.miid.gov.kz,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эскиз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17 июля 2001 года "Об автомобильных дорогах";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292</w:t>
            </w:r>
          </w:p>
        </w:tc>
      </w:tr>
    </w:tbl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мая 2015 года № 624 "Об утверждении регламентов государственных услуг в сфере автомобильных дорог" (зарегистрирован в Реестре государственной регистрации нормативных правовых актов за № 11576, опубликован 22 июля 2015 года в информационно-правовой системе "Әділет").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28 ноября 2016 года № 817 "О внесении изменений в приказ исполняющего обязанности Министра по инвестициям и развитию Республики Казахстан от 28 мая 2015 года № 624 "Об утверждении регламентов государственных услуг в сфере автомобильных дорог" (зарегистрирован в Реестре государственной регистрации нормативных правовых актов за  № 14597, опубликован 9 января 2017 года в Эталонном контрольном банке нормативных правовых актов Республики Казахстан).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августа 2018 года № 597 "О внесении изменений в приказ исполняющего обязанности Министра по инвестициям и развитию Республики Казахстан от 28 мая 2015 года № 624 "Об утверждении регламентов государственных услуг в сфере автомобильных дорог" (зарегистрирован в Реестре государственной регистрации нормативных правовых актов за № 17482, опубликован 15 октября 2018 года в Эталонном контрольном банке нормативных правовых актов Республики Казахстан).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9 сентября 2019 года № 701 "О внесении изменений в приказ исполняющего обязанности Министра по инвестициям и развитию Республики Казахстан от 28 мая 2015 года № 624 "Об утверждении регламентов государственных услуг в сфере автомобильных дорог" (зарегистрирован в Реестре государственной регистрации нормативных правовых актов за № 19379, опубликован 18 сентября 2019 года в Эталонном контрольном банке нормативных правовых актов Республики Казахстан).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№ 11327, опубликован 25 июня 2015 года в информационно-правовой системе "Әділет").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1136 "О внесении изменений в приказ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№ 12851, опубликован 29 января 2016 года в информационно-правовой системе "Әділет").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15 августа 2016 года № 610 "О внесении изменений в приказ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№ 14358, опубликован 4 ноября 2016 года в информационно-правовой системе "Әділет").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25 июля 2019 года № 547 "О внесении изменений в приказ Министра по инвестициям и развитию Республики Казахстан от 30 апреля 2015 года № 529 "Об утверждении стандартов государственных услуг в области автомобильных дорог" (зарегистрирован в Реестре государственной регистрации нормативных правовых актов за № 19094, опубликован 9 августа 2019 года в Эталонном контрольном банке нормативных правовых актов Республики Казахстан).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