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3180" w14:textId="daa3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кадров с высшим и послевузовским образованием в разрезе групп образовательных программ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2020 года № 210. Зарегистрирован в Министерстве юстиции Республики Казахстан 19 мая 2020 года № 20661.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года", а также на основании протокола заседания Комиссии по распределению государственного образовательного заказа на подготовку кадров с высшим и послевузовским образованием на 2020-2021 учебный год в разрезе групп образовательных программ от 30 апреля 2020 года № 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кадров с высшим образованием на 2020-2021 учебный год в разрезе групп образовательных программ,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магистров на 2020-2021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докторов PhD на 2020-2021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210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2020-2021 учебный год в разрезе групп образовательных программ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образования и науки РК от 28.07.2020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2"/>
        <w:gridCol w:w="1713"/>
        <w:gridCol w:w="3183"/>
        <w:gridCol w:w="1384"/>
        <w:gridCol w:w="1275"/>
        <w:gridCol w:w="1166"/>
        <w:gridCol w:w="1167"/>
      </w:tblGrid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полное обучение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языковой подготовки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основы права и экономики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 производство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 и востоковедение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6В023 Языки и литература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6В031 Социальные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В140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 и дипломатия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6В042 Право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6В051 Биологические и смежные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и смежные науки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6В052 Окружающая среда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Окружающая среда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о земле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6В053 Физические и химические науки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6В054 Математика и статистика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В167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6В0101 Здравоохранение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(1 %)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(1 %)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(4 %)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 Услуги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 Сфера обслуживания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 Гигиена и охрана труда на производстве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 Транспортные услуги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6B114 Социальная работа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рамках проекта "Мәңгілік ел жастары - индустрияға!" 5107 грантов, в том числе: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материалов (стекло, бумага, пластик, дерево)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 Архитектура и строительство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Градостроительство, строительные работы и гражданское строительство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Агроинженерия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Казахстанско-Британский технический университет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автоматизация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транспорт и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Горное дело и добыча полезных ископаемых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университет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информатики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В046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экономика, банковское и страховое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Astana IT University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6В063 Информационная безопасность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 Телекоммуникации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В059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6B041 Бизнес и управление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детей-сирот и детей, оставшихся без попечения родителей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инвалидов I, II групп, инвалидов с детства, детей-инвалидов (1%)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для лиц казахской национальности, не являющихся гражданами Республики Казахстан (4%)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"Восход" Московского авиационного института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24.05.03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летательных аппаратов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09.03.01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и вычислительная техника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01.03.04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математика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38.03.02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иностранных граждан по международным соглашениям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граждан Монголии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Казахстанском филиале Московского государственного университета имени М.В. Ломоносова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студентов в АОО "Назарбаев Университет"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слушателей подготовительных отделений вузов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в подготовительном отделении АОО "Назарбаев Университета"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для повышения уровня языковой подготовки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обучение слушателей из Турецкой Республики, других тюркоязычных республик в Международном Казахско-турецком университете имени Х.А. Ясави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иностранных граждан для обучения на подготовительных отделениях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210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магистров на 2020-2021 учебный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образования и науки РК от 28.07.2020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6"/>
        <w:gridCol w:w="2014"/>
        <w:gridCol w:w="2690"/>
        <w:gridCol w:w="2096"/>
        <w:gridCol w:w="1374"/>
      </w:tblGrid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группы образовательной программы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Научно-педагогическая магистратура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 Педагогические науки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7M011 Педагогика и психология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7М012 Педагогика и дошкольного воспитания и обучения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7M013 Подготовка педагогов без предметной специализации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7M014 Подготовка педагогов с предметной специализацией общего развития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начальной военной подготовки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музыки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художественного труда, графики и проектирования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профессионального обучения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7M015 Подготовка педагогов по естественнонаучным предметам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7M016 Подготовка педагогов по гуманитарным предметам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7M017 Подготовка педагогов по языкам и литературе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7M018 Подготовка специалистов по социальной педагогике и самопознанию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 и самопознанию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7M019 Специальная педагогика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7M021 Искусство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Режиссура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Аудиовизуальное искусство и медиа производство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7M022 Гуманитарные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7M023 Языки и литература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7М03 Социальные науки, журналистика и информация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7M031 Социальные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7M032 Журналистика и информация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общественностью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7M041 Бизнес и управление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7M042 Право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экспертиза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7М05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7M051 Биологические и смежные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7M052 Окружающая среда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7M053 Физические и химические науки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7M054 Математика и статистика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7M061 Информационно-коммуникационные технологии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7M062 Телекоммуникации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7М063 Информационная безопасность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7M071 Инженерия и инженерное дело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Летная эксплуатация летательных аппаратов и двигателей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 (по областям применения)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7M072 Производственные и отрабатывающие отрасли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деревообработки и изделий из дерева (по областям применения)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материалов давлением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M119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7M073 Архитектура и строительство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 строительство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и сети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7M074 Водное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7M075 Стандартизация, сертификация и метрология (по отраслям)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7M081 Агрономия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7M082 Животноводство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7M083 Лесное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7M084 Рыбное хозяйство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M134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7M086 Водные ресурсы и водопользования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7М087 Агроинженерия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Аграрная техника и технологии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 Ветеринария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7M091 Ветеринария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M138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 Здравоохранение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7M0101 Здравоохранение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М139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здравоохранении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M143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Биомедицина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 Услуги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7M102 Социальное обеспечение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M146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M147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7M111 Сфера обслуживания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M148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M149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Ресторанное дело и гостиничный бизнес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M150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7M112 Гигиена и охрана труда на производстве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M151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7M113 Транспортные 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2020 года № 329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докторов PhD на 2020-2021 учебный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Министра образования и науки РК от 07.10.2020 </w:t>
      </w:r>
      <w:r>
        <w:rPr>
          <w:rFonts w:ascii="Times New Roman"/>
          <w:b w:val="false"/>
          <w:i w:val="false"/>
          <w:color w:val="ff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8"/>
        <w:gridCol w:w="2366"/>
        <w:gridCol w:w="2771"/>
        <w:gridCol w:w="2165"/>
      </w:tblGrid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и классификация направлений подготовки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группы образовательной программы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групп образовательных программ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8D01 Педагогические науки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 Педагогика и психология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 Педагогика дошкольного воспитания и обучения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 Подготовка педагогов без предметной специализации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без предметной специализации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 Подготовка педагогов с предметной специализацией общего развития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физической культуры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 Подготовка педагогов по естественнонаучным предметам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математики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физики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информатики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химии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биологии (казахский, русский, английский языки)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географии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 Подготовка педагогов по гуманитарным предметам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истории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 Подготовка педагогов по языкам и литературе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казахского языка и литературы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русского языка и литературы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педагогов иностранного языка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 Подготовка специалистов по социальной педагогике и самопознанию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по социальной педагогике и самопознанию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 Cпециальная педагогика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Cпециальная педагогика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8D02 Искусство и гуманитарные науки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8D022 Гуманитарные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этика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Религия и теология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археология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8D023 Языки и литература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дело, синхронный перевод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Лингвистика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8D03 Социальные науки, журналистика и информация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8D031 Социальные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 и конфликтология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8D032 Журналистика и информация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обработка информации и архивное дело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 Бизнес, управление и право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8D041 Бизнес и управление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управление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 и налогообложение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Финансы, банковское и страховое дело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и реклама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8D042 Право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8D05 Естественные науки, математика и статистика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8D051 Биологические и смежные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Геоботаника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8D052 Окружающая среда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охраны окружающей среды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8D053 Физические и химические науки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8D054 Математика и статистика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статистика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8D06 Информационно-коммуникационные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8D061 Информационно-коммуникационные технологии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8D062 Телекоммуникации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 и коммуникационные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8D063 Информационная безопасность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8D07 Инженерные, обрабатывающие и строительные отрасли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8D071 Инженерия и инженерное дело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инженерия и процессы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новых материалов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и электротехника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и мехатроника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техника и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Наноматериалы и нанотехнологии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 рудная геофизика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транспортная техника и технологии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8D072 Производственные и обрабатывающие отрасли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Текстиль: одежда, обувь и кожаные изделия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фармацевтического производства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Нефтяная инженерия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 Архитектура и строительство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 Водное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D129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Гидротехническое строительство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 Стандартизация, сертификация и метрология (по отраслям)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8D08 Сельское хозяйство и биоресурсы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8D081 Агрономия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D131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8D082 Животноводство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8D083 Лесное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8D084 Рыбное хозяйство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D134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8D087 Агроинженерия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D135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8D086 Водные ресурсы и водопользование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8D09 Ветеринария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8D091 Ветеринария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8D11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8D111 Сфера обслуживания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D143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8D112 Гигиена и охрана труда на производстве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D146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Санитарно-профилактические мероприятия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8D113 Транспортные услуги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D147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D148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8D114 Социальное обеспечение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