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19a5b" w14:textId="f219a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здравоохранения и социального развития Республики Казахстан от 18 мая 2015 года № 360 "Об утверждении Правил прижизненного добровольного пожертвования тканей (части ткани) и (или) органов (части органов) после смерти в целях трансплантации"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18 мая 2020 года № ҚР ДСМ-50/2020. Зарегистрирован в Министерстве юстиции Республики Казахстан 19 мая 2020 года № 20662. Утратил силу приказом Министра здравоохранения Республики Казахстан от 21 декабря 2020 года № ҚР ДСМ-308/2020.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21.12.2020 </w:t>
      </w:r>
      <w:r>
        <w:rPr>
          <w:rFonts w:ascii="Times New Roman"/>
          <w:b w:val="false"/>
          <w:i w:val="false"/>
          <w:color w:val="ff0000"/>
          <w:sz w:val="28"/>
        </w:rPr>
        <w:t>№ ҚР ДСМ-308/2020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118)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 Кодекса Республики Казахстан от 18 сентября 2009 года "О здоровье народа и системе здравоохранения" и подпунктом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18 мая 2015 года № 360 "Об утверждении Правил прижизненного добровольного пожертвования тканей (части ткани) и (или) органов (части органов) после смерти в целях трансплантации" (зарегистрирован в Реестре государственной регистрации нормативных правовых актов № 11381, опубликован 30 июня 2015 года в информационно-правовой системе "Әділет")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прижизненного добровольного пожертвования тканей (части ткани) и (или) органов (части органов) после смерти в целях трансплантации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предоставление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Республики Казахстан Актаеву Л.М.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Биртанов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цифрового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развития, инноваций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аэрокосмической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ДСМ-50/2020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мая 2015 года № 360</w:t>
            </w:r>
          </w:p>
        </w:tc>
      </w:tr>
    </w:tbl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прижизненного добровольного пожертвования тканей (части ткани) и (или) органов (части органов) после смерти в целях трансплантации</w:t>
      </w:r>
    </w:p>
    <w:bookmarkEnd w:id="9"/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прижизненного добровольного пожертвования тканей (части тканей) и (или) органов (части органов) после смерти в целях трансплантации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118)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 Кодекса Республики Казахстан от 18 сентября 2009 года "О здоровье народа и системе здравоохранения" и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(далее – Закон) и определяют порядок прижизненного добровольного пожертвования тканей (части ткани) и (или) органов (части органов) после смерти в целях трансплантации.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Прижизненное добровольное пожертвование тканей (части ткани) и (или) органов (части органов) после смерти в целях трансплантации осуществляется путем внесения ответственным лицом организации первичной медико-санитарной помощи сведений о лице, заявившем о безвозмездном добровольном согласии, отзыве согласия (отказе) на пожертвование тканей (части ткани) и (или) органов (части органов) после смерти в целях трансплантации, в информационной системе "Регистр прикрепленного населения" Министерства здравоохранения Республики Казахстан (далее - РПН).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настоящих Правилах использованы следующие понятия: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уполномоченный орган в области здравоохранения (далее - уполномоченный орган) – государственный орган, осуществляющий руководство в области охраны здоровья граждан, медицинской и фармацевтической науки, медицинского и фармацевтического образования, обращения лекарственных средств, изделий медицинского назначения и медицинской техники, контроля за качеством медицинских услуг;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заявитель (далее - услугополучатель) – совершеннолетнее и дееспособное лицо, добровольно изъявившее желание реализовать свое право на согласие или отзыв согласия (отказ) на прижизненное добровольное пожертвование тканей (части ткани) и (или) органов (части органов) после смерти в целях трансплантации;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Регистр – регистр согласие/отзыв согласия (отказ) на донорство органов после смерти в информационной системе "Регистр прикрепленного населения";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ПМСП – организация первичной медико-санитарной помощи.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Сведения, внесенные в государственную информационную систему РПН Министерства здравоохранения Республики Казахстан, являются конфиденциальной информацией и не передаются третьим лицам, за исключением случаев, предусмотренных законодательством Республики Казахстан.</w:t>
      </w:r>
    </w:p>
    <w:bookmarkEnd w:id="18"/>
    <w:bookmarkStart w:name="z2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прижизненного добровольного пожертвования тканей (части ткани) и (или) органов (части органов) после смерти в целях трансплантации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"Регистрация согласия или отзыва согласия на прижизненное добровольное пожертвование тканей (части ткани) и (или) органов (части органов) после смерти в целях трансплантации" (далее – государственная услуга) оказывается организациями первичной медико-санитарной помощи (далее – услугодатель).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обращается в организацию первичной медико-санитарной помощи (далее – ПМСП) по месту прикрепления в РПН и заполняет заявление для регистрации согласия, отзыва согласия (отказа) на прижизненное добровольное пожертвование тканей (части ткани) и (или) органов (части органов) после смерти в целях трансплантации по формам, согласно приложениям 1 и 2 к настоящим Правилам.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приведен в государственной услуге согласно приложению 3 настоящих Правил.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Организация ПМСП приказом первого руководителя закрепляет лицо, ответственное за принятие, регистрацию заявлений в Регистре и выдачу справок о регистрации.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случае предоставления услугополучателем полного пакета документов, подтверждения прикрепления услугополучателя в РПН и соответствия персональных данных, ответственное лицо организации ПМСП вносит сведения в Регистр: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идентификационный номер услугополучателя (далее – ИИН);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электронную копию заявления (сканированный документ).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Регистре регистрируются следующие заявления от услугополучателя: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 согласии на прижизненное добровольное пожертвование тканей (части ткани) и (или) органов (части органов) после смерти в целях трансплантации;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отзыв согласия (отказ) на прижизненное добровольное пожертвование тканей (части ткани) и (или) органов (части органов) после смерти в целях трансплантации.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После внесения сведений в Регистр, ответственное лицо организации ПМСП в течение 1 рабочего дня выдает соответствующую справку о регистрации согласия, отзыва согласия (отказ) на прижизненное добровольное пожертвование тканей (части ткани) и (или) органов (части органов) после смерти в целях трансплантации за подписью ответственного лица и руководителя организации ПМСП, скрепленной печатью организации ПМСП, по формам, согласно приложениям 1 и 2 к государственной услуге.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представления услугополучателем неполного пакета документов, ответственным лицом организации ПМСП в сроки, указанные пунктом 10 настоящих Правил, готовится мотивированный ответ об отказе в оказании государственной услуги по основаниям, установленным государственной услугой.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соответствии с подпунктом 11)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внесение данных в информационную систему мониторинга оказания государственных услуг устанавливаются правилами внесения данных в информационную систему мониторинга оказания государственных услуг о стадии оказания государственной услуги,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транспорта и коммуникаций Республики Казахстан от 14 июня 2013 года № 452 (зарегистрирован в Реестре государственной регистрации нормативных правовых актов под № 8555).</w:t>
      </w:r>
    </w:p>
    <w:bookmarkEnd w:id="32"/>
    <w:bookmarkStart w:name="z40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(бездействий) услугодателя и (или) его должностных лиц по вопросу оказания государственной услуги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Жалоба на решение, действие (бездействие) услугодателя по вопросам оказания государственных услуг подается на имя руководителя услугодателя в уполномоченный орган по оценке и контролю за качеством оказания государственных услуг в соответствии с законодательством Республики Казахстан.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Жалоба услугополучателя, поступившая в адрес непосредственно оказывающего государственную услугу,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Республики Казахстан "О государственных услугах" подлежит рассмотрению в течение пяти рабочих дней со дня ее регистрации.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случае несогласия с результатами решения услугодателя, услугополучатель может обжаловать результаты в судебном порядке.</w:t>
      </w:r>
    </w:p>
    <w:bookmarkEnd w:id="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прижизненного добровольного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пожертвования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тканей (части ткани)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(части органов) 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смерти в целях трансплантации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7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Заявление для регистрации согласия на прижизненное добровольное пожертвование тканей (части ткани) и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(или)органов (части органов) после смерти в целях трансплантации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Я,________________________________________________________________________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рождения "___" ____________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ИИН______________________________________________________________________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(документ, удостоверяющий личность: №, кем и когда выдан)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Выберите один из возможных вариантов: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44500" cy="482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00" cy="48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1. Я подтверждаю, что в случае установленного факта моей смерти любые мои внутренние органы и ткани могут быть взяты для трансплантации.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Можно забрать все органы, кроме: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44500" cy="482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00" cy="48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сердце 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44500" cy="482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00" cy="48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печень 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44500" cy="482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00" cy="48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почки 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44500" cy="482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00" cy="48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поджелудочная железа 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44500" cy="482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00" cy="48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легкие______________________________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44500" cy="482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00" cy="48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глазные яблоки 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44500" cy="482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00" cy="48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ткани (кожа, мышцы, хрящи, костная ткань, кровеносные сосуды)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Можно забрать только: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44500" cy="482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00" cy="48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сердце 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44500" cy="482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00" cy="48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печень 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44500" cy="482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00" cy="48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почки 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44500" cy="482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00" cy="48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поджелудочная железа 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44500" cy="482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00" cy="48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легкие 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44500" cy="482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00" cy="48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глазные яблоки 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44500" cy="482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00" cy="48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ткани (кожа, мышцы, хрящи, костная ткань, кровеносные сосуды)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44500" cy="4826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500" cy="48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Даю согласие на занесение, сбор, обработку и хранение моих персональных данных.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 /______________/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лица)      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"____" _____________ 20____г.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подписания</w:t>
      </w:r>
    </w:p>
    <w:bookmarkEnd w:id="5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прижизненного добровольного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пожертвования тканей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(части ткани) и (или)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(части органов) 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смерти в целях трансплантации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7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Заявление для регистрации отзыва согласия (отказа) на прижизненное добровольное пожертвование тканей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(части ткани) и (или) органов (части органов) после смерти в целях трансплантации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Я,________________________________________________________________________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рождения "___" _________ 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ИИН______________________________________________________________________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(№, дата выдачи документа, удостоверяющего личность, кем и когда выдан)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Я отзываю данное мною ранее согласие (отказываю) на прижизненное добровольное пожертвование тканей (части ткани) и (или) органов (части органов) после смерти для трансплантации.</w:t>
      </w:r>
      <w:r>
        <w:br/>
      </w:r>
    </w:p>
    <w:bookmarkEnd w:id="57"/>
    <w:p>
      <w:pPr>
        <w:spacing w:after="0"/>
        <w:ind w:left="0"/>
        <w:jc w:val="both"/>
      </w:pPr>
      <w:r>
        <w:drawing>
          <wp:inline distT="0" distB="0" distL="0" distR="0">
            <wp:extent cx="444500" cy="48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445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Даю согласие на занесение, сбор, обработку и хранение моих персональных данных.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____________________________________________________/___________/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лица)             подпись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 _____________ 20______г.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подписания</w:t>
      </w:r>
    </w:p>
    <w:bookmarkEnd w:id="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3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прижизненного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добровольного пожертвования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тканей (части ткани)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(части органов) 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смерти в целях трансплантации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0"/>
        <w:gridCol w:w="2308"/>
        <w:gridCol w:w="942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 государственной услуги "Регистрация согласия или отзыва согласия на прижизненное добровольное пожертвование тканей (части ткани) и (или) органов (части органов) после смерти в целях трансплантации"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9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организации, оказывающие первичную медико-санитарную помощь (далее - услугодатель).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9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Через услугодателя.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9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течение1 рабочего дня.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Максимально допустимое время ожидания для сдачи пакета документов - не более 15(пятнадцати) минут.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Максимально допустимое время обслуживания услугополучателя - в течение1 рабочего дня.</w:t>
            </w:r>
          </w:p>
          <w:bookmarkEnd w:id="59"/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оказания государственной услуги</w:t>
            </w:r>
          </w:p>
        </w:tc>
        <w:tc>
          <w:tcPr>
            <w:tcW w:w="9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9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Справка о регистрации согласия на прижизненное добровольное пожертвование тканей (части ткани) и (или) органов (части органов) по форме согласно приложению 1 к настоящему стандарту;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Справка о регистрации отзыва согласия (отказа) от прижизненного добровольного пожертвования тканей (части ткани) и (или) органов (части органов) по форме согласно приложению 2 к настоящему стандарту.</w:t>
            </w:r>
          </w:p>
          <w:bookmarkEnd w:id="60"/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9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Бесплатно.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9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понедельника по пятницу с 8.00 до 20.00 часов без перерыва, в субботу с 9.00 до 14.00 часов, кроме выходных и праздничных дней согласно трудовому законодательству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в порядке очереди, без предварительной записи и ускоренного обслуживания.</w:t>
            </w:r>
          </w:p>
          <w:bookmarkEnd w:id="61"/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необходимых для оказания государственной услуги</w:t>
            </w:r>
          </w:p>
        </w:tc>
        <w:tc>
          <w:tcPr>
            <w:tcW w:w="9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документ удостоверяющий личность, для идентификации личности;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заявление по формам, согласно приложениям 1, 2 к настоящим Правилам.</w:t>
            </w:r>
          </w:p>
          <w:bookmarkEnd w:id="62"/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 законодательством Республики Казахстан</w:t>
            </w:r>
          </w:p>
        </w:tc>
        <w:tc>
          <w:tcPr>
            <w:tcW w:w="9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них.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9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помещениях услугодателя предусмотрены условия для обслуживания услугополучателей с ограниченными возможностями (пандусы и лифты).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о порядке и статусе оказания государственной услуги предоставляется по контактным телефонам услугодателя.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 справочных служб по вопросам оказания государственной услуги указаны на интернет-ресурсе Министерства www.dsm.gov.kz. Единый контакт-центр по вопросам оказания государственных услуг: 8-800-080-7777, 1414.</w:t>
            </w:r>
          </w:p>
          <w:bookmarkEnd w:id="63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"Регистрация согласия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отзыва согласия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прижизненное добровольное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пожертвование тканей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(части ткани) и (или)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(части органов) после смерти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целях трансплантации"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1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Справка о регистрации согласия на прижизненное добровольное пожертвование тканей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(части ткани) и (или) органов (части органов) после смерти в целях трансплантации</w:t>
      </w:r>
    </w:p>
    <w:bookmarkEnd w:id="64"/>
    <w:bookmarkStart w:name="z8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Уважаемый(ая)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Ваше заявление о согласии на прижизненное добровольное пожертвование тканей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(части ткани) и (или) органов (части органов) после смерти в целях трансплантации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зарегистрировано.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регистрации: "___" ____________ 20______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ответственного лица организации ПМСП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_____________________________________________подпись /__________/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руководителя организации ПМСП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_____________________________________________подпись /__________/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Печать организации ПМСП</w:t>
      </w:r>
    </w:p>
    <w:bookmarkEnd w:id="6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"Регистрация согласия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отзыва согласия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прижизненное добровольное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пожертвование тканей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(части ткани) и (или)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(части органов) после смерти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целях трансплантации"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5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Справка о регистрации отзыва согласия (отказа) на прижизненное добровольное пожертвование тканей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(части ткани) и (или) органов (части органов) после смерти в целях трансплантации</w:t>
      </w:r>
    </w:p>
    <w:bookmarkEnd w:id="66"/>
    <w:bookmarkStart w:name="z8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Уважаемый (ая)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Ваше заявление на отзыв согласия (отказ) на прижизненное добровольное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пожертвование тканей (части ткани) и (или) органов (части органов) после смерти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целях трансплантации зарегистрировано.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регистрации: "___" ____________ 20____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ответственного лица организации ПМСП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_____________________________________________подпись /__________/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руководителя организации ПМСП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_____________________________________________подпись /__________/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Печать организации ПМСП</w:t>
      </w:r>
    </w:p>
    <w:bookmarkEnd w:id="6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21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header.xml" Type="http://schemas.openxmlformats.org/officeDocument/2006/relationships/header" Id="rId21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