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2746" w14:textId="86c2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индустрии и инфраструктурного развития Республики Казахстан от 11 июля 2019 года № 500 "Об утверждении Правил представления управляющей компанией специальной экономической и индустриальной зон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мая 2020 года № 290. Зарегистрирован в Министерстве юстиции Республики Казахстан 19 мая 2020 года № 20669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11 июля 2019 года № 500 "Об утверждении Правил представления управляющей компанией специальной экономической и индустриальной зон отчетности" (зарегистрирован в Реестре государственной регистрации нормативных правовых актов под № 19021, опубликован 26 июля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апреля 2019 года "О специальных экономических и индустриальных зонах"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управляющей компанией специальной экономической и индустриальной зон,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2019 года № 500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управляющей компанией специальной экономической и индустриальной зон отчетности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управляющей компанией специальной экономической и индустриальной зон отчетности (далее - Правила) разработаны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апреля 2019 года "О специальных экономических и индустриальных зонах"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и определяют порядок представления отчетности управляющей компанией специальной экономической и индустриальной зон.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представления отчетности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Управляющая компания специальной экономической и индустриальной зон представляет отчетность в уполномоченный орган и Единый координационный центр по специальным экономическим и индустриальным зонам в Республике Казахстан на государственном и русском языках в формате EXCEL.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 на бумажном носителе по состоянию на отчетную дату подписывается руководителем управляющей компании специальной экономической и индустриальной зон, а в случае его отсутствия - лицом, исполняющим его обязанности по форме согласно к приложению к настоящим Правилам.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в электронном формате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Полнота и достоверность данных в отчетности, а также идентичность данных, представляемых в электронном формате, данным на бумажном носителе, обеспечивается руководителем управляющей компании специальной экономической и индустриальной зон, а в случае его отсутствия - лицом, исполняющим его обязанности.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управляющей компанией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зон отчетности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индустриального развития и промышленной безопасности Министерства индустрии и инфраструктурного развития Республики Казахстан и Единый координационный центр по специальным экономическим и индустриальным зонам в Республике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www.comprom.miid.gov.kz.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деятельности специальной экономической и индустриальной зон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– (СЭЗ)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 для специальных экономических зон; ежеквартально для индустриальных зон.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"_____" ____________ 20___ года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ежегодно, к десятому числу месяца, следующего за отчетным годом для специальных экономических зон;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ежеквартально к десятому числу месяца, следующего отчетным кварталом для индустриальных зон.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1987"/>
        <w:gridCol w:w="347"/>
        <w:gridCol w:w="12"/>
        <w:gridCol w:w="686"/>
        <w:gridCol w:w="1568"/>
        <w:gridCol w:w="443"/>
        <w:gridCol w:w="636"/>
        <w:gridCol w:w="603"/>
        <w:gridCol w:w="1316"/>
        <w:gridCol w:w="25"/>
        <w:gridCol w:w="1183"/>
        <w:gridCol w:w="1255"/>
        <w:gridCol w:w="72"/>
        <w:gridCol w:w="886"/>
        <w:gridCol w:w="297"/>
        <w:gridCol w:w="638"/>
      </w:tblGrid>
      <w:tr>
        <w:trPr>
          <w:trHeight w:val="30" w:hRule="atLeast"/>
        </w:trPr>
        <w:tc>
          <w:tcPr>
            <w:tcW w:w="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достижению целевых индикаторов функционирования специальной экономической и индустриальной зон, предусмотренных стратегиями развития специальной экономической и индустриальной зон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действующих проектов с указанием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производимой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проекта (миллионов тенге)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фактически инвестированных средств, в том числе из иностранных источников (миллиардов тенге)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постоянных рабочих мест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ввода в эксплуатацию производственного объекта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занимаемого участка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(миллиардов тенге)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доли (в процентном выражении) производства от проектной мощности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в несырьевое экспортоориентированное и высокотехнологичное производство (миллиардов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участия в проекте с указанием доли (если имеется)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экспорта от общего объема производства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563"/>
        <w:gridCol w:w="1029"/>
        <w:gridCol w:w="1184"/>
        <w:gridCol w:w="485"/>
        <w:gridCol w:w="718"/>
        <w:gridCol w:w="951"/>
        <w:gridCol w:w="1884"/>
        <w:gridCol w:w="1265"/>
        <w:gridCol w:w="24"/>
        <w:gridCol w:w="1987"/>
        <w:gridCol w:w="1340"/>
        <w:gridCol w:w="5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проектов, находящихся на стадии реализации, с указанием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бюджетных средств (указать бюджетную программу (республиканский и (или) местный бюджет и администратора) и их фактическое освоение (разбивка по объектам строящихся-построенных), в том числе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производимой продукции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проекта (миллионов тенге)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рабочих мест (в период строительства и в период эксплуатации)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сроков реализации проекта (начало строительства и планируемая дата ввода в эксплуатацию)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занимаемого участка (гектар)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планируемого объема производства (в натуральном выражении)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участия в проекте с указанием доли (если имеется)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статуса проекта (стадия строительства, нарушение сроков строительства, проблемы с финансированием и иные сведения, связанные с реализацией проекта)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стоимость объекта инфраструктуры, линии электропередач, административные здания, дороги и иные сведения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финансирования (указать мощность, технические характеристики объекта инфраструктуры (килоВат, метров кубических и иные сведения, связанные с реализацией проекта)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строительства (технико-экономическое обоснование, проектно-сметная документация, строительно-монтажные работы)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земельных участков, отведенных под инфраструктуру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2"/>
        <w:gridCol w:w="1459"/>
        <w:gridCol w:w="499"/>
        <w:gridCol w:w="3123"/>
        <w:gridCol w:w="3020"/>
        <w:gridCol w:w="2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выполнения договоров об осуществлении деятельности в качестве участника специальной экономической или индустриальной зоны;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совершенствованию деятельности специальной экономической и индустриальной зон.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инфраструктуры (в том числе в процентном выражении)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согласно графику строительства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 инфраструктуры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планируемые инвестиции в инфраструктуру миллион тенге на трехлетний период (разбивка по годам)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управления или лицо, исполняющее его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индустриальной зон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30"/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деятельности специальной  экономической и индустриальной зон  (индекс: 1 – (СЭЗ), периодичность ежегодная, ежеквартальная)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отчета о результатах деятельности специальной экономической и индустриальной зон: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порядку. Последующая информация не должна прерывать нумерацию по порядку.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информация по достижению целевых индикаторов функционирования специальной экономической и индустриальной зон, предусмотренных стратегиями развития специальной экономической и индустриальной зон.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перечень действующих проектов с указанием: наименования производимой продукции; стоимости проекта (миллионов тенге); объем фактически инвестированных средств, в том числе из иностранных источников (миллиардов тенге); количества постоянных рабочих мест; даты ввода в эксплуатацию производственного объекта; занимаемого участка (гектар); объем производства товаров и услуг (работ) (миллиардов тенге); текущей доли (в процентном выражении) производства от проектной мощности; объем инвестиций в не сырьевое экспорто ориентированное и высокотехнологичное производство (миллиардов тенге); иностранного участия в проекте с указанием доли (если имеется); доля экспорта от общего объема производства.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перечень проектов, находящихся на стадии реализации, с указанием: наименования производимой продукции; стоимости проекта (миллионов тенге); количества рабочих мест (в период строительства и в период эксплуатации); сроков реализации проекта (начало строительства и планируемая дата ввода в эксплуатацию); занимаемого участка (гектар); планируемого объема производства (в натуральном выражении);иностранного участия в проекте с указанием доли (если имеется); текущего статуса проекта (стадия строительства, нарушение сроков строительства, проблемы с финансированием и иные сведения, связанные с реализацией проекта).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выделение бюджетных средств (указать бюджетную программу (республиканский и (или) местный бюджет и администратора) и их фактическое освоение (разбивка по объектам строящихся-построенных), в том числе: наименование и стоимость объекта инфраструктуры, линии электропередач, административные здания, дороги и иные сведения; объект финансирования (указать мощность, технические характеристики объекта инфраструктуры (килоВатт, метров кубических и иные сведения, связанные с реализацией проекта); этап строительства (технико-экономическое обоснование, проектно-сметная документация, строительно-монтажные работы); площадь земельных участков, отведенных под инфраструктуру; готовность инфраструктуры (в том числе в процентном выражении); дата ввода в эксплуатацию согласно графику строительства; балансодержатель инфраструктуры; итого планируемые инвестиции в инфраструктуру миллион тенге на трехлетний период (разбивка по годам).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мониторинг выполнения договоров об осуществлении деятельности в качестве участника специальной экономической или индустриальной зоны.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указываются рекомендации по совершенствованию деятельности специальной экономической и индустриальной зон.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