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8d96" w14:textId="8e28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23 мая 2018 года № 367 "Об утверждении Правил выдачи разрешения на застройку территорий залегания полезных ископаемых"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18 мая 2020 года № 110. Зарегистрирован в Министерстве юстиции Республики Казахстан 19 мая 2020 года № 20670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23 мая 2018 года № 367 "Об утверждении Правил выдачи разрешения на застройку территорий залегания полезных ископаемых" (зарегистрирован в Реестре государственной регистрации нормативных правовых актов за № 17049, опубликован 21 июня 2018 года в эталонном контрольном банке нормативных правовых актов)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застройку территорий залегания полезных ископаемых, утвержденные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геологии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портале электронного правительства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10 раб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2018 года № 367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разрешения на застройку территорий залегания полезных ископаемых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Правила выдачи разрешения на застройку территорий залегания полезных ископаемых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Кодекса Республики Казахстан от 27 декабря 2017 года "О недрах и недропользовании" и определяют порядок выдачи разрешений на застройку территорий залегания полезных ископаемых.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Местный исполнительный орган области, города республиканского значения, столицы (далее – услугодатель) рассматривает представленные обосновывающие материалы в части экономической целесообразности застройки, а территориальное подразделение уполномоченного органа по изучению недр (далее – территориальное подразделение) рассматривает представленные обосновывающие материалы в части возможности извлечения полезного ископаемого.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разрешения на застройку территорий залегания полезных ископаемых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Проектирование и строительство населенных пунктов, промышленных комплексов и (или) других хозяйственных объектов допускаются только после получения положительного заключения услугодателя по согласованию с территориальным подразделением об отсутствии или малозначительности полезных ископаемых в недрах под участком предстоящей застройки.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Застройка территорий залегания полезных ископаемых допускается с разрешения услугодателя по согласованию с территориальным подразделением при условии обеспечения возможности извлечения полезных ископаемых или доказанности экономической целесообразности застройки.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Для получения разрешения на застройку территорий залегания полезных ископаемых физическое или юридическое лицо (далее – услугополучатель) направляет услугодателю заявку на оказание государственной услуги "Выдача заключения об отсутствии или малозначительности полезных ископаемых в недрах под участком предстоящей застройки" по форме согласно приложению 1 к настоящим Правилам через веб-портал "электронного правительства" www.egov.kz (далее – портал), удостоверенную электронной цифровой подписью услугополучателя.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"Выдача заключения об отсутствии или малозначительности полезных ископаемых в недрах под участком предстоящей застройки" изложены в стандарте государственной услуги по форме согласно приложению 5 к настоящим Правилам.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физических лиц, о государственной регистрации (перерегистрации) юридического лица,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услугополучателем заявки через портал в "личном кабинете" автоматически отображается статус о принятии запроса на оказание государственной услуги с указанием даты и времени получения результата.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стадии оказания государственной услуги обновляется в автоматическом режиме в информационной системе мониторинга оказания государственных услуг.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в срок не позднее 2 (двух) рабочих дней направляет заявку в электронном виде для согласования в соответствующее территориальное подразделение.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Территориальное подразделение с момента регистрации заявки в срок не позднее 5 (пяти) рабочих дней рассматривает и согласовывает заявку о наличии или отсутствии (малозначительности) полезных ископаемых под территорию предстоящей застройки.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отсутствии (малозначительности) полезных ископаемых под заявленной территорией предстоящей застройки, услугодатель в срок не позднее 2 (двух) рабочих дней выдает услугополучателю заключение об отсутствии (малозначительности) полезных ископаемых в недрах под участком предстоящей застройки по форме, согласно приложению 2 к настоящим Правилам, в таком случае не требуется получение разрешения на застройку территорий залегания полезных ископаемых.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наличии полезных ископаемых под заявленной территорией предстоящей застройки, услугодатель в срок не позднее 2 (двух) рабочих дней выдает услугополучателю уведомление о наличии полезных ископаемых под территорией предстоящей застройки.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"Выдача заключения об отсутствии или малозначительности полезных ископаемых в недрах под участком предстоящей застройки":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установление недостоверности заявки, представленной услугополучателем для получения государственной услуги, и (или) данных (сведений), содержащихся в них;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отрицательный ответ территориального подразделения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После получения заключения услугополучатель для получения государственной услуги "Выдача разрешения на застройку территорий залегания полезных ископаемых" подает услугодателю заявку по форме согласно приложению 3 к настоящим Правилам через портал.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к заявке, удостоверенному электронной цифровой подписью услугополучателю, прилагаются следующие документы: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электронная копия топографического плана территории намечаемой застройки и прилегающей к ней площади (на копии топографического плана отображается горно-геологическая ситуация, контуры существующей и проектируемой застройки, границы горного отвода, границы зон вредного влияния горных разработок на объекты застройки);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пояснительная записка.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физических лиц, о государственной регистрации (перерегистрации) юридического лица,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услугополучателем заявки через портал в "личном кабинете" автоматически отображается статус о принятии запроса на оказание государственной услуги с указанием даты и времени получения результата.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стадии оказания государственной услуги обновляется в автоматическом режиме в информационной системе мониторинга оказания государственных услуг.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 "Выдача разрешения на застройку территорий залегания полезных ископаемых",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по форме согласно приложению 6 к настоящим Правилам.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Пояснительная записка включает: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сведения об услугополучателе, испрашивающем разрешение на застройку территорий залегания полезных ископаемых, организациях, которые будут осуществлять проектирование и строительство объекта;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сведения об объекте, включая его целевое назначение, краткую характеристику и размер территории предполагаемой застройки;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недропользователе, на территории горного отвода которого намечается строительство объекта, краткая геологическая характеристика района намечаемой застройки (геологическое строение района, глубина залегания, строение тел основных и совместно с ними залегающих полезных ископаемых, количество и качество запасов, гидрогеологические, инженерно-геологические условия);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сведения об объекте намечаемого строительства с указанием целевого назначения объекта, характеристики материалов фундамента и стен, крепления подземных сооружений, возможные изменения во времени характера эксплуатации;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обоснование экономической целесообразности застройки и сравнение его с другими возможными вариантами с учетом экономического ущерба от ожидаемых потерь полезных ископаемых в связи с застройкой территории их залегания;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 ожидаемых деформаций земной поверхности и горных пород при выемке полезных ископаемых, залегающих под участком застройки, а также допустимые величины деформаций для объекта строительства и технологического оборудования при их подработке горными работами.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Услугодатель в срок не позднее 2 (двух) рабочих дней направляет заявку и обосновывающие материалы в электронном виде для согласования в соответствующее территориальное подразделение.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Территориальное подразделение в срок не позднее 5 (пяти) рабочих дней с момента поступления от услугодателя копии заявки о выдаче разрешения на застройку территорий залегания полезных ископаемых и обосновывающих материалов рассматривает данные документы и направляет услугодателю письмо-согласование на застройку территорий залегания полезных ископаемых либо выдает мотивированный отказ в случаях, предусмотренных пунктом 16 настоящих Правил.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Услугодатель в срок не позднее 2 (двух) рабочих дней с момента поступления письма-согласования территориального подразделения выдает услугополучателю разрешение на застройку территорий залегания полезных ископаемых по форме, согласно приложению 4 к настоящим Правилам либо выдает мотивированный отказ в случаях, предусмотренных пунктом  16 настоящих Правил.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Услугодатель отказывает в выдаче разрешения на застройку территорий залегания полезных ископаемых в следующих случаях: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ходе застройки невозможно извлечение полезных ископаемых из недр или не доказана экономическая целесообразность застройки;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установлена недостоверность документов, представленных услугополучателем для получения разрешения на застройку территорий залегания полезных ископаемых, и (или) данных (сведений), содержащихся в них.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несоответствие представленных материалов, объектов, данных и сведений, для выдачи разрешения на застройку территорий залегания полезных ископаемых, требованиям, установленным настоящим Правилами;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53"/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 или Комитета,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услуги, услугополучатель может обратиться в суд в порядке, установленном законодательством Республики Казахстан.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застройку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залегания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(местные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областей,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физических лиц: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отчество 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(для юридических лиц: полное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адрес)</w:t>
            </w:r>
          </w:p>
        </w:tc>
      </w:tr>
    </w:tbl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о выдаче заключения об отсутствии или малозначительности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полезных ископаемых в недрах под участком предстоящей застройки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просит выдать (фамилия, имя, отчество (при наличии) физического лица либо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наименование юридического лица)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об отсутствии или малозначительности полезных ископаемых в недрах под участком предстоящей застройки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 застройки:_______________________________________________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 объекта в географических координатах: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7"/>
        <w:gridCol w:w="1385"/>
        <w:gridCol w:w="1385"/>
        <w:gridCol w:w="1385"/>
        <w:gridCol w:w="1386"/>
        <w:gridCol w:w="1386"/>
        <w:gridCol w:w="1386"/>
      </w:tblGrid>
      <w:tr>
        <w:trPr>
          <w:trHeight w:val="30" w:hRule="atLeast"/>
        </w:trPr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угловых точек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угловых точек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секунды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 Фамилия, имя, отчество (при наличии) подписывающего лица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"____"_____________ 20__ года 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застройку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залегания полезных ископаемых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Заключение об отсутствии (малозначительности) полезных ископаемых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недрах под участком предстоящей застройки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физического лица,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юридического лица, адрес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(адрес, местоположение объекта застройки в географических координатах)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Вывод:______________________________________________________________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(результат рассмотрения отсутствия (наличия) полезных ископаемых)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органа, выдавшего разрешение: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наличии), подпись)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застройку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залегания полезных ископаемых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(местные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физических лиц: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юридических лиц: полное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адрес)</w:t>
            </w:r>
          </w:p>
        </w:tc>
      </w:tr>
    </w:tbl>
    <w:bookmarkStart w:name="z8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о выдаче разрешения на застройку территорий залегания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полезных ископаемых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просит выдать (фамилия, имя, отчество (при наличии) физического лица, либо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 юридического лица)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на застройку территорий залегания полезных ископаемых. 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 застройки:_______________________________________________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Месторасположение объекта в географических координатах: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7"/>
        <w:gridCol w:w="1385"/>
        <w:gridCol w:w="1385"/>
        <w:gridCol w:w="1385"/>
        <w:gridCol w:w="1386"/>
        <w:gridCol w:w="1386"/>
        <w:gridCol w:w="1386"/>
      </w:tblGrid>
      <w:tr>
        <w:trPr>
          <w:trHeight w:val="30" w:hRule="atLeast"/>
        </w:trPr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угловых точек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угловых точек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секунды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заключения об отсутствии или малозначительности полезных ископаемых в недрах под участком предстоящей застройки: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1)__________________________________________________________________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2)__________________________________________________________________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3)…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 фамилия, имя, отчество (при наличии) подписывающего лица)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"____"_____________ 20__ года 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застройку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залегания полезных ископаемых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местного исполнительного органа  области, города республиканского значения, столицы)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18415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на застройку территорий залегания полезных ископаемых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физического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наименование юридического 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услугополучателя</w:t>
            </w:r>
          </w:p>
        </w:tc>
      </w:tr>
    </w:tbl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 "_____" ____________ 20____года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(результат рассмотрения выдачи разрешения на застройку территорий залегания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полезных ископаемых)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(адрес, местоположение объекта застройки в географических координатах)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Приложение:_________________________________________________________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органа, выдавшего разрешение: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подпись)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застройку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залегания полезных ископаемых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2468"/>
        <w:gridCol w:w="91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  "Выдача заключения об отсутствии или малозначительности полезных ископаемых в недрах под участком предстоящей застройки"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Нур-Султан, Алматы и Шымкент (далее – услугодатель).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через веб-портал "электронного правительства" www.egov.kz, (далее – портал).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 с момента подачи документов на портал – 9 (девять) рабочих дней.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государственной услуги – заключение об отсутствии или малозначительности полезных ископаемых в недрах под участком предстоящей застройки по форме согласно приложению 2 к настоящим Правилам или письмо-уведомление о наличии полезных ископаемых под площадью предстоящей застройки либо мотивированный ответ об отказе в оказании государственной услуги в случаях и по основаниям, предусмотренных пунктом 10 настоящего стандарта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в форме электронного документа, подписанного ЭЦП уполномоченного лица местного исполнительного органа направляется и хранится в "личном кабинете" услугополучателя.</w:t>
            </w:r>
          </w:p>
          <w:bookmarkEnd w:id="84"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  <w:bookmarkEnd w:id="85"/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бесплатной основе физическим и юридическим лицам.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услугодателя – с понедельника по пятницу с 9.00 до 18.30 часов, с перерывом на обед с 13.00 до 14.30 часов, кроме выходных и праздничных дней согласно трудовому законодательству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портале.</w:t>
            </w:r>
          </w:p>
          <w:bookmarkEnd w:id="86"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Заявка об отсутствии (малозначительности) полезных ископаемых в недрах под участком предстоящей застройки по форме электронного документа согласно приложению 1 к настоящим Правилам (далее - заявка). 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установление недостоверности заявки, представленной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отрицательный ответ территориального подразделения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87"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услуг: "1414", 8 800 080 7777.</w:t>
            </w:r>
          </w:p>
          <w:bookmarkEnd w:id="8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застройку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залегания полезных ископаемых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2721"/>
        <w:gridCol w:w="89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 "Выдача разрешения на застройку территорий залегания полезных ископаемых"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Нур-Султан, Алматы и Шымкент (далее – услугодатель).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 с момента подачи документов на портал – 9 (девять) рабочих дней.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государственной услуги – разрешение на застройку территорий залегания полезных ископаемых по форме, согласно приложению 4 к настоящим Правилам либо получает мотивированный отказ в оказании государственной услуги по основаниям предусмотренных пунктом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настоящего стандарта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предоставления результата оказания государственной услуги электронная.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в форме электронного документа, подписанного ЭЦП уполномоченного лица местного исполнительного органа направляется и хранится в "личном кабинете" услугополучателя.</w:t>
            </w:r>
          </w:p>
          <w:bookmarkEnd w:id="89"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бесплатной основе физическим и юридическим лицам.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услугодателя – с понедельника по пятницу с 9.00 до 18.30 часов, с перерывом на обед с 13.00 до 14.30 часов, кроме выходных и праздничных дней согласно трудовому законодательству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портале.</w:t>
            </w:r>
          </w:p>
          <w:bookmarkEnd w:id="90"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заявка о выдаче разрешения на застройку территорий залегания полезных ископаемых по форме электронного документа согласно приложению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электронная копия топографического плана территории намечаемой застройки и прилегающей к ней площади (на копии топографического плана отображается горно-геологическая ситуация, контуры существующей и проектируемой застройки, границы горного отвода, границы зон вредного влияния горных разработок на объекты застройки);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пояснительная записка.</w:t>
            </w:r>
          </w:p>
          <w:bookmarkEnd w:id="91"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в ходе застройки невозможно извлечение полезных ископаемых из недр или не доказана экономическая целесообразность застройки;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установлена недостоверность документов, представленных услугополучателем для получения разрешения на застройку территорий залегания полезных ископаемых, и (или) данных (сведений), содержащихся в них.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несоответствие представленных материалов, объектов, данных и сведений, для выдачи разрешения на застройку территорий залегания полезных ископаемых, требованиям, установленным настоящим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92"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8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контакт-центра: "1414", 8 800 080 7777.</w:t>
            </w:r>
          </w:p>
          <w:bookmarkEnd w:id="9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