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c100" w14:textId="78ec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24 июля 2012 года № 344 "Об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мая 2020 года № 211. Зарегистрирован в Министерстве юстиции Республики Казахстан 20 мая 2020 года № 20675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июля 2012 года № 344 "Об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пособий" (зарегистрированный в Реестре государственной регистрации нормативных правовых актов под № 7876, опубликованный в газете "Казахстанская правда" от 19 сентября 2012 г. № 316-317 (27135-27136)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пособий", утвержденные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2020 года № 211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работы по подготовке, экспертизе, апробации, мониторингу и изданию учебников, учебно-методических комплексов и учебно-методических пособий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статьи 5 Закона Республики Казахстан "Об образовании" и подпунктом 1,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услугах", которые определяют порядок подготовки, экспертизы, апробации и проведения мониторинга, издания учебников, учебно-методических комплексов (далее – УМК) и учебно-методических пособий (далее – УМП) и порядок выдачи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 – физическое лицо, творческим трудом которого создан учебник, УМК и УМП;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авторский коллектив – группа лиц, выступающая в качестве соавторов;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разработчик – юридическое лицо, творческим трудом которого созданы учебник, УМК и УМП;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издательство – предприятие, осуществляющее подготовку и издание учебника, УМК и УМП;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базовый учебник – учебник, обязательный для использования в организациях, на уровне начального образования по всем предметам и на уровнях основного среднего и общего среднего образования по предметам История Казахстана и Всемирная история;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научная и педагогическая экспертиза – оценка соответствия содержания учебников, учебно-методических комплексов и учебно-методических пособий требованиям Государственного общеобязательного стандарта образования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(зарегистрированный в Реестре государственной регистрации нормативных правовых актов под № 17669) (далее – ГОСО) и типовым учебным программам, а также современным методологическим, дидактическим и методическим требованиям;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Ученый совет – орган коллегиального управления Республиканского научно-практического центра "Учебник" Министерства образования и науки Республики Казахстан (далее - услугодатель);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учебник – вид учебного издания (бумажный или электронный), содержащий систематизированное изложение учебного предмета, соответствующего ГОСО, типовой учебной программе;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версия учебника – электронное издание, соответствующее по структуре, содержанию и художественному оформлению печатной форме учебника, используемое наравне с печатной версией учебника;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апробация учебников, УМК и УМП – комплексное изучение практики использования впервые разработанных учебников, УМК и УМП в учебном процессе организаций образования;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перечень учебников, учебно-методических комплексов, пособий и другой дополнительной литературы, в том числе на электронном носителе (далее – Перечень) – перечень учебной литературы, рекомендуемой к использованию в организациях образования, утверждаемый уполномоченным органом, согласно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мониторинг качества учебников, УМК и УМП – анализ, оценка качества структуры, содержания учебников, УМК и УМП, вошедших в Перечень и используемых в организациях образования, по результатам которого принимается решение по доработке, переизданию или исключению из Перечня;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13)оригинал-макет учебника – завершенный по внешним элементам и конструкции оригинал учебника, каждая страница которого полностью совпадает с соответствующей страницей будущего издания, представляемое на научную и педагогическую экспертизу;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учебно-методический комплекс (УМК) – совокупность учебных и методических изданий, сопровождающих учебник и направленных на обеспечение освоения обучающимися содержания учебных предметов (дисциплин), включающий методическое руководство для учителя, хрестоматию, рабочие тетради для 1 и 2 классов, сборник диктантов, сборник задач и упражнений, картографический атлас, в том числе на электронном носителе;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учебно-методическое пособие (УМП) – вид учебного издания, дополнительной литературы, учебное пособие, методическое пособие, включающий дидактические материалы, словари, используемые для организации учебно-воспитательного процесса;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ответственный эксперт по предмету – сотрудник услугодателя, имеющий соответствующую квалификацию, прошедший обучающие курсы и сертификацию, ответственный за организацию, проведение и качество научной и педагогической экспертизы учебников, УМК и УМП;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предметная экспертная комиссия – комиссия, создаваемая на базе услугодателя, рассматривающая экспертные заключения по итогам научной и педагогической экспертизы, апробации;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электронная платформа экспертизы – информационная система, предназначенная для автоматизации процесса научной и педагогической экспертизы, формирования базы и отбора экспертов, посредством обеспечения пользовательского доступа к информации и обеспечения конфиденциальности;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электронная база экспертов – база данных ученых, педагогов, формируемая по рекомендации управлений образования, высших учебных заведений и научных организаций (независимо от формы собственности, типа и вида организации), прошедших обучающие курсы и имеющих сертификат для привлечения к научной и педагогической экспертизе;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учитель-апробатор – учитель пилотной школы, осуществляющий апробацию качества учебников, УМК и УМП;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внешний эксперт – физическое лицо, имеющее соответствующую квалификацию и опыт работы не менее десяти лет, прошедший обучающие курсы и сертификацию, привлекаемый для проведения научной и педагогической экспертизы учебников, УМК и УМП;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тематический план (далее – Тематический план) – список учебников и УМК для уровней дошкольного, начального, основного среднего, общего среднего образования, подлежащих научной и педагогической экспертизе за счет средств республиканского бюджета;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уполномоченный орган – Министерство образования и науки Республики Казахстан;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цифровые образовательные ресурсы (далее – ЦОРы) необходимые в учебном процессе и представленные в цифровом формате видео-аудиоматериалы, объекты виртуальной реальности и интерактивного моделирования;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электронное учебное издание - издание, представляющее собой цифровую запись учебной информации на электронных носителях или размещенное на цифровых образовательных платформах;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электронный учебник – программно-методический обучающий комплекс, соответствующий типовой учебной программе и обеспечивающий возможность обучающемуся самостоятельно или с помощью педагога в интерактивном режиме осваивать учебный курс или его раздел, выполнять задания и оценивать свои учебные достижения.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подготовки учебников, учебно-методических комплексов и учебно-методических пособий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подготовки учебников, УМК и УМП, в том числе на электронных носителях служит Тематический план, утвержденный уполномоченным органом.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Нормативной основой подготовки учебников, УМК и УМП служат ГОСО и типовые учебные программы по уровням образования, утвержденные приказом уполномоченного органа.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Подготовка учебников, УМК и УМП издательством, разработчиком осуществляется на основе современных методологических, дидактических, методических, эргономических подходов к конструированию содержания учебной литературы.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Издательство, разработчик формирует авторский коллектив из лиц, имеющих профессиональное образование по предмету (специальности), квалификацию и опыт работы в организациях образования, прошедших обучающие курсы по вопросам разработки учебников.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Подготовка учебников, УМК и УМП организуется автором, авторским коллективом самостоятельно или издательством. Авторский коллектив учебников уровней начального, основного среднего и общего среднего образования формируется из числа ученых, методистов и учителей.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Издательство, разработчик обеспечивают подготовку УМК к учебнику, в который включаются методическое руководство для учителя и в соответствии с типовой учебной программой хрестоматия, рабочая тетрадь для 1 и 2 классов, сборник диктантов, сборник задач и упражнений, картографический атлас.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Издательство, разработчик осуществляют подготовку УМП как дополнительную литературу, в которое в соответствии с типовой учебной программой включаются: учебное пособие, методическое пособие, дидактические материалы, словари, используемую в учебно-воспитательном процессе.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Издательство, разработчик обеспечивают качество содержания и оформления учебника, УМК и УМП в соответствии с ГОСО, типовыми учебными программами по уровням образования, Требованиями, Гигиеническими нормативами к учебным изданиям, утвержденными приказом Министра национальной экономики Республики Казахстан от 19 августа 2015 года № 611 (зарегистрированный в Реестре государственной регистрации нормативно-правовых актов №12089).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Издательство, разработчик проводит внутрииздательскую экспертизу на предмет соответствия учебника и УМК требованиям ГОСО, типовой учебной программе, требованиям, нормам и правилам правописания и направляет услугодателю заключение внутрииздательской экспертизы, подписанное руководителем издательства.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Содержание учебников, УМК и УМП, в том числе на электронных носителях, для уровней дошкольного, начального, основного среднего и общего среднего образования, авторским коллективом дорабатывается через каждые 5 (пять) лет, для организаций специального образования через каждые 6 (шесть) лет с учетом вносимых изменений и дополнений в типовые учебные программы, а также результатов мониторинга качества учебников, УМК и УМП.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и проведения научной и педагогической экспертизы учебников, учебно-методических комплексов и учебно-методических пособий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Научная и педагогическая экспертиза учебников, УМК и УМП организовывается и проводится услугодателем до апробации и после апробации на базе электронной платформы экспертизы с привлечением внешних экспертов и с соблюдением режима конфиденциальности.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образования" (далее – Государственная услуга) оказывается услугодателем.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услугополучатель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заявление по форме, согласно приложению 1 к настоящим Правилам, а также документы, указанные в пункте 8 стандарта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образования" (далее - Стандарт государственной услуги), согласно приложению 2 к настоящим Правилам.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услугополучателю выдается расписка о приеме соответствующих документов.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представления услугополучателем неполного пакета документов согласно перечню, предусмотренному стандартом оказания государственной услуги, и (или) документов с истекшим сроком действия, работник Государственной корпорации отказывает в приеме заявления и выдает расписку по форме согласно приложению 3 к настоящим Правилам. При обращении в Государственную корпорацию день приема не входит в срок оказания государственной услуги.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Сформированное заявление с пакетом документов работником Государственной корпорации направляется услугодателю через курьер или посредством почтовой связи.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Канцелярия услугодателя осуществляет прием и регистрацию документов в день их поступления.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Услугодатель организовывает и проводит научную и педагогическую экспертизу учебников, УМК и УМП в течении 47 (сорока семи) календарных дней в порядке, определенном в Главе 3 настоящих Правил.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Издательство, разработчик до 31 октября представляют услугодателю заявку на включение учебников в Тематический план.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Услугодатель включает в Тематический план впервые разработанные учебники, и учебники, переиздаваемые в соответствии с изменениями и дополнениями в ГОСО, учебных программах.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Тематический план на следующий финансовый год по представлению услугодателя утверждается уполномоченным органом в срок до 30 апреля текущего года. Тематический план размещается на сайте услугодателя в течение 15 (пятнадцати) рабочих дней со дня его утверждения.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решению уполномоченного органа в Тематический план вносятся дополнения и изменения в рамках предусмотренных средств из республиканского бюджета.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Научная и педагогическая экспертиза учебников и УМК для уровней начального, основного среднего и общего среднего образования и УМК для дошкольного воспитания и обучения, в том числе на электронных носителях, включенных в Тематический план, проводится за счет средств республиканского бюджета.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Научная и педагогическая экспертиза УМП, в том числе на электронных носителях и учебная литература для уровней технического и профессионального, послесреднего, высшего и послевузовского образования проводится за счет средств разработчика.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Прием на экспертизу учебников, учебно-методических комплексов и учебно-методических пособий, осуществляется не позднее, чем за 1,5 года до их внедрения, в период с 1 января по 31 мая для уровней дошкольного воспитания и обучения, начального, основного среднего, общего среднего образования; с 1 января по 31 октября, ежегодно, для уровней технического и профессионального, послесреднего, высшего и послевузовского образования.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Услугодатель разрабатывает и утверждает Ученым советом критерии научной и педагогической экспертизы учебников, УМК и УМП (далее – критерии экспертизы). Критерии экспертизы размещаются на электронной платформе экспертизы и служат основным инструментом оценивания качества учебников, УМК и УМП.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научной и педагогической экспертизы услугодатель присваивает учебному изданию идентификационный код и направляет его внешним экспертам через электронную платформу экспертизы без указания издательства и авторского коллектива.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Срок оказания государственной услуги 50 (пятьдесят) календарных дней со дня поступления учебного издания в Государственную корпорацию.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проведения научной и педагогической экспертизы услугодателем по рекомендации местных исполнительных органов, управлений образования, высших учебных заведений и научных центров формируется база экспертов по предметам и языкам обучения.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 экспертов формируется по следующим требованиям: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Ученые, преподаватели вуза: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ученой степени;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авторских учебников и учебно-методических пособий, научных монографий;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стаж педагогической и/или научной работы не менее 10 лет;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опыт рецензирования научно-методических работ;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профиля специальности;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соответствие преподаваемой дисциплины;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победители республиканского конкурса "Лучший преподаватель вуза";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обладатели званий "Заслуженный деятель Республики Казахстан", "Заслуженный артист Республики Казахстан", "Заслуженный деятель искусств Республики Казахстан", "Заслуженный тренер Республики Казахстан", по предметам образовательных областей "Искусство" и "Физическая культура".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 организаций образования: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высшее образование или послевузовское образование;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педагогический стаж не менее 10 лет;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квалификационная категория "педагог-исследователь", "педагог-мастер" (или высшая категория);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учебно-методических публикаций;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сертификатов о достижениях на олимпиадах, конкурсах, выставках районного, областного (городского), республиканского уровней по своему предмету;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победители республиканского конкурса "Лучший педагог".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базу экспертов не включаются: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авторы учебников для уровней дошкольного, начального, основного и общего среднего образования;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имеющее общие публикации с авторами учебников;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лицо, работающее в одной организации образования с авторами учебного издания;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лицо, являющееся научным руководителем автора или одного из авторов учебного издания;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лицо, являющееся руководителем или исполнителем одного научного проекта с автором или одним из авторов учебного издания.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Услугодатель организовывает и проводит обучающие курсы для экспертов, вошедших в базу экспертов, по программе, согласованной с уполномоченным органом, включающей концептуальные, нормативные основы разработки содержания образования, методики и критерии научной и педагогической экспертизы учебной литературы.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Отбор экспертов из базы осуществляется путем использования генератора чисел Randomize (Рандомайз) на электронной платформе экспертизы из числа прошедших обучающие курсы и получивших сертификат по результатам итогового контроля.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Услугодатель через электронную платформу экспертизы осуществляет мониторинг качества работы эксперта по научной и педагогической экспертизе. В случае некачественного исполнения договорных обязательств эксперт исключается из Базы экспертов.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База экспертов ежегодно обновляется и утверждается услугодателем с учетом результатов мониторинга качества работы экспертов и рекомендаций управлений образования.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экспертизы переводных учебных изданий дополнительно привлекается переводчик.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организации и обеспечения качества экспертизы учебников, УМК и УМП по каждому учебному предмету из числа сотрудников услугодателя назначается ответственный эксперт по предмету.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Научная и педагогическая экспертиза осуществляется на основании договора, заключенного между услугодателем и внешним экспертом в порядке, предусмотренном действующим законодательством.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Научную и педагогическую экспертизу внешний эксперт проводит через электронную платформу экспертизы согласно критериев оценивания качества учебников, УМК и УМП.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Организация образования оказывает содействие эксперту, работающему в данной организации для выполнения работы по научной и педагогической экспертизе.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 результатам экспертизы внешний эксперт выносит экспертное решение. Формы экспертных решений утверждаются Ученым советом.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Ответственный эксперт по предмету, на основании проведения собственной оценки качества учебников, УМК и УМП, поступивших на экспертизу, рассмотрения экспертных решений, обоснования авторов по замечаниям экспертов, оценивает объективность оценки качества учебников и выносит одно из следующих экспертных заключений: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учебников, УМК и УМП, в том числе на электронных носителях, для уровней дошкольного воспитания и обучения, начального, основного среднего и общего среднего образования: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экспертного решения – "направляется на рассмотрение предметной экспертной комиссии", а для учебников, УМК и УМП, направляемых на апробацию – "рекомендуется к апробации в организациях образования";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экспертном решении замечаний, требующих устранения, в том числе и для учебных изданий, направляемых на апробацию – "требует доработки";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экспертного решения – "не рекомендуется к использованию в организациях образования", а также для учебных изданий, направляемых на апробацию – "не рекомендуется к апробации в организациях образования";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учебников и учебно-методических пособий, в том числе на электронных носителях, уровней технического и профессионального, послесреднего, высшего и послевузовского образования: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"рекомендуется к использованию в организациях образования";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экспертном решении замечаний, требующих устранения – "требует доработки";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экспертного решения – "не рекомендуется к использованию в организациях образования".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 обнаружения фактов, ставящих под сомнение правомерность экспертного решения или спорных ситуаций, услугодатель создает комиссию по рассмотрению результатов экспертизы, в состав которой входят ответственный эксперт по предмету, члены предметной экспертной комиссии, ученые и учителя соответствующего учебного предмета.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комиссии выносится экспертное заключение о принятии/отклонении экспертного решения.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 итогам научной и педагогической экспертизы учебников, УМК и УМП услугодатель готовит экспертное заключение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 по форме согласно приложению 4 к настоящим Правилам, либо мотивированный отказ в оказании государственной услуги, с указанием причин отказа, по основаниям, предусмотренным пунктом 9 Стандарта государственной услуги.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Услугодатель осуществляет доставку результатов оказания государственной услуги в Государственную корпорацию не позднее, чем за сутки до истечения срока оказания государственной услуги.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Выдача услугополучателю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согласно подпункту 11, пункта 2,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Документы, не выданные в срок из-за отсутствия обращения услугополучателя, в течение одного месяца хранятся в Государственной корпорации, после истечения данного срока возвращаются услугодателю как невостребованные.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Авторы (авторский коллектив) или разработчик учебников, УМК и УМП, получивших экспертное заключение "Требует доработки" дорабатывают их в течение 60 (шестидесяти) календарных дней со дня получения экспертного заключения и направляют в Государственную корпорацию для повторной экспертизы.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Учебники, УМК и УМП, доработанные по результатам экспертизы и получившие экспертное заключение "рекомендуется к апробации в организациях образования" или "направляется на рассмотрение предметной экспертной комиссии", соответственно, представляются на апробацию или на рассмотрение предметной экспертной комиссии.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Повторно получившие экспертное заключение "Требует доработки" или не рекомендованные к использованию в организациях образования учебники, УМК и УМП, не принимаются на экспертизу в течение текущего календарного года.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Для проведения общественной оценки качества учебников для уровней начального, основного среднего и общего среднего образования на время проведения экспертизы их электронные версии без указания издательства и авторского коллектива с пометкой "Проект" размещаются на электронную платформу экспертизы.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Поступающие замечания направляются издательствам, разработчикам по разделам учебника.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Услугодатель осуществляет мониторинг замечаний и предложений, поступивших на портал общественной оценки и не позднее 5 (пяти) календарных дней со дня выдачи экспертного заключения, направляет разработчику учебник для их устранения.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Издательство, разработчик в течение 50 (пятидесяти) дней со дня получения результатов общественной оценки представляют услугодателю отчет о внесении изменений и дополнений по результатам общественной оценки.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выдачи экспертного заключения "не рекомендуется к использованию в организациях образования" результаты общественной оценки учебника разработчику не выдается.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Представленное на экспертизу учебное издание разработчику не возвращается.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Для вынесения протокольного решения по формированию и утверждению Перечня, услугодатель создает и утверждает Предметную экспертную комиссию по предметам и языкам обучения.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состав Предметной экспертной комиссии входят ученые и педагоги, вошедшие в базу экспертов и успешно прошедшие итоговый контроль по итогам обучающих курсов и получивших соответствующий сертификат: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экспертизы учебных изданий дошкольного воспитания и обучения - ученые, методисты и воспитатели дошкольной организации образования высшей категории;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экспертизы учебных изданий начального, основного среднего и общего среднего образования - ученые по профилю, педагоги среднего образования, имеющие высшую квалификационную категорию, квалификационные категории "учитель-исследователь", "учитель-мастер", победители республиканских конкурсов "Лучший преподаватель" и "Лучший педагог".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Работа членов Предметной экспертной комиссии осуществляется на основании договора, заключенного между услугодателем и членами Предметной экспертной комиссии в порядке, предусмотренном действующим законодательством.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Членам Предметной экспертной комиссии за 15 (пятнадцать) дней до начала заседаний представляется доступ к электронным, а при необходимости, к бумажным версиям учебников, УМК и УМП, вносимых на рассмотрение комиссий с присвоением идентификационного кода без указания издательства и авторского коллектива.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Предметная экспертная комиссия: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изучает и анализирует экспертные заключения по результатам научной и педагогической экспертизы и апробации;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анализируют качество учебников, УМК и УМП, получивших положительные заключения;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отбор учебников, УМК и УМП, в том числе единых базовых учебников, с учетом экспертных заключений и стоимости учебных изданий, в том числе стоимости базовых учебников не выше средней стоимости альтернативных учебников;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 одно из следующих протокольных решений о включении учебников, УМК и УМП, в том числе на электронных носителях, в Перечень: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"рекомендуется к включению в Перечень";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рекомендуется к включению в Перечень";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"рекомендуется к включению в Перечень в качестве единого базового учебника";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"рекомендуется к включению в Перечень в качестве учебника для дополнительного использования";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рассмотрение и утверждение уполномоченным органом список рекомендованной учебной литературы для включения в Перечень;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вырабатывает и вносит предложения по совершенствованию механизмов подготовки, экспертизы, апробации, мониторинга и издания учебников, УМК и УМП всех уровней образования.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Заседания Предметной экспертной комиссии проводятся по мере необходимости. Заседание является правомочным, если на нем присутствуют более половины членов Предметной экспертной комиссии.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Для включения в Перечень рекомендуются единые базовые учебники и не более пяти альтернативных учебников, УМК и УМП по одному учебному предмету уровней основного и общего среднего образования.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Утвержденный уполномоченным органом Перечень размещается на интернет-ресурсе www.edu.gov.kz.</w:t>
      </w:r>
    </w:p>
    <w:bookmarkEnd w:id="149"/>
    <w:bookmarkStart w:name="z15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апробации учебников, учебно-методических комплексов и учебно-методических пособий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Услугодатель с целью оценки эффективности методического аппарата учебника, доступности его содержания, соответствия языка изложения учебного материала возрастным особенностям учащихся в течение 1 (одного) учебного года организовывает апробацию учебников, УМК и УМП уровней начального, основного среднего и общего среднего образования (далее – апробация) на базе пилотных школ, определенных приказом уполномоченного органа.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Апробация осуществляется с использованием электронной платформы экспертизы, с отслеживанием процесса оценивания учителями-апробаторами качества учебников и УМК.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Для организации апробации издательства предоставляют услугодателю учебники, УМК и УМП.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Учебники, УМК и УМП, направляемые уполномоченным органом на апробацию, проходят доапробационную экспертизу согласно пункта 13 настоящих Правил.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Апробация учебников, УМК и УМП для организаций начального, основного среднего и общего среднего образования проводится за счет средств республиканского и местного бюджета. Обеспечение пилотных школ учебниками, УМК и УМП, проходящих апробацию, осуществляется за счет издательств.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По результатам апробации в пилотных школах услугодатель выносит одно из следующих решений: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"допускается на послеапробационную экспертизу";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допускается на послеапробационную экспертизу";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"допускается на послеапробационную экспертизу с доработкой".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Замечания и предложения учителей-апробаторов по результатам каждой учебной четверти представляются издательствам, разработчикам учебников и УМК.</w:t>
      </w:r>
    </w:p>
    <w:bookmarkEnd w:id="160"/>
    <w:bookmarkStart w:name="z16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обжалования решений, действий (бездействия) услугодателей и (или) их работников по вопросам оказания государственных услуг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Обжалование решений, действий (бездействия) услугодателя и (или) его должностных лиц по вопросам оказания государственной услуги осуществляется в письменном виде на имя руководителя услугодателя либо лица его замещающего, либо на имя руководителя услугодателя.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 регистрации, которые проставляются на втором экземпляре жалобы или сопроводительного письма к жалобе) в канцелярии услугодателя с указанием фамилии, имени, отчества (при его наличии) лица, принявшего жалобу, срока и места получения ответа на поданную жалобу.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руководителю филиала, отдела Государственной корпорации по адресам и телефонам, указанным на интернет-ресурсе Государственной корпорации www.gov4c.kz.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Государственной корпорацией или услугодателем, поступившей как нарочно, так и почтой, является ее регистрация (штамп, входящий номер и дата регистрации, которые проставляются на втором экземпляре жалобы или сопроводительного письма к жалобе).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в соответствии с пунктом 2 статьи 25 Закона Республики Казахстан "О государственных услугах",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 или Государственной корпорации.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69"/>
    <w:bookmarkStart w:name="z17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проведения мониторинга качества учебников, учебно-методических комплексов и учебно-методических пособий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Услугодатель с целью оценки качества учебников, УМК и УМП, включенных в Перечень используемых в организациях образования, проводит мониторинг качества учебников, УМК И УМП уровней начального, основного среднего, общего среднего образования, в том числе на электронных носителях (далее – мониторинг).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Мониторинг осуществляется на Электронной платформе экспертизы, с отслеживанием процесса оценивания учителями качества учебников.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Результаты мониторинга в виде аналитической справки представляются на рассмотрение уполномоченного органа.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По итогам мониторинга уполномоченный орган принимает решение по доработке, переизданию или об исключении невостребованных организациями образования учебников, УМК и УМП из Перечня.</w:t>
      </w:r>
    </w:p>
    <w:bookmarkEnd w:id="174"/>
    <w:bookmarkStart w:name="z18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издания учебников, учебно-методических комплексов и учебно-методических пособий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Издание учебной литературы для организации дошкольного воспитания и обучения, начального, основного среднего и общего среднего образования осуществляется в соответствии с Перечнем.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Учебники, УМК и УМП, включенные в Перечень, издаются за счет средств разработчика.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Разработчик представляет три экземпляра учебников и УМК, включенных в Перечень услугодателю и копию заключения санитарно-эпидемиологической экспертизы учебного издания.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 случае обнаружения несоответствия используемых в организациях образования учебников и УМК требованиям санитарно-эпидемиологической экспертизы, уполномоченный орган принимает решение об исключении их из Перечня.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Гриф уполномоченного органа "Рекомендовано к использованию в организациях образования" для учебной литературы уровней дошкольного, начального, основного среднего, общего среднего образования, специального образования действителен до следующего переиздания, для технического и профессионального, послесреднего, высшего и послевузовского срок действия не ограничивается.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Издание учебной литературы для организаций технического и профессионального, послесреднего, высшего и послевузовского образования осуществляется на основании положительного экспертного решения услугодателя за счет средств республиканского бюджета, учебных заведений, автора, авторского коллектива или издательства.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Переиздание учебников, УМК, УМП и другой дополнительной литературы, в том числе на электронных носителях, включенных в Перечень с учетом результатов доработки, осуществляется через каждые пять лет для начального, основного среднего, общего среднего образования и через каждые шесть лет для специального образования.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экспертизе,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мониторинга, изданию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пособий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Директору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"Республиканский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"Учебник"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телефон:</w:t>
            </w:r>
          </w:p>
        </w:tc>
      </w:tr>
    </w:tbl>
    <w:bookmarkStart w:name="z193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(для физических и юридических лиц)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экспертизу учебной литературы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"_____________________________________________________________________________",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разработанной издательством (автором (коллективом авторов), разработчиком)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количестве ____________ наименований и разместить (учебники для уровня среднего образования)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интернет-ресурсе  услугодателя (Республиканского научно-практического центра "Учебник")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http://www.okulyk-edu.kz, электронную версию печатного учебника в формате PDF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пометкой "Проект" для обеспечения доступа к ним широкого круга  общественности.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Уровень образования _______________________________________.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860"/>
        <w:gridCol w:w="3171"/>
        <w:gridCol w:w="1975"/>
        <w:gridCol w:w="1496"/>
        <w:gridCol w:w="861"/>
        <w:gridCol w:w="2215"/>
        <w:gridCol w:w="862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 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(учебник, пособие для учителя, тетрадь и другие)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разработки (бумажная, электронная)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Переизданный (вновь разработанный)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 (класс или специально сть)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 разработки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______________ 20___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Подпись, печать (для юридического лица)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подачи заявления "___" _____________ 20___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Принял: ________________________________________________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             (подпись)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экспертизе,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мониторинга, изданию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пособий</w:t>
            </w:r>
          </w:p>
        </w:tc>
      </w:tr>
    </w:tbl>
    <w:bookmarkStart w:name="z19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образования"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2949"/>
        <w:gridCol w:w="8885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"Республиканский научно-практический центр "Учебник"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оказания государственной услуги осуществляются Государственной корпорацией.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(пятьдесят) календарных дней.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Экспертное заключение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платно (бесплатно) физическим и юридическим лицам (далее – услугополучатель).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на учебные издания, включенные в тематический план по научной и педагогической экспертизе учебников, учебно-методических комплексов и учебно-методических пособий для всех уровней образования (далее – тематический план), оказывается на бесплатной основе в соответствии с настоящими Правилами. На учебные издания, не включенные в тематический план, государственная услуга оказывается платно.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оказания государственной услуги устанавливается услугодателем по согласованию с Комитетом по регулированию естественных монополий и защите конкуренции Министерства национальной экономики Республики Казахстан в соответствии с пунктом 1 статьи 120 Предпринимательского кодекса Республики Казахстан от 29 октября 2015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экспертизы одного печатного листа учебника, учебно-методического комплекса и пособия, дополнительной литературы, электронного учебника, электронного учебного издания для всех уровней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естественно-научному циклу – 15 849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общественно-гуманитарному циклу – 11 887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 культурологическому циклу – 9 906 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экспертизы одной минуты электронного учебника, электронного учебного издания для всей уровней образования – 2 678 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путем ее внесения на расчетный счет услугодателя в безналичной форме через банки второго уровня или организации, осуществляющие отдельные виды банковских операций.</w:t>
            </w:r>
          </w:p>
          <w:bookmarkEnd w:id="187"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- с понедельника по пятницу с 9.00 до 18.30 часов,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Государственная корпорация -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корпорации государственная услуга оказывается по выбору услугополучателя в порядке "электронной" очереди, без предварительной записи и ускоренного обслуживания, возможно бронирование электронной очереди посредством веб-портала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Государственной корпорации: www.gov4c.kz.</w:t>
            </w:r>
          </w:p>
          <w:bookmarkEnd w:id="188"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 (либо уполномоченного представителя в виде юридического лица по документу, подтверждающему свои полномочия, или физического лица по нотариально заверенной доверенности) в Государственную корпорацию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Автор, авторский коллектив, издательство (разработчик) направляют через Государственную корпорацию услугодателю следующие материалы: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на проведение экспертизы учебников, учебно-методических комплексов и учебно-методических пособий по форме согласно приложению 1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заявлении указываются инициалы и фамилия (-ии) автора (-ов) в соответствии с титульным листом учебной литературы, название в соответствии с названием учебного предмета (дисциплины) в ГОСО (типовых учебных планах технического и профессионального, послесреднего образования), класс (курс), язык, год и место издания. В заявлении также указывается просьба разместить на интернет-ресурсе услугодателя электронную версию печатного учебника (в формате PDF с пометкой "Проект") для обеспечения доступа к ним широкого круга общественности;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 о разработчике (авторе, авторском коллективе): копии документов, подтверждающих соответствие авторов квалификационным требованиям (ученая степень и звания, квалификационные категории, сертификаты о прохождении обучающих курсов в области разработки учебников;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письменное согласие издательства, разработчика о размещении электронной версии учебника на интернет ресурсе уполномоченного органа в случае его включения в Перечень;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заключение о проведении внутрииздательской экспертизы, подписанное руководителем издательства, отражающее реализацию требований ГОСО, типовой учебной программы и Требований к структуре и содержанию учебника;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гарантийное письмо подписанное руководителем издательства об отсутствии нарушений авторских и гражданских прав в использовании учебных материалов и первоисточников;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три экземпляра оригинала-макета учебника (в том числе его электронная версия в формате PDF), УМК и УМП, оригинал переводного учебного издания без указания издательства и авторов, один экземпляр оригинала-макета учебника (в том числе его электронная версия в формате PDF) с указанием издательства и автора (авторов), а также электронные CD учебники, УМК и УМП в упаковке для конечного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учебная программа по дисциплине для учебников, УМК и УМП технического и профессионального, послесреднего, высшего и послевузовского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выписка из решения республиканского учебно-методического объединения организаций технического и профессионального, послесреднего образования – для учебных изданий технического и профессионального, послесреднего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выписку из решения учебно-методического объединения по группам специальностей – для учебников, УМК и УМП высшего и послевузовского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руководство по установке и руководство для пользователя в свободной форме – для учебников, УМК и УМП на электронных носителях;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документ, подтверждающий оплату (в случае проведения экспертизы на платной основе).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государственной услуги услугополучатель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 Сведения о документах, удостоверяющих личность,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документов услугополучателю выдается расписка о приеме соответствующих документов.</w:t>
            </w:r>
          </w:p>
          <w:bookmarkEnd w:id="189"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Законами Республики Казахстан могут устанавливаться иные основания для отказа в оказании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услугополучателем неполного пакета документов согласно перечню, предусмотренному пунктом 8 настоящего Стандарта, и (или) документов с истекшим сроком действия, работник Государственной корпорации отказывает в приеме заявления и выдает расписку по форме согласно приложению 3 к настоящим Правилам. </w:t>
            </w:r>
          </w:p>
          <w:bookmarkEnd w:id="190"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государствен-ной услуги, в том числе оказываемой и через Государственную корпорацию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услугополучателем в Государственную корпорацию – 15 (пятнадцать)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в Государственной корпорации – 15 (пятнадцать)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на экспертизу учебников, учебно-методических комплексов и учебно-методических пособий, осуществляется не позднее, чем за 1,5 года до их внедрения, в период с 1 января по 31 мая для уровней дошкольного воспитания и обучения, начального, основного среднего, общего среднего образования, с 1 января по 31 октября ежегодно для уровней технического и профессионального, послесреднего, высшего и послевузовского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8 800 080 777.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услугодателя, а также Единого контакт-центра "1414", 8-800-080-7777.</w:t>
            </w:r>
          </w:p>
          <w:bookmarkEnd w:id="19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экспертизе,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мониторинга, изданию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пособий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его наличии)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 (адрес услугополучателя)</w:t>
            </w:r>
          </w:p>
        </w:tc>
      </w:tr>
    </w:tbl>
    <w:bookmarkStart w:name="z23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об отказе в приеме документов</w:t>
      </w:r>
    </w:p>
    <w:bookmarkEnd w:id="192"/>
    <w:bookmarkStart w:name="z23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__ филиала Государственной корпорации "Правительство для граждан" (указать адрес) отказывает в приеме документов на оказание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образования" ввиду представления Вами неполного пакета документов согласно перечню, предусмотренному Правилами указанной государственной услуги, и (или) документов с истекшим сроком действия, а именно:</w:t>
      </w:r>
    </w:p>
    <w:bookmarkEnd w:id="193"/>
    <w:bookmarkStart w:name="z24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194"/>
    <w:bookmarkStart w:name="z24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1)____________________________________________________________________________________;</w:t>
      </w:r>
    </w:p>
    <w:bookmarkEnd w:id="195"/>
    <w:bookmarkStart w:name="z24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___________________________________________________________________________________</w:t>
      </w:r>
    </w:p>
    <w:bookmarkEnd w:id="196"/>
    <w:bookmarkStart w:name="z24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работника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Некоммерческого акционерного общества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 "Правительство для граждан")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(подпись)</w:t>
      </w:r>
    </w:p>
    <w:bookmarkEnd w:id="197"/>
    <w:bookmarkStart w:name="z24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Телефон:___________________________________________</w:t>
      </w:r>
    </w:p>
    <w:bookmarkEnd w:id="198"/>
    <w:bookmarkStart w:name="z24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 (подпись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года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экспертизе,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мониторинга, изданию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пособий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48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Экспертное заключение на учебное издание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 20___ г.</w:t>
            </w:r>
          </w:p>
        </w:tc>
      </w:tr>
    </w:tbl>
    <w:bookmarkStart w:name="z25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Наименование: _________________________________________________________</w:t>
      </w:r>
    </w:p>
    <w:bookmarkEnd w:id="201"/>
    <w:bookmarkStart w:name="z25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издания ___________________________________________________________</w:t>
      </w:r>
    </w:p>
    <w:bookmarkEnd w:id="202"/>
    <w:bookmarkStart w:name="z25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Автор (авторы) учебной литературы:_______________________________________</w:t>
      </w:r>
    </w:p>
    <w:bookmarkEnd w:id="203"/>
    <w:bookmarkStart w:name="z25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Издательство (разработчик), год издания: ___________________________________</w:t>
      </w:r>
    </w:p>
    <w:bookmarkEnd w:id="204"/>
    <w:bookmarkStart w:name="z25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Уровень образования (класс, возрастная группа): _____________________________</w:t>
      </w:r>
    </w:p>
    <w:bookmarkEnd w:id="205"/>
    <w:bookmarkStart w:name="z25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206"/>
    <w:bookmarkStart w:name="z25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экспертизы: __________________________________________________</w:t>
      </w:r>
    </w:p>
    <w:bookmarkEnd w:id="207"/>
    <w:bookmarkStart w:name="z25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(заместитель директора)</w:t>
      </w:r>
    </w:p>
    <w:bookmarkEnd w:id="208"/>
    <w:bookmarkStart w:name="z25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РНПЦ "Учебник" _________________________________________________________</w:t>
      </w:r>
    </w:p>
    <w:bookmarkEnd w:id="209"/>
    <w:bookmarkStart w:name="z26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2020 года № 211</w:t>
            </w:r>
          </w:p>
        </w:tc>
      </w:tr>
    </w:tbl>
    <w:bookmarkStart w:name="z26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образования и науки Республики Казахстан</w:t>
      </w:r>
    </w:p>
    <w:bookmarkEnd w:id="211"/>
    <w:bookmarkStart w:name="z26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17 апреля 2015 года № 214 "Об утверждении стандарта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образования" (зарегистрированный в Реестре государственной регистрации нормативных правовых актов под № 11252, опубликованный в информационно-правовой системе "Әділет" 22 июня 2015 года);</w:t>
      </w:r>
    </w:p>
    <w:bookmarkEnd w:id="212"/>
    <w:bookmarkStart w:name="z26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февраля 2017 года № 54 "О внесении изменений в приказ Министра образования и науки Республики Казахстан от 17 апреля 2015 года № 214 "Об утверждении стандарта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 и высшего образования" (зарегистрированный в Реестре государственной регистрации нормативных правовых актов под № 14940, опубликованный в Эталонном контрольном банке нормативных правовых актов Республики Казахстан в электронном виде от 5 апреля 2017 года, в газете "Казахстанская правда" от 21 ноября 2017 года, № 224 (28603);</w:t>
      </w:r>
    </w:p>
    <w:bookmarkEnd w:id="213"/>
    <w:bookmarkStart w:name="z26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января 2018 года № 12 "О внесении изменения в приказ Министра образования и науки Республики Казахстан от 17 апреля 2015 года № 214 "Об утверждении стандарта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образования" (зарегистрированный в Реестре государственной регистрации нормативных правовых актов под № 16655, опубликованный в Эталонном контрольном банке нормативных правовых актов Республики Казахстан в электронном виде от 4 апреля 2018 года);</w:t>
      </w:r>
    </w:p>
    <w:bookmarkEnd w:id="214"/>
    <w:bookmarkStart w:name="z26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сентября 2019 года № 416 "О внесении изменения в приказ Министра образования и науки Республики Казахстан от 17 апреля 2015 года № 214 "Об утверждении стандарта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образования" (зарегистрированный в Реестре государственной регистрации нормативных правовых актов под № 19419, опубликованный в Эталонном контрольном банке нормативных правовых актов Республики Казахстан в электронном виде от 1 октября 2019 года);</w:t>
      </w:r>
    </w:p>
    <w:bookmarkEnd w:id="215"/>
    <w:bookmarkStart w:name="z26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28 апреля 2017 года № 199 "Об утверждении регламента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образования" (зарегистрированный в Реестре государственной регистрации нормативных правовых актов под № 15181, опубликованный в Эталонном контрольном банке нормативных правовых актов Республики Казахстан в электронном виде от 13 июня  2017 года);</w:t>
      </w:r>
    </w:p>
    <w:bookmarkEnd w:id="216"/>
    <w:bookmarkStart w:name="z26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апреля 2018 года № 188 "О внесении изменения в приказ исполняющего обязанности Министра образования и науки Республики Казахстан от 28 апреля 2017 года № 199 "Об утверждении регламента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образования" (зарегистрированный в Реестре государственной регистрации нормативных правовых актов под № 16927, опубликованный в Эталонном контрольном банке нормативных правовых актов Республики Казахстан в электронном виде от 30 мая 2018 года).</w:t>
      </w:r>
    </w:p>
    <w:bookmarkEnd w:id="2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