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0a63" w14:textId="5f70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и.о. Министра здравоохранения Республики Казахстан от 6 ноября 2009 года № 660 "Об утверждении Правил проведения аттестации на профессиональную компетентность специалистов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20 мая 2020 года № ҚР ДСМ-52/2020. Зарегистрирован в Министерстве юстиции Республики Казахстан 22 мая 2020 года № 20690. Утратил силу приказом и.о. Министра здравоохранения Республики Казахстан от 14 октября 2020 года № ҚР ДСМ-130/2020.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14.10.2020 </w:t>
      </w:r>
      <w:r>
        <w:rPr>
          <w:rFonts w:ascii="Times New Roman"/>
          <w:b w:val="false"/>
          <w:i w:val="false"/>
          <w:color w:val="ff0000"/>
          <w:sz w:val="28"/>
        </w:rPr>
        <w:t>№ ҚР ДСМ-130/2020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6 ноября 2009 года № 660 "Об утверждении Правил проведения аттестации на профессиональную компетентность специалистов в области здравоохранения" (зарегистрирован в Реестре государственной регистрации нормативных правовых актов № 5906, опубликован в Собрании актов центральных исполнительных и иных центральных государственных органов Республики Казахстан № 2, 2010 год)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2020 года</w:t>
            </w:r>
            <w:r>
              <w:br/>
            </w:r>
            <w:r>
              <w:rPr>
                <w:rFonts w:ascii="Times New Roman"/>
                <w:b w:val="false"/>
                <w:i w:val="false"/>
                <w:color w:val="000000"/>
                <w:sz w:val="20"/>
              </w:rPr>
              <w:t>№ ҚР ДСМ-52/2020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и.о.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660</w:t>
            </w:r>
          </w:p>
        </w:tc>
      </w:tr>
    </w:tbl>
    <w:bookmarkStart w:name="z16" w:id="8"/>
    <w:p>
      <w:pPr>
        <w:spacing w:after="0"/>
        <w:ind w:left="0"/>
        <w:jc w:val="left"/>
      </w:pPr>
      <w:r>
        <w:rPr>
          <w:rFonts w:ascii="Times New Roman"/>
          <w:b/>
          <w:i w:val="false"/>
          <w:color w:val="000000"/>
        </w:rPr>
        <w:t xml:space="preserve"> Правила проведения аттестации на профессиональную компетентность специалистов в области здравоохранения</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проведения аттестации на профессиональную компетентность специалистов в области здравоохранения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и определяют порядок проведения аттестации на профессиональную компетентность специалистов в области здравоохранения (далее – аттестация), проводимых на республиканском и местном уровнях.</w:t>
      </w:r>
    </w:p>
    <w:bookmarkEnd w:id="10"/>
    <w:bookmarkStart w:name="z19" w:id="11"/>
    <w:p>
      <w:pPr>
        <w:spacing w:after="0"/>
        <w:ind w:left="0"/>
        <w:jc w:val="both"/>
      </w:pPr>
      <w:r>
        <w:rPr>
          <w:rFonts w:ascii="Times New Roman"/>
          <w:b w:val="false"/>
          <w:i w:val="false"/>
          <w:color w:val="000000"/>
          <w:sz w:val="28"/>
        </w:rPr>
        <w:t xml:space="preserve">
      2. Аттестация проводится в период, установленный пунктом 6 Кодекса, государственными органами в области здравоохранения, указанные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 Кодекса.</w:t>
      </w:r>
    </w:p>
    <w:bookmarkEnd w:id="11"/>
    <w:bookmarkStart w:name="z20" w:id="12"/>
    <w:p>
      <w:pPr>
        <w:spacing w:after="0"/>
        <w:ind w:left="0"/>
        <w:jc w:val="both"/>
      </w:pPr>
      <w:r>
        <w:rPr>
          <w:rFonts w:ascii="Times New Roman"/>
          <w:b w:val="false"/>
          <w:i w:val="false"/>
          <w:color w:val="000000"/>
          <w:sz w:val="28"/>
        </w:rPr>
        <w:t>
      3. Аттестации подлежат следующие лица:</w:t>
      </w:r>
    </w:p>
    <w:bookmarkEnd w:id="12"/>
    <w:bookmarkStart w:name="z21" w:id="13"/>
    <w:p>
      <w:pPr>
        <w:spacing w:after="0"/>
        <w:ind w:left="0"/>
        <w:jc w:val="both"/>
      </w:pPr>
      <w:r>
        <w:rPr>
          <w:rFonts w:ascii="Times New Roman"/>
          <w:b w:val="false"/>
          <w:i w:val="false"/>
          <w:color w:val="000000"/>
          <w:sz w:val="28"/>
        </w:rPr>
        <w:t>
      1) на республиканском уровне, проводимые центральным исполнительным органом,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 (далее – уполномоченный орган):</w:t>
      </w:r>
    </w:p>
    <w:bookmarkEnd w:id="13"/>
    <w:bookmarkStart w:name="z22" w:id="14"/>
    <w:p>
      <w:pPr>
        <w:spacing w:after="0"/>
        <w:ind w:left="0"/>
        <w:jc w:val="both"/>
      </w:pPr>
      <w:r>
        <w:rPr>
          <w:rFonts w:ascii="Times New Roman"/>
          <w:b w:val="false"/>
          <w:i w:val="false"/>
          <w:color w:val="000000"/>
          <w:sz w:val="28"/>
        </w:rPr>
        <w:t>
      руководители местных органов государственного управления здравоохранения областей, городов республиканского значения и столицы и их заместители;</w:t>
      </w:r>
    </w:p>
    <w:bookmarkEnd w:id="14"/>
    <w:bookmarkStart w:name="z23" w:id="15"/>
    <w:p>
      <w:pPr>
        <w:spacing w:after="0"/>
        <w:ind w:left="0"/>
        <w:jc w:val="both"/>
      </w:pPr>
      <w:r>
        <w:rPr>
          <w:rFonts w:ascii="Times New Roman"/>
          <w:b w:val="false"/>
          <w:i w:val="false"/>
          <w:color w:val="000000"/>
          <w:sz w:val="28"/>
        </w:rPr>
        <w:t>
      руководители организаций здравоохранения, подведомственных уполномоченному органу и их заместители.</w:t>
      </w:r>
    </w:p>
    <w:bookmarkEnd w:id="15"/>
    <w:bookmarkStart w:name="z24" w:id="16"/>
    <w:p>
      <w:pPr>
        <w:spacing w:after="0"/>
        <w:ind w:left="0"/>
        <w:jc w:val="both"/>
      </w:pPr>
      <w:r>
        <w:rPr>
          <w:rFonts w:ascii="Times New Roman"/>
          <w:b w:val="false"/>
          <w:i w:val="false"/>
          <w:color w:val="000000"/>
          <w:sz w:val="28"/>
        </w:rPr>
        <w:t>
      2) на местном уровне, проводимые местными органами государственных управлений здравоохранением областей, городов республиканского значения и столицы (далее – управления здравоохранения):</w:t>
      </w:r>
    </w:p>
    <w:bookmarkEnd w:id="16"/>
    <w:bookmarkStart w:name="z25" w:id="17"/>
    <w:p>
      <w:pPr>
        <w:spacing w:after="0"/>
        <w:ind w:left="0"/>
        <w:jc w:val="both"/>
      </w:pPr>
      <w:r>
        <w:rPr>
          <w:rFonts w:ascii="Times New Roman"/>
          <w:b w:val="false"/>
          <w:i w:val="false"/>
          <w:color w:val="000000"/>
          <w:sz w:val="28"/>
        </w:rPr>
        <w:t>
      руководители организаций здравоохранения, подведомственных управлениям здравоохранения.</w:t>
      </w:r>
    </w:p>
    <w:bookmarkEnd w:id="17"/>
    <w:bookmarkStart w:name="z26" w:id="18"/>
    <w:p>
      <w:pPr>
        <w:spacing w:after="0"/>
        <w:ind w:left="0"/>
        <w:jc w:val="both"/>
      </w:pPr>
      <w:r>
        <w:rPr>
          <w:rFonts w:ascii="Times New Roman"/>
          <w:b w:val="false"/>
          <w:i w:val="false"/>
          <w:color w:val="000000"/>
          <w:sz w:val="28"/>
        </w:rPr>
        <w:t>
      4. Аттестация включает следующие этапы:</w:t>
      </w:r>
    </w:p>
    <w:bookmarkEnd w:id="18"/>
    <w:bookmarkStart w:name="z27" w:id="19"/>
    <w:p>
      <w:pPr>
        <w:spacing w:after="0"/>
        <w:ind w:left="0"/>
        <w:jc w:val="both"/>
      </w:pPr>
      <w:r>
        <w:rPr>
          <w:rFonts w:ascii="Times New Roman"/>
          <w:b w:val="false"/>
          <w:i w:val="false"/>
          <w:color w:val="000000"/>
          <w:sz w:val="28"/>
        </w:rPr>
        <w:t>
      1) организация проведения аттестации;</w:t>
      </w:r>
    </w:p>
    <w:bookmarkEnd w:id="19"/>
    <w:bookmarkStart w:name="z28" w:id="20"/>
    <w:p>
      <w:pPr>
        <w:spacing w:after="0"/>
        <w:ind w:left="0"/>
        <w:jc w:val="both"/>
      </w:pPr>
      <w:r>
        <w:rPr>
          <w:rFonts w:ascii="Times New Roman"/>
          <w:b w:val="false"/>
          <w:i w:val="false"/>
          <w:color w:val="000000"/>
          <w:sz w:val="28"/>
        </w:rPr>
        <w:t>
      2) проведение тестирования;</w:t>
      </w:r>
    </w:p>
    <w:bookmarkEnd w:id="20"/>
    <w:bookmarkStart w:name="z29" w:id="21"/>
    <w:p>
      <w:pPr>
        <w:spacing w:after="0"/>
        <w:ind w:left="0"/>
        <w:jc w:val="both"/>
      </w:pPr>
      <w:r>
        <w:rPr>
          <w:rFonts w:ascii="Times New Roman"/>
          <w:b w:val="false"/>
          <w:i w:val="false"/>
          <w:color w:val="000000"/>
          <w:sz w:val="28"/>
        </w:rPr>
        <w:t>
      3) проведение собеседования.</w:t>
      </w:r>
    </w:p>
    <w:bookmarkEnd w:id="21"/>
    <w:bookmarkStart w:name="z30" w:id="22"/>
    <w:p>
      <w:pPr>
        <w:spacing w:after="0"/>
        <w:ind w:left="0"/>
        <w:jc w:val="left"/>
      </w:pPr>
      <w:r>
        <w:rPr>
          <w:rFonts w:ascii="Times New Roman"/>
          <w:b/>
          <w:i w:val="false"/>
          <w:color w:val="000000"/>
        </w:rPr>
        <w:t xml:space="preserve"> Глава 2. Порядок организации проведения аттестации</w:t>
      </w:r>
    </w:p>
    <w:bookmarkEnd w:id="22"/>
    <w:bookmarkStart w:name="z31" w:id="23"/>
    <w:p>
      <w:pPr>
        <w:spacing w:after="0"/>
        <w:ind w:left="0"/>
        <w:jc w:val="both"/>
      </w:pPr>
      <w:r>
        <w:rPr>
          <w:rFonts w:ascii="Times New Roman"/>
          <w:b w:val="false"/>
          <w:i w:val="false"/>
          <w:color w:val="000000"/>
          <w:sz w:val="28"/>
        </w:rPr>
        <w:t>
      5. Организация проведения аттестации на республиканском уровне возлагается на ведомство уполномоченного органа в области здравоохранения, ответственное за организацию проведения аттестации на республиканском уровне (далее – рабочий орган), на местном уровне – лицо, ответственное за организацию проведения аттестации на местном уровне (далее – ответственное лицо).</w:t>
      </w:r>
    </w:p>
    <w:bookmarkEnd w:id="23"/>
    <w:bookmarkStart w:name="z32" w:id="24"/>
    <w:p>
      <w:pPr>
        <w:spacing w:after="0"/>
        <w:ind w:left="0"/>
        <w:jc w:val="both"/>
      </w:pPr>
      <w:r>
        <w:rPr>
          <w:rFonts w:ascii="Times New Roman"/>
          <w:b w:val="false"/>
          <w:i w:val="false"/>
          <w:color w:val="000000"/>
          <w:sz w:val="28"/>
        </w:rPr>
        <w:t>
      6. Рабочий орган/ответственное лицо для формирования списка аттестуемых лиц собирает данные о лицах, подлежащих аттестации, в том числе послужные списки по форме согласно приложению 1 к настоящим Правилам.</w:t>
      </w:r>
    </w:p>
    <w:bookmarkEnd w:id="24"/>
    <w:bookmarkStart w:name="z33" w:id="25"/>
    <w:p>
      <w:pPr>
        <w:spacing w:after="0"/>
        <w:ind w:left="0"/>
        <w:jc w:val="both"/>
      </w:pPr>
      <w:r>
        <w:rPr>
          <w:rFonts w:ascii="Times New Roman"/>
          <w:b w:val="false"/>
          <w:i w:val="false"/>
          <w:color w:val="000000"/>
          <w:sz w:val="28"/>
        </w:rPr>
        <w:t>
      7. Список лиц, подлежащих аттестации, графики проведения аттестации и состав аттестационных комиссий утверждается руководителем соответствующего государственного органа.</w:t>
      </w:r>
    </w:p>
    <w:bookmarkEnd w:id="25"/>
    <w:bookmarkStart w:name="z34" w:id="26"/>
    <w:p>
      <w:pPr>
        <w:spacing w:after="0"/>
        <w:ind w:left="0"/>
        <w:jc w:val="both"/>
      </w:pPr>
      <w:r>
        <w:rPr>
          <w:rFonts w:ascii="Times New Roman"/>
          <w:b w:val="false"/>
          <w:i w:val="false"/>
          <w:color w:val="000000"/>
          <w:sz w:val="28"/>
        </w:rPr>
        <w:t>
      8. Аттестационная комиссия формируется на республиканском и местном уровнях.</w:t>
      </w:r>
    </w:p>
    <w:bookmarkEnd w:id="26"/>
    <w:bookmarkStart w:name="z35" w:id="27"/>
    <w:p>
      <w:pPr>
        <w:spacing w:after="0"/>
        <w:ind w:left="0"/>
        <w:jc w:val="both"/>
      </w:pPr>
      <w:r>
        <w:rPr>
          <w:rFonts w:ascii="Times New Roman"/>
          <w:b w:val="false"/>
          <w:i w:val="false"/>
          <w:color w:val="000000"/>
          <w:sz w:val="28"/>
        </w:rPr>
        <w:t>
      В состав республиканской аттестационной комиссии включаются представители уполномоченного органа, организаций здравоохранения,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bookmarkEnd w:id="27"/>
    <w:bookmarkStart w:name="z36" w:id="28"/>
    <w:p>
      <w:pPr>
        <w:spacing w:after="0"/>
        <w:ind w:left="0"/>
        <w:jc w:val="both"/>
      </w:pPr>
      <w:r>
        <w:rPr>
          <w:rFonts w:ascii="Times New Roman"/>
          <w:b w:val="false"/>
          <w:i w:val="false"/>
          <w:color w:val="000000"/>
          <w:sz w:val="28"/>
        </w:rPr>
        <w:t>
      В состав местной аттестационной комиссии включаются представители управлений здравоохранения,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bookmarkEnd w:id="28"/>
    <w:bookmarkStart w:name="z37" w:id="29"/>
    <w:p>
      <w:pPr>
        <w:spacing w:after="0"/>
        <w:ind w:left="0"/>
        <w:jc w:val="both"/>
      </w:pPr>
      <w:r>
        <w:rPr>
          <w:rFonts w:ascii="Times New Roman"/>
          <w:b w:val="false"/>
          <w:i w:val="false"/>
          <w:color w:val="000000"/>
          <w:sz w:val="28"/>
        </w:rPr>
        <w:t>
      Количество членов аттестационной комиссии составляет не менее пяти человек. Из числа членов аттестационной комиссии назначается председатель.</w:t>
      </w:r>
    </w:p>
    <w:bookmarkEnd w:id="29"/>
    <w:bookmarkStart w:name="z38" w:id="30"/>
    <w:p>
      <w:pPr>
        <w:spacing w:after="0"/>
        <w:ind w:left="0"/>
        <w:jc w:val="both"/>
      </w:pPr>
      <w:r>
        <w:rPr>
          <w:rFonts w:ascii="Times New Roman"/>
          <w:b w:val="false"/>
          <w:i w:val="false"/>
          <w:color w:val="000000"/>
          <w:sz w:val="28"/>
        </w:rPr>
        <w:t>
      9. Не позднее 30 (тридцати) календарных дней до начала аттестации рабочий орган/ответственное лицо в соответствующие кадровые службы направляет уведомление о сроках проведения аттестации, в том числе список аттестуемых лиц и графики проведения аттестации.</w:t>
      </w:r>
    </w:p>
    <w:bookmarkEnd w:id="30"/>
    <w:bookmarkStart w:name="z39" w:id="31"/>
    <w:p>
      <w:pPr>
        <w:spacing w:after="0"/>
        <w:ind w:left="0"/>
        <w:jc w:val="both"/>
      </w:pPr>
      <w:r>
        <w:rPr>
          <w:rFonts w:ascii="Times New Roman"/>
          <w:b w:val="false"/>
          <w:i w:val="false"/>
          <w:color w:val="000000"/>
          <w:sz w:val="28"/>
        </w:rPr>
        <w:t>
      10. За 5 (пять) рабочих дней до начала тестирования рабочий орган направляет в организацию по оценке, аккредитованная уполномоченным органом организация здравоохранения основной деятельностью, которой является организация оценки профессиональной подготовленности и подтверждение соответствия квалификации специалистов в области здравоохранения (далее – организация по оценке) список аттестуемых лиц.</w:t>
      </w:r>
    </w:p>
    <w:bookmarkEnd w:id="31"/>
    <w:bookmarkStart w:name="z40" w:id="32"/>
    <w:p>
      <w:pPr>
        <w:spacing w:after="0"/>
        <w:ind w:left="0"/>
        <w:jc w:val="both"/>
      </w:pPr>
      <w:r>
        <w:rPr>
          <w:rFonts w:ascii="Times New Roman"/>
          <w:b w:val="false"/>
          <w:i w:val="false"/>
          <w:color w:val="000000"/>
          <w:sz w:val="28"/>
        </w:rPr>
        <w:t>
      11. Для утверждения тестовых вопросов создается экспертная комиссия уполномоченного органа (далее – экспертная комиссия).</w:t>
      </w:r>
    </w:p>
    <w:bookmarkEnd w:id="32"/>
    <w:bookmarkStart w:name="z41" w:id="33"/>
    <w:p>
      <w:pPr>
        <w:spacing w:after="0"/>
        <w:ind w:left="0"/>
        <w:jc w:val="both"/>
      </w:pPr>
      <w:r>
        <w:rPr>
          <w:rFonts w:ascii="Times New Roman"/>
          <w:b w:val="false"/>
          <w:i w:val="false"/>
          <w:color w:val="000000"/>
          <w:sz w:val="28"/>
        </w:rPr>
        <w:t>
      Экспертная комиссия формируется из числа сотрудников уполномоченного органа, а также специалистов в области менеджмента и общественного здравоохранения и состоит из не менее пяти человек.</w:t>
      </w:r>
    </w:p>
    <w:bookmarkEnd w:id="33"/>
    <w:bookmarkStart w:name="z42" w:id="34"/>
    <w:p>
      <w:pPr>
        <w:spacing w:after="0"/>
        <w:ind w:left="0"/>
        <w:jc w:val="both"/>
      </w:pPr>
      <w:r>
        <w:rPr>
          <w:rFonts w:ascii="Times New Roman"/>
          <w:b w:val="false"/>
          <w:i w:val="false"/>
          <w:color w:val="000000"/>
          <w:sz w:val="28"/>
        </w:rPr>
        <w:t>
      12. Рабочий орган до начала аттестации направляет в организацию по оценке уведомление о необходимости предоставления в экспертную комиссию разработанных и утвержденных тестовых заданий.</w:t>
      </w:r>
    </w:p>
    <w:bookmarkEnd w:id="34"/>
    <w:bookmarkStart w:name="z43" w:id="35"/>
    <w:p>
      <w:pPr>
        <w:spacing w:after="0"/>
        <w:ind w:left="0"/>
        <w:jc w:val="both"/>
      </w:pPr>
      <w:r>
        <w:rPr>
          <w:rFonts w:ascii="Times New Roman"/>
          <w:b w:val="false"/>
          <w:i w:val="false"/>
          <w:color w:val="000000"/>
          <w:sz w:val="28"/>
        </w:rPr>
        <w:t>
      Экспертная комиссия рассматривает разработанные тестовые вопросы в течение 3 (трех) рабочих дней. По результатам рассмотрения экспертная комиссия предоставляет заключение на основании консолидированного мнения всех членов комиссии. При этом, решение об одобрении либо отклонении тестовых заданий принимается единогласно.</w:t>
      </w:r>
    </w:p>
    <w:bookmarkEnd w:id="35"/>
    <w:bookmarkStart w:name="z44" w:id="36"/>
    <w:p>
      <w:pPr>
        <w:spacing w:after="0"/>
        <w:ind w:left="0"/>
        <w:jc w:val="both"/>
      </w:pPr>
      <w:r>
        <w:rPr>
          <w:rFonts w:ascii="Times New Roman"/>
          <w:b w:val="false"/>
          <w:i w:val="false"/>
          <w:color w:val="000000"/>
          <w:sz w:val="28"/>
        </w:rPr>
        <w:t>
      13. В случае одобрения тестовых заданий организация по оценке размещает их на своем официальном интернет-ресурсе, но не позднее 20 (двадцати) календарных дней до начала аттестации. Без одобрения экспертной комиссией тестовых заданий, организация по оценке на своем официальном интернет-ресурсе их не размещает.</w:t>
      </w:r>
    </w:p>
    <w:bookmarkEnd w:id="36"/>
    <w:bookmarkStart w:name="z45" w:id="37"/>
    <w:p>
      <w:pPr>
        <w:spacing w:after="0"/>
        <w:ind w:left="0"/>
        <w:jc w:val="both"/>
      </w:pPr>
      <w:r>
        <w:rPr>
          <w:rFonts w:ascii="Times New Roman"/>
          <w:b w:val="false"/>
          <w:i w:val="false"/>
          <w:color w:val="000000"/>
          <w:sz w:val="28"/>
        </w:rPr>
        <w:t>
      14. В случае, если один из членов экспертной комиссии не одобрил тестовые задания, то тестовые задания считаются – не одобренными и подлежит отклонению с предоставлением замечаний и рекомендациями по каждому тестовому заданию.</w:t>
      </w:r>
    </w:p>
    <w:bookmarkEnd w:id="37"/>
    <w:bookmarkStart w:name="z46" w:id="38"/>
    <w:p>
      <w:pPr>
        <w:spacing w:after="0"/>
        <w:ind w:left="0"/>
        <w:jc w:val="both"/>
      </w:pPr>
      <w:r>
        <w:rPr>
          <w:rFonts w:ascii="Times New Roman"/>
          <w:b w:val="false"/>
          <w:i w:val="false"/>
          <w:color w:val="000000"/>
          <w:sz w:val="28"/>
        </w:rPr>
        <w:t>
      В случае отклонения тестовых заданий, рабочий орган направляет в организацию по оценке замечания экспертной комиссии с указанием их рекомендаций по каждому тестовому заданию.</w:t>
      </w:r>
    </w:p>
    <w:bookmarkEnd w:id="38"/>
    <w:bookmarkStart w:name="z47" w:id="39"/>
    <w:p>
      <w:pPr>
        <w:spacing w:after="0"/>
        <w:ind w:left="0"/>
        <w:jc w:val="both"/>
      </w:pPr>
      <w:r>
        <w:rPr>
          <w:rFonts w:ascii="Times New Roman"/>
          <w:b w:val="false"/>
          <w:i w:val="false"/>
          <w:color w:val="000000"/>
          <w:sz w:val="28"/>
        </w:rPr>
        <w:t>
      Организация по оценке в течение 2 (двух) рабочих дней, после исправления всех замечаний, повторно направляет тестовые задания на рассмотрение в экспертную комиссию, для получения одобрения.</w:t>
      </w:r>
    </w:p>
    <w:bookmarkEnd w:id="39"/>
    <w:bookmarkStart w:name="z48" w:id="40"/>
    <w:p>
      <w:pPr>
        <w:spacing w:after="0"/>
        <w:ind w:left="0"/>
        <w:jc w:val="left"/>
      </w:pPr>
      <w:r>
        <w:rPr>
          <w:rFonts w:ascii="Times New Roman"/>
          <w:b/>
          <w:i w:val="false"/>
          <w:color w:val="000000"/>
        </w:rPr>
        <w:t xml:space="preserve"> Глава 3. Порядок проведения тестирования</w:t>
      </w:r>
    </w:p>
    <w:bookmarkEnd w:id="40"/>
    <w:bookmarkStart w:name="z49" w:id="41"/>
    <w:p>
      <w:pPr>
        <w:spacing w:after="0"/>
        <w:ind w:left="0"/>
        <w:jc w:val="both"/>
      </w:pPr>
      <w:r>
        <w:rPr>
          <w:rFonts w:ascii="Times New Roman"/>
          <w:b w:val="false"/>
          <w:i w:val="false"/>
          <w:color w:val="000000"/>
          <w:sz w:val="28"/>
        </w:rPr>
        <w:t>
      15. Тестирование проводится на базе организации по оценке, в электронном формате, количество тестовых заданий состоит из 100 (ста) вопросов.</w:t>
      </w:r>
    </w:p>
    <w:bookmarkEnd w:id="41"/>
    <w:bookmarkStart w:name="z50" w:id="42"/>
    <w:p>
      <w:pPr>
        <w:spacing w:after="0"/>
        <w:ind w:left="0"/>
        <w:jc w:val="both"/>
      </w:pPr>
      <w:r>
        <w:rPr>
          <w:rFonts w:ascii="Times New Roman"/>
          <w:b w:val="false"/>
          <w:i w:val="false"/>
          <w:color w:val="000000"/>
          <w:sz w:val="28"/>
        </w:rPr>
        <w:t>
      16. К тестированию допускаются аттестуемые лица, имеющие при себе документ, удостоверяющий личность гражданина Республики Казахстан.</w:t>
      </w:r>
    </w:p>
    <w:bookmarkEnd w:id="42"/>
    <w:bookmarkStart w:name="z51" w:id="43"/>
    <w:p>
      <w:pPr>
        <w:spacing w:after="0"/>
        <w:ind w:left="0"/>
        <w:jc w:val="both"/>
      </w:pPr>
      <w:r>
        <w:rPr>
          <w:rFonts w:ascii="Times New Roman"/>
          <w:b w:val="false"/>
          <w:i w:val="false"/>
          <w:color w:val="000000"/>
          <w:sz w:val="28"/>
        </w:rPr>
        <w:t>
      17. Для участия в тестировании аттестуемое лицо является в зал тестирования не позднее времени начала тестирования.</w:t>
      </w:r>
    </w:p>
    <w:bookmarkEnd w:id="43"/>
    <w:bookmarkStart w:name="z52" w:id="44"/>
    <w:p>
      <w:pPr>
        <w:spacing w:after="0"/>
        <w:ind w:left="0"/>
        <w:jc w:val="both"/>
      </w:pPr>
      <w:r>
        <w:rPr>
          <w:rFonts w:ascii="Times New Roman"/>
          <w:b w:val="false"/>
          <w:i w:val="false"/>
          <w:color w:val="000000"/>
          <w:sz w:val="28"/>
        </w:rPr>
        <w:t>
      О времени и дате тестирования аттестуемое лицо извещается рабочим органом/ответственным лицом за 5 (пять) рабочих дней до начала проведения тестирования.</w:t>
      </w:r>
    </w:p>
    <w:bookmarkEnd w:id="44"/>
    <w:bookmarkStart w:name="z53" w:id="45"/>
    <w:p>
      <w:pPr>
        <w:spacing w:after="0"/>
        <w:ind w:left="0"/>
        <w:jc w:val="both"/>
      </w:pPr>
      <w:r>
        <w:rPr>
          <w:rFonts w:ascii="Times New Roman"/>
          <w:b w:val="false"/>
          <w:i w:val="false"/>
          <w:color w:val="000000"/>
          <w:sz w:val="28"/>
        </w:rPr>
        <w:t>
      18. При запуске на тестирование используются металлоискатели ручного и/или рамочного типа. Применение металлоискателей при запуске на тестирование осуществляется в рамках обеспечения безопасности при проведении тестирования, а также недопущения проноса запрещенных предметов.</w:t>
      </w:r>
    </w:p>
    <w:bookmarkEnd w:id="45"/>
    <w:bookmarkStart w:name="z54" w:id="46"/>
    <w:p>
      <w:pPr>
        <w:spacing w:after="0"/>
        <w:ind w:left="0"/>
        <w:jc w:val="both"/>
      </w:pPr>
      <w:r>
        <w:rPr>
          <w:rFonts w:ascii="Times New Roman"/>
          <w:b w:val="false"/>
          <w:i w:val="false"/>
          <w:color w:val="000000"/>
          <w:sz w:val="28"/>
        </w:rPr>
        <w:t>
      19. До начала тестирования оператор организации по оценке знакомит аттестуемых лиц с порядком тестирования и отвечает на возникшие у них вопросы по процедуре тестирования.</w:t>
      </w:r>
    </w:p>
    <w:bookmarkEnd w:id="46"/>
    <w:bookmarkStart w:name="z55" w:id="47"/>
    <w:p>
      <w:pPr>
        <w:spacing w:after="0"/>
        <w:ind w:left="0"/>
        <w:jc w:val="both"/>
      </w:pPr>
      <w:r>
        <w:rPr>
          <w:rFonts w:ascii="Times New Roman"/>
          <w:b w:val="false"/>
          <w:i w:val="false"/>
          <w:color w:val="000000"/>
          <w:sz w:val="28"/>
        </w:rPr>
        <w:t>
      20. Аттестуемое лицо, имеющее неудовлетворительное самочувствие на момент тестирования, сообщает об этом оператору организации по оценке до начала проведения тестирования. В этом случае тестирование таких лиц проводится в другое время в течение этого дня либо в другой день согласно графику тестирования.</w:t>
      </w:r>
    </w:p>
    <w:bookmarkEnd w:id="47"/>
    <w:bookmarkStart w:name="z56" w:id="48"/>
    <w:p>
      <w:pPr>
        <w:spacing w:after="0"/>
        <w:ind w:left="0"/>
        <w:jc w:val="both"/>
      </w:pPr>
      <w:r>
        <w:rPr>
          <w:rFonts w:ascii="Times New Roman"/>
          <w:b w:val="false"/>
          <w:i w:val="false"/>
          <w:color w:val="000000"/>
          <w:sz w:val="28"/>
        </w:rPr>
        <w:t>
      21. Зал тестирования оснащен камерами видеонаблюдения, для ведения видеозаписи процесса тестирования. Записи видеонаблюдения хранятся в организации по оценке после завершения тестирования в течение 30 календарных дней.</w:t>
      </w:r>
    </w:p>
    <w:bookmarkEnd w:id="48"/>
    <w:bookmarkStart w:name="z57" w:id="49"/>
    <w:p>
      <w:pPr>
        <w:spacing w:after="0"/>
        <w:ind w:left="0"/>
        <w:jc w:val="both"/>
      </w:pPr>
      <w:r>
        <w:rPr>
          <w:rFonts w:ascii="Times New Roman"/>
          <w:b w:val="false"/>
          <w:i w:val="false"/>
          <w:color w:val="000000"/>
          <w:sz w:val="28"/>
        </w:rPr>
        <w:t>
      22. При проведении тестирования аттестуемые лица не разговаривают с другими аттестуемыми лицами, не обмениваются материалами, не используют информацию на бумажных и иных носителях, не покидают помещения, не допускается заносить в аудиторию и использовать шпаргалки, учебники и методическую литературу, калькулятор, фотоаппарат, мобильные средства связи (пейджер, сотовые телефоны, планшеты), ноутбуки, плейеры, модемы (мобильные роутеры), использовать любые виды радио-электронной связи (Wi-Fi (Вай-фай), Bluetooth (Блютуз), Dect (Дект), 3G (3 Джи), 4G (4 Джи), наушники проводные и беспроводные и прочее).</w:t>
      </w:r>
    </w:p>
    <w:bookmarkEnd w:id="49"/>
    <w:bookmarkStart w:name="z58" w:id="50"/>
    <w:p>
      <w:pPr>
        <w:spacing w:after="0"/>
        <w:ind w:left="0"/>
        <w:jc w:val="both"/>
      </w:pPr>
      <w:r>
        <w:rPr>
          <w:rFonts w:ascii="Times New Roman"/>
          <w:b w:val="false"/>
          <w:i w:val="false"/>
          <w:color w:val="000000"/>
          <w:sz w:val="28"/>
        </w:rPr>
        <w:t>
      23. В случае нарушения аттестуемым лицом требований пункта 22 настоящих Правил, оператор останавливает процесс тестирования такого лица и удаляет его из помещения для тестирования.</w:t>
      </w:r>
    </w:p>
    <w:bookmarkEnd w:id="50"/>
    <w:bookmarkStart w:name="z59" w:id="51"/>
    <w:p>
      <w:pPr>
        <w:spacing w:after="0"/>
        <w:ind w:left="0"/>
        <w:jc w:val="both"/>
      </w:pPr>
      <w:r>
        <w:rPr>
          <w:rFonts w:ascii="Times New Roman"/>
          <w:b w:val="false"/>
          <w:i w:val="false"/>
          <w:color w:val="000000"/>
          <w:sz w:val="28"/>
        </w:rPr>
        <w:t>
      При этом оператор составляет акт обнаружения запрещенных предметов и удаления с тестирования по форме, согласно приложению 2 к настоящим Правилам (далее – акт о нарушении). Аттестуемое лицо считается не прошедшим тестирование, его результаты аннулируются.</w:t>
      </w:r>
    </w:p>
    <w:bookmarkEnd w:id="51"/>
    <w:bookmarkStart w:name="z60" w:id="52"/>
    <w:p>
      <w:pPr>
        <w:spacing w:after="0"/>
        <w:ind w:left="0"/>
        <w:jc w:val="both"/>
      </w:pPr>
      <w:r>
        <w:rPr>
          <w:rFonts w:ascii="Times New Roman"/>
          <w:b w:val="false"/>
          <w:i w:val="false"/>
          <w:color w:val="000000"/>
          <w:sz w:val="28"/>
        </w:rPr>
        <w:t>
      24. Общее время, на выполнение тестовых заданий – 1 час 40 минут, по истечении которого тестирование автоматически завершается.</w:t>
      </w:r>
    </w:p>
    <w:bookmarkEnd w:id="52"/>
    <w:bookmarkStart w:name="z61" w:id="53"/>
    <w:p>
      <w:pPr>
        <w:spacing w:after="0"/>
        <w:ind w:left="0"/>
        <w:jc w:val="both"/>
      </w:pPr>
      <w:r>
        <w:rPr>
          <w:rFonts w:ascii="Times New Roman"/>
          <w:b w:val="false"/>
          <w:i w:val="false"/>
          <w:color w:val="000000"/>
          <w:sz w:val="28"/>
        </w:rPr>
        <w:t>
      25. Подсчет правильных ответов тестирования осуществляется автоматически, при помощи компьютерной программы тестирования.</w:t>
      </w:r>
    </w:p>
    <w:bookmarkEnd w:id="53"/>
    <w:bookmarkStart w:name="z62" w:id="54"/>
    <w:p>
      <w:pPr>
        <w:spacing w:after="0"/>
        <w:ind w:left="0"/>
        <w:jc w:val="both"/>
      </w:pPr>
      <w:r>
        <w:rPr>
          <w:rFonts w:ascii="Times New Roman"/>
          <w:b w:val="false"/>
          <w:i w:val="false"/>
          <w:color w:val="000000"/>
          <w:sz w:val="28"/>
        </w:rPr>
        <w:t>
      26. Отрицательным считается результат тестирования при наборе: для первых руководителей – менее 70 %, для заместителей руководителей – менее 60 % правильных ответов от общего количества тестовых заданий</w:t>
      </w:r>
    </w:p>
    <w:bookmarkEnd w:id="54"/>
    <w:bookmarkStart w:name="z63" w:id="55"/>
    <w:p>
      <w:pPr>
        <w:spacing w:after="0"/>
        <w:ind w:left="0"/>
        <w:jc w:val="both"/>
      </w:pPr>
      <w:r>
        <w:rPr>
          <w:rFonts w:ascii="Times New Roman"/>
          <w:b w:val="false"/>
          <w:i w:val="false"/>
          <w:color w:val="000000"/>
          <w:sz w:val="28"/>
        </w:rPr>
        <w:t>
      27. Не позднее 30 (тридцати) минут после завершения тестирования аттестуемым лицам выдаются их результаты на руки и до конца рабочего дня направляются в соответствующий государственный орган в области здравоохранения.</w:t>
      </w:r>
    </w:p>
    <w:bookmarkEnd w:id="55"/>
    <w:bookmarkStart w:name="z64" w:id="56"/>
    <w:p>
      <w:pPr>
        <w:spacing w:after="0"/>
        <w:ind w:left="0"/>
        <w:jc w:val="both"/>
      </w:pPr>
      <w:r>
        <w:rPr>
          <w:rFonts w:ascii="Times New Roman"/>
          <w:b w:val="false"/>
          <w:i w:val="false"/>
          <w:color w:val="000000"/>
          <w:sz w:val="28"/>
        </w:rPr>
        <w:t>
      28. Аттестуемое лицо, получившее при прохождении тестирования отрицательный результат, не допускается к собеседованию и подлежит повторной аттестации через 6 (шесть) месяцев со дня проведения первоначальной аттестации.</w:t>
      </w:r>
    </w:p>
    <w:bookmarkEnd w:id="56"/>
    <w:bookmarkStart w:name="z65" w:id="57"/>
    <w:p>
      <w:pPr>
        <w:spacing w:after="0"/>
        <w:ind w:left="0"/>
        <w:jc w:val="both"/>
      </w:pPr>
      <w:r>
        <w:rPr>
          <w:rFonts w:ascii="Times New Roman"/>
          <w:b w:val="false"/>
          <w:i w:val="false"/>
          <w:color w:val="000000"/>
          <w:sz w:val="28"/>
        </w:rPr>
        <w:t>
      Решение об аттестуемых лицах, подлежащих повторному прохождению аттестации, утверждается приказом руководителя соответствующего государственного органа в области здравоохранения либо лица его замещающего.</w:t>
      </w:r>
    </w:p>
    <w:bookmarkEnd w:id="57"/>
    <w:bookmarkStart w:name="z66" w:id="58"/>
    <w:p>
      <w:pPr>
        <w:spacing w:after="0"/>
        <w:ind w:left="0"/>
        <w:jc w:val="both"/>
      </w:pPr>
      <w:r>
        <w:rPr>
          <w:rFonts w:ascii="Times New Roman"/>
          <w:b w:val="false"/>
          <w:i w:val="false"/>
          <w:color w:val="000000"/>
          <w:sz w:val="28"/>
        </w:rPr>
        <w:t>
      29. Аттестуемые лица, не прошедшие повторное тестирование, признаются не аттестованными.</w:t>
      </w:r>
    </w:p>
    <w:bookmarkEnd w:id="58"/>
    <w:bookmarkStart w:name="z67" w:id="59"/>
    <w:p>
      <w:pPr>
        <w:spacing w:after="0"/>
        <w:ind w:left="0"/>
        <w:jc w:val="both"/>
      </w:pPr>
      <w:r>
        <w:rPr>
          <w:rFonts w:ascii="Times New Roman"/>
          <w:b w:val="false"/>
          <w:i w:val="false"/>
          <w:color w:val="000000"/>
          <w:sz w:val="28"/>
        </w:rPr>
        <w:t>
      30. В случае несогласия аттестуемого лица с результатами тестирования с целью их рассмотрения в соответствующем государственном органе создаются апелляционные комиссии.</w:t>
      </w:r>
    </w:p>
    <w:bookmarkEnd w:id="59"/>
    <w:bookmarkStart w:name="z68" w:id="60"/>
    <w:p>
      <w:pPr>
        <w:spacing w:after="0"/>
        <w:ind w:left="0"/>
        <w:jc w:val="both"/>
      </w:pPr>
      <w:r>
        <w:rPr>
          <w:rFonts w:ascii="Times New Roman"/>
          <w:b w:val="false"/>
          <w:i w:val="false"/>
          <w:color w:val="000000"/>
          <w:sz w:val="28"/>
        </w:rPr>
        <w:t>
      31. В состав апелляционной комиссии включаются представители уполномоченного органа на республиканском уровне, управлений здравоохранения на местном уровне,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bookmarkEnd w:id="60"/>
    <w:bookmarkStart w:name="z69" w:id="61"/>
    <w:p>
      <w:pPr>
        <w:spacing w:after="0"/>
        <w:ind w:left="0"/>
        <w:jc w:val="both"/>
      </w:pPr>
      <w:r>
        <w:rPr>
          <w:rFonts w:ascii="Times New Roman"/>
          <w:b w:val="false"/>
          <w:i w:val="false"/>
          <w:color w:val="000000"/>
          <w:sz w:val="28"/>
        </w:rPr>
        <w:t>
      Количество членов апелляционной комиссии составляет не менее 5 (пяти) человек. Из числа членов апелляционной комиссии назначается председатель.</w:t>
      </w:r>
    </w:p>
    <w:bookmarkEnd w:id="61"/>
    <w:bookmarkStart w:name="z70" w:id="62"/>
    <w:p>
      <w:pPr>
        <w:spacing w:after="0"/>
        <w:ind w:left="0"/>
        <w:jc w:val="both"/>
      </w:pPr>
      <w:r>
        <w:rPr>
          <w:rFonts w:ascii="Times New Roman"/>
          <w:b w:val="false"/>
          <w:i w:val="false"/>
          <w:color w:val="000000"/>
          <w:sz w:val="28"/>
        </w:rPr>
        <w:t>
      32. Состав апелляционной комиссии утверждается приказом руководителя соответствующего государственного органа.</w:t>
      </w:r>
    </w:p>
    <w:bookmarkEnd w:id="62"/>
    <w:bookmarkStart w:name="z71" w:id="63"/>
    <w:p>
      <w:pPr>
        <w:spacing w:after="0"/>
        <w:ind w:left="0"/>
        <w:jc w:val="both"/>
      </w:pPr>
      <w:r>
        <w:rPr>
          <w:rFonts w:ascii="Times New Roman"/>
          <w:b w:val="false"/>
          <w:i w:val="false"/>
          <w:color w:val="000000"/>
          <w:sz w:val="28"/>
        </w:rPr>
        <w:t>
      33. Работу апелляционной комиссии организовывает рабочий орган/ответственное лицо.</w:t>
      </w:r>
    </w:p>
    <w:bookmarkEnd w:id="63"/>
    <w:bookmarkStart w:name="z72" w:id="64"/>
    <w:p>
      <w:pPr>
        <w:spacing w:after="0"/>
        <w:ind w:left="0"/>
        <w:jc w:val="both"/>
      </w:pPr>
      <w:r>
        <w:rPr>
          <w:rFonts w:ascii="Times New Roman"/>
          <w:b w:val="false"/>
          <w:i w:val="false"/>
          <w:color w:val="000000"/>
          <w:sz w:val="28"/>
        </w:rPr>
        <w:t>
      34. Заявление на апелляцию принимается от аттестуемого лица в случаях обжалования:</w:t>
      </w:r>
    </w:p>
    <w:bookmarkEnd w:id="64"/>
    <w:bookmarkStart w:name="z73" w:id="65"/>
    <w:p>
      <w:pPr>
        <w:spacing w:after="0"/>
        <w:ind w:left="0"/>
        <w:jc w:val="both"/>
      </w:pPr>
      <w:r>
        <w:rPr>
          <w:rFonts w:ascii="Times New Roman"/>
          <w:b w:val="false"/>
          <w:i w:val="false"/>
          <w:color w:val="000000"/>
          <w:sz w:val="28"/>
        </w:rPr>
        <w:t>
      1) корректности конкретных вопросов;</w:t>
      </w:r>
    </w:p>
    <w:bookmarkEnd w:id="65"/>
    <w:bookmarkStart w:name="z74" w:id="66"/>
    <w:p>
      <w:pPr>
        <w:spacing w:after="0"/>
        <w:ind w:left="0"/>
        <w:jc w:val="both"/>
      </w:pPr>
      <w:r>
        <w:rPr>
          <w:rFonts w:ascii="Times New Roman"/>
          <w:b w:val="false"/>
          <w:i w:val="false"/>
          <w:color w:val="000000"/>
          <w:sz w:val="28"/>
        </w:rPr>
        <w:t>
      2) результатов тестирования со ссылкой на технические неполадки;</w:t>
      </w:r>
    </w:p>
    <w:bookmarkEnd w:id="66"/>
    <w:bookmarkStart w:name="z75" w:id="67"/>
    <w:p>
      <w:pPr>
        <w:spacing w:after="0"/>
        <w:ind w:left="0"/>
        <w:jc w:val="both"/>
      </w:pPr>
      <w:r>
        <w:rPr>
          <w:rFonts w:ascii="Times New Roman"/>
          <w:b w:val="false"/>
          <w:i w:val="false"/>
          <w:color w:val="000000"/>
          <w:sz w:val="28"/>
        </w:rPr>
        <w:t>
      3) акта о нарушении.</w:t>
      </w:r>
    </w:p>
    <w:bookmarkEnd w:id="67"/>
    <w:bookmarkStart w:name="z76" w:id="68"/>
    <w:p>
      <w:pPr>
        <w:spacing w:after="0"/>
        <w:ind w:left="0"/>
        <w:jc w:val="both"/>
      </w:pPr>
      <w:r>
        <w:rPr>
          <w:rFonts w:ascii="Times New Roman"/>
          <w:b w:val="false"/>
          <w:i w:val="false"/>
          <w:color w:val="000000"/>
          <w:sz w:val="28"/>
        </w:rPr>
        <w:t>
      35. Заявление на апелляцию подается в рабочий орган/ответственному лицу лично аттестуемым лицом, получившим результаты тестирования ниже пороговых значений, с указанием причин, установленных в пункте 34 настоящих Правил.</w:t>
      </w:r>
    </w:p>
    <w:bookmarkEnd w:id="68"/>
    <w:bookmarkStart w:name="z77" w:id="69"/>
    <w:p>
      <w:pPr>
        <w:spacing w:after="0"/>
        <w:ind w:left="0"/>
        <w:jc w:val="both"/>
      </w:pPr>
      <w:r>
        <w:rPr>
          <w:rFonts w:ascii="Times New Roman"/>
          <w:b w:val="false"/>
          <w:i w:val="false"/>
          <w:color w:val="000000"/>
          <w:sz w:val="28"/>
        </w:rPr>
        <w:t>
      36. Заявления на апелляцию принимаются в течение 7 (семи) рабочих дней после прохождения тестирования и рассматриваются апелляционной комиссией в течение 3 (трех) рабочих дней после поступления последнего заявления.</w:t>
      </w:r>
    </w:p>
    <w:bookmarkEnd w:id="69"/>
    <w:bookmarkStart w:name="z78" w:id="70"/>
    <w:p>
      <w:pPr>
        <w:spacing w:after="0"/>
        <w:ind w:left="0"/>
        <w:jc w:val="both"/>
      </w:pPr>
      <w:r>
        <w:rPr>
          <w:rFonts w:ascii="Times New Roman"/>
          <w:b w:val="false"/>
          <w:i w:val="false"/>
          <w:color w:val="000000"/>
          <w:sz w:val="28"/>
        </w:rPr>
        <w:t>
      37. При обжаловании корректности конкретных вопросов апелляционной комиссией рассматриваются подробные результаты тестирования кандидатов: тестовые задания, по которым аттестуемое лицо ответило неверно, и его вариант ответа.</w:t>
      </w:r>
    </w:p>
    <w:bookmarkEnd w:id="70"/>
    <w:bookmarkStart w:name="z79" w:id="71"/>
    <w:p>
      <w:pPr>
        <w:spacing w:after="0"/>
        <w:ind w:left="0"/>
        <w:jc w:val="both"/>
      </w:pPr>
      <w:r>
        <w:rPr>
          <w:rFonts w:ascii="Times New Roman"/>
          <w:b w:val="false"/>
          <w:i w:val="false"/>
          <w:color w:val="000000"/>
          <w:sz w:val="28"/>
        </w:rPr>
        <w:t xml:space="preserve">
      38. В случае, если апелляционной комиссией будет принято решение в пользу аттестуемого лица, в части обоснованности некорректных вопросов тестирования, то количество некорректных вопросов, с которыми комиссия согласилась, добавляется к полученному результату тестирования, как правильно отвеченные, и аттестуемое лицо с учетом пункта 26 настоящих Правил допускается к собеседованию либо направляется на пересдачу тестирования в сроки, согласно утвержденным графикам. </w:t>
      </w:r>
    </w:p>
    <w:bookmarkEnd w:id="71"/>
    <w:p>
      <w:pPr>
        <w:spacing w:after="0"/>
        <w:ind w:left="0"/>
        <w:jc w:val="both"/>
      </w:pPr>
      <w:r>
        <w:rPr>
          <w:rFonts w:ascii="Times New Roman"/>
          <w:b w:val="false"/>
          <w:i w:val="false"/>
          <w:color w:val="000000"/>
          <w:sz w:val="28"/>
        </w:rPr>
        <w:t>
      39. При обжаловании результатов тестирования рабочим органом/ответственным лицом от организации оценки, в том числе и оператора, участвовавшего при тестировании, запрашиваются соответствующие пояснения по доводам, излагаемым аттестуемым лицом.</w:t>
      </w:r>
    </w:p>
    <w:bookmarkStart w:name="z80" w:id="72"/>
    <w:p>
      <w:pPr>
        <w:spacing w:after="0"/>
        <w:ind w:left="0"/>
        <w:jc w:val="both"/>
      </w:pPr>
      <w:r>
        <w:rPr>
          <w:rFonts w:ascii="Times New Roman"/>
          <w:b w:val="false"/>
          <w:i w:val="false"/>
          <w:color w:val="000000"/>
          <w:sz w:val="28"/>
        </w:rPr>
        <w:t>
      В случае если апелляционной комиссией будет принято решение в пользу аттестуемого лица, в части обоснованности жалобы и объективности причин, принимается решение об удовлетворении апелляции и допуске его на пересдачу тестирования в сроки, согласно утвержденным графикам.</w:t>
      </w:r>
    </w:p>
    <w:bookmarkEnd w:id="72"/>
    <w:bookmarkStart w:name="z81" w:id="73"/>
    <w:p>
      <w:pPr>
        <w:spacing w:after="0"/>
        <w:ind w:left="0"/>
        <w:jc w:val="both"/>
      </w:pPr>
      <w:r>
        <w:rPr>
          <w:rFonts w:ascii="Times New Roman"/>
          <w:b w:val="false"/>
          <w:i w:val="false"/>
          <w:color w:val="000000"/>
          <w:sz w:val="28"/>
        </w:rPr>
        <w:t>
      40. По результатам рассмотрения полученного заявления на апелляцию, апелляционная комиссия принимает одно из двух решений:</w:t>
      </w:r>
    </w:p>
    <w:bookmarkEnd w:id="73"/>
    <w:bookmarkStart w:name="z82" w:id="74"/>
    <w:p>
      <w:pPr>
        <w:spacing w:after="0"/>
        <w:ind w:left="0"/>
        <w:jc w:val="both"/>
      </w:pPr>
      <w:r>
        <w:rPr>
          <w:rFonts w:ascii="Times New Roman"/>
          <w:b w:val="false"/>
          <w:i w:val="false"/>
          <w:color w:val="000000"/>
          <w:sz w:val="28"/>
        </w:rPr>
        <w:t>
      1) оставить апелляцию без удовлетворения;</w:t>
      </w:r>
    </w:p>
    <w:bookmarkEnd w:id="74"/>
    <w:bookmarkStart w:name="z83" w:id="75"/>
    <w:p>
      <w:pPr>
        <w:spacing w:after="0"/>
        <w:ind w:left="0"/>
        <w:jc w:val="both"/>
      </w:pPr>
      <w:r>
        <w:rPr>
          <w:rFonts w:ascii="Times New Roman"/>
          <w:b w:val="false"/>
          <w:i w:val="false"/>
          <w:color w:val="000000"/>
          <w:sz w:val="28"/>
        </w:rPr>
        <w:t>
      2) удовлетворить апелляцию кандидата и допустить к собеседованию.</w:t>
      </w:r>
    </w:p>
    <w:bookmarkEnd w:id="75"/>
    <w:bookmarkStart w:name="z84" w:id="76"/>
    <w:p>
      <w:pPr>
        <w:spacing w:after="0"/>
        <w:ind w:left="0"/>
        <w:jc w:val="both"/>
      </w:pPr>
      <w:r>
        <w:rPr>
          <w:rFonts w:ascii="Times New Roman"/>
          <w:b w:val="false"/>
          <w:i w:val="false"/>
          <w:color w:val="000000"/>
          <w:sz w:val="28"/>
        </w:rPr>
        <w:t>
      41. Решение апелляционной комиссии рабочим органом/ответственным лицом доводится до сведения заявителя (посредством телефонной связи, в том числе путем направления сообщения) до конца рабочего дня.</w:t>
      </w:r>
    </w:p>
    <w:bookmarkEnd w:id="76"/>
    <w:bookmarkStart w:name="z85" w:id="77"/>
    <w:p>
      <w:pPr>
        <w:spacing w:after="0"/>
        <w:ind w:left="0"/>
        <w:jc w:val="both"/>
      </w:pPr>
      <w:r>
        <w:rPr>
          <w:rFonts w:ascii="Times New Roman"/>
          <w:b w:val="false"/>
          <w:i w:val="false"/>
          <w:color w:val="000000"/>
          <w:sz w:val="28"/>
        </w:rPr>
        <w:t>
      42.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w:t>
      </w:r>
    </w:p>
    <w:bookmarkEnd w:id="77"/>
    <w:bookmarkStart w:name="z86" w:id="78"/>
    <w:p>
      <w:pPr>
        <w:spacing w:after="0"/>
        <w:ind w:left="0"/>
        <w:jc w:val="both"/>
      </w:pPr>
      <w:r>
        <w:rPr>
          <w:rFonts w:ascii="Times New Roman"/>
          <w:b w:val="false"/>
          <w:i w:val="false"/>
          <w:color w:val="000000"/>
          <w:sz w:val="28"/>
        </w:rPr>
        <w:t>
      Решение апелляционной комиссии оформляется протоколом, который подписывается всеми членами апелляционной комиссии, принимавшими участие в данном заседании. Решение апелляционной комиссии правомочно при наличии двух третьих членов от общего числа.</w:t>
      </w:r>
    </w:p>
    <w:bookmarkEnd w:id="78"/>
    <w:bookmarkStart w:name="z87" w:id="79"/>
    <w:p>
      <w:pPr>
        <w:spacing w:after="0"/>
        <w:ind w:left="0"/>
        <w:jc w:val="left"/>
      </w:pPr>
      <w:r>
        <w:rPr>
          <w:rFonts w:ascii="Times New Roman"/>
          <w:b/>
          <w:i w:val="false"/>
          <w:color w:val="000000"/>
        </w:rPr>
        <w:t xml:space="preserve"> Глава 4. Порядок проведения собеседования</w:t>
      </w:r>
    </w:p>
    <w:bookmarkEnd w:id="79"/>
    <w:bookmarkStart w:name="z88" w:id="80"/>
    <w:p>
      <w:pPr>
        <w:spacing w:after="0"/>
        <w:ind w:left="0"/>
        <w:jc w:val="both"/>
      </w:pPr>
      <w:r>
        <w:rPr>
          <w:rFonts w:ascii="Times New Roman"/>
          <w:b w:val="false"/>
          <w:i w:val="false"/>
          <w:color w:val="000000"/>
          <w:sz w:val="28"/>
        </w:rPr>
        <w:t>
      43. Собеседование аттестуемых лиц проводится аттестационными комиссиями в виде презентации отчета о деятельности организации в соответствии со структурой согласно приложению 3 к настоящим Правилам.</w:t>
      </w:r>
    </w:p>
    <w:bookmarkEnd w:id="80"/>
    <w:bookmarkStart w:name="z89" w:id="81"/>
    <w:p>
      <w:pPr>
        <w:spacing w:after="0"/>
        <w:ind w:left="0"/>
        <w:jc w:val="both"/>
      </w:pPr>
      <w:r>
        <w:rPr>
          <w:rFonts w:ascii="Times New Roman"/>
          <w:b w:val="false"/>
          <w:i w:val="false"/>
          <w:color w:val="000000"/>
          <w:sz w:val="28"/>
        </w:rPr>
        <w:t>
      44. При принятии решения аттестационными комиссиями учитываются следующие факторы:</w:t>
      </w:r>
    </w:p>
    <w:bookmarkEnd w:id="81"/>
    <w:bookmarkStart w:name="z90" w:id="82"/>
    <w:p>
      <w:pPr>
        <w:spacing w:after="0"/>
        <w:ind w:left="0"/>
        <w:jc w:val="both"/>
      </w:pPr>
      <w:r>
        <w:rPr>
          <w:rFonts w:ascii="Times New Roman"/>
          <w:b w:val="false"/>
          <w:i w:val="false"/>
          <w:color w:val="000000"/>
          <w:sz w:val="28"/>
        </w:rPr>
        <w:t>
      1) достижение основных показателей здоровья населения по приоритетным направлениям в течение двух лет подряд;</w:t>
      </w:r>
    </w:p>
    <w:bookmarkEnd w:id="82"/>
    <w:bookmarkStart w:name="z91" w:id="83"/>
    <w:p>
      <w:pPr>
        <w:spacing w:after="0"/>
        <w:ind w:left="0"/>
        <w:jc w:val="both"/>
      </w:pPr>
      <w:r>
        <w:rPr>
          <w:rFonts w:ascii="Times New Roman"/>
          <w:b w:val="false"/>
          <w:i w:val="false"/>
          <w:color w:val="000000"/>
          <w:sz w:val="28"/>
        </w:rPr>
        <w:t>
      2) наличие дисциплинарных взысканий за нарушение исполнительской дисциплины, в том числе за нарушение законодательства Республики Казахстан (за последние шесть месяцев).</w:t>
      </w:r>
    </w:p>
    <w:bookmarkEnd w:id="83"/>
    <w:bookmarkStart w:name="z92" w:id="84"/>
    <w:p>
      <w:pPr>
        <w:spacing w:after="0"/>
        <w:ind w:left="0"/>
        <w:jc w:val="both"/>
      </w:pPr>
      <w:r>
        <w:rPr>
          <w:rFonts w:ascii="Times New Roman"/>
          <w:b w:val="false"/>
          <w:i w:val="false"/>
          <w:color w:val="000000"/>
          <w:sz w:val="28"/>
        </w:rPr>
        <w:t>
      45. Аттестационные комиссии, после изучения представленных материалов, проведения собеседования с аттестуемыми лицами, путем подсчета баллов, выставленных в листе оценки собеседования аттестуемого лица по форме согласно приложению 4 к настоящим Правилам, принимают одно из следующих решений:</w:t>
      </w:r>
    </w:p>
    <w:bookmarkEnd w:id="84"/>
    <w:bookmarkStart w:name="z93" w:id="85"/>
    <w:p>
      <w:pPr>
        <w:spacing w:after="0"/>
        <w:ind w:left="0"/>
        <w:jc w:val="both"/>
      </w:pPr>
      <w:r>
        <w:rPr>
          <w:rFonts w:ascii="Times New Roman"/>
          <w:b w:val="false"/>
          <w:i w:val="false"/>
          <w:color w:val="000000"/>
          <w:sz w:val="28"/>
        </w:rPr>
        <w:t>
      1) аттестован;</w:t>
      </w:r>
    </w:p>
    <w:bookmarkEnd w:id="85"/>
    <w:bookmarkStart w:name="z94" w:id="86"/>
    <w:p>
      <w:pPr>
        <w:spacing w:after="0"/>
        <w:ind w:left="0"/>
        <w:jc w:val="both"/>
      </w:pPr>
      <w:r>
        <w:rPr>
          <w:rFonts w:ascii="Times New Roman"/>
          <w:b w:val="false"/>
          <w:i w:val="false"/>
          <w:color w:val="000000"/>
          <w:sz w:val="28"/>
        </w:rPr>
        <w:t>
      2) подлежит повторной аттестации;</w:t>
      </w:r>
    </w:p>
    <w:bookmarkEnd w:id="86"/>
    <w:bookmarkStart w:name="z95" w:id="87"/>
    <w:p>
      <w:pPr>
        <w:spacing w:after="0"/>
        <w:ind w:left="0"/>
        <w:jc w:val="both"/>
      </w:pPr>
      <w:r>
        <w:rPr>
          <w:rFonts w:ascii="Times New Roman"/>
          <w:b w:val="false"/>
          <w:i w:val="false"/>
          <w:color w:val="000000"/>
          <w:sz w:val="28"/>
        </w:rPr>
        <w:t>
      3) не аттестован.</w:t>
      </w:r>
    </w:p>
    <w:bookmarkEnd w:id="87"/>
    <w:bookmarkStart w:name="z96" w:id="88"/>
    <w:p>
      <w:pPr>
        <w:spacing w:after="0"/>
        <w:ind w:left="0"/>
        <w:jc w:val="both"/>
      </w:pPr>
      <w:r>
        <w:rPr>
          <w:rFonts w:ascii="Times New Roman"/>
          <w:b w:val="false"/>
          <w:i w:val="false"/>
          <w:color w:val="000000"/>
          <w:sz w:val="28"/>
        </w:rPr>
        <w:t>
      46. Заседание аттестационной комиссии считается правомочным, если на нем присутствовали не менее двух третей ее состава.</w:t>
      </w:r>
    </w:p>
    <w:bookmarkEnd w:id="88"/>
    <w:bookmarkStart w:name="z97" w:id="89"/>
    <w:p>
      <w:pPr>
        <w:spacing w:after="0"/>
        <w:ind w:left="0"/>
        <w:jc w:val="both"/>
      </w:pPr>
      <w:r>
        <w:rPr>
          <w:rFonts w:ascii="Times New Roman"/>
          <w:b w:val="false"/>
          <w:i w:val="false"/>
          <w:color w:val="000000"/>
          <w:sz w:val="28"/>
        </w:rPr>
        <w:t>
      При равенстве баллов, балл председателя комиссии является решающим.</w:t>
      </w:r>
    </w:p>
    <w:bookmarkEnd w:id="89"/>
    <w:bookmarkStart w:name="z98" w:id="90"/>
    <w:p>
      <w:pPr>
        <w:spacing w:after="0"/>
        <w:ind w:left="0"/>
        <w:jc w:val="both"/>
      </w:pPr>
      <w:r>
        <w:rPr>
          <w:rFonts w:ascii="Times New Roman"/>
          <w:b w:val="false"/>
          <w:i w:val="false"/>
          <w:color w:val="000000"/>
          <w:sz w:val="28"/>
        </w:rPr>
        <w:t>
      47. При проведении заседания аттестационной комиссии осуществляется видео- и/или аудиозапись.</w:t>
      </w:r>
    </w:p>
    <w:bookmarkEnd w:id="90"/>
    <w:bookmarkStart w:name="z99" w:id="91"/>
    <w:p>
      <w:pPr>
        <w:spacing w:after="0"/>
        <w:ind w:left="0"/>
        <w:jc w:val="both"/>
      </w:pPr>
      <w:r>
        <w:rPr>
          <w:rFonts w:ascii="Times New Roman"/>
          <w:b w:val="false"/>
          <w:i w:val="false"/>
          <w:color w:val="000000"/>
          <w:sz w:val="28"/>
        </w:rPr>
        <w:t>
      48. Решение аттестационной комиссии утверждается в течение 30 (тридцати) календарных дней со дня проведения аттестации приказом руководителя государственного органа в области здравоохранения, либо лицом, исполняющим его обязанности.</w:t>
      </w:r>
    </w:p>
    <w:bookmarkEnd w:id="91"/>
    <w:bookmarkStart w:name="z100" w:id="92"/>
    <w:p>
      <w:pPr>
        <w:spacing w:after="0"/>
        <w:ind w:left="0"/>
        <w:jc w:val="both"/>
      </w:pPr>
      <w:r>
        <w:rPr>
          <w:rFonts w:ascii="Times New Roman"/>
          <w:b w:val="false"/>
          <w:i w:val="false"/>
          <w:color w:val="000000"/>
          <w:sz w:val="28"/>
        </w:rPr>
        <w:t>
      Решения аттестационной комиссии и послужной список аттестуемого лица хранятся в аттестационном деле.</w:t>
      </w:r>
    </w:p>
    <w:bookmarkEnd w:id="92"/>
    <w:bookmarkStart w:name="z101" w:id="93"/>
    <w:p>
      <w:pPr>
        <w:spacing w:after="0"/>
        <w:ind w:left="0"/>
        <w:jc w:val="left"/>
      </w:pPr>
      <w:r>
        <w:rPr>
          <w:rFonts w:ascii="Times New Roman"/>
          <w:b/>
          <w:i w:val="false"/>
          <w:color w:val="000000"/>
        </w:rPr>
        <w:t xml:space="preserve"> Глава 5. Заключительные положения</w:t>
      </w:r>
    </w:p>
    <w:bookmarkEnd w:id="93"/>
    <w:bookmarkStart w:name="z102" w:id="94"/>
    <w:p>
      <w:pPr>
        <w:spacing w:after="0"/>
        <w:ind w:left="0"/>
        <w:jc w:val="both"/>
      </w:pPr>
      <w:r>
        <w:rPr>
          <w:rFonts w:ascii="Times New Roman"/>
          <w:b w:val="false"/>
          <w:i w:val="false"/>
          <w:color w:val="000000"/>
          <w:sz w:val="28"/>
        </w:rPr>
        <w:t>
      49. Аттестуемое лицо, отсутствовавшее на аттестации (тестировании либо собеседовании) по уважительным причинам (заболевания, связанные с утратой трудоспособности, смерть или тяжелая болезнь близкого родственника, служебная командировка, трудовой отпуск, нахождение на воинских сборах, или другие обстоятельства, лишившие аттестуемого лица возможности лично прибыть), проходит аттестацию (тестирование либо собеседование) после выхода на работу, в сроки, определяемые соответствующим государственным органом в области здравоохранения, проводившим аттестацию. Причины отсутствия подтверждаются соответствующими документами.</w:t>
      </w:r>
    </w:p>
    <w:bookmarkEnd w:id="94"/>
    <w:bookmarkStart w:name="z103" w:id="95"/>
    <w:p>
      <w:pPr>
        <w:spacing w:after="0"/>
        <w:ind w:left="0"/>
        <w:jc w:val="both"/>
      </w:pPr>
      <w:r>
        <w:rPr>
          <w:rFonts w:ascii="Times New Roman"/>
          <w:b w:val="false"/>
          <w:i w:val="false"/>
          <w:color w:val="000000"/>
          <w:sz w:val="28"/>
        </w:rPr>
        <w:t>
      В случае отсутствия на аттестации по уважительным причинам, аттестуемое лицо в течении 3 (трех) календарных дней после проведения аттестации (тестирования либо собеседования) уведомляет об этом рабочий орган/ответственное лицо и направляет по электронной почте подтверждающие документы.</w:t>
      </w:r>
    </w:p>
    <w:bookmarkEnd w:id="95"/>
    <w:bookmarkStart w:name="z104" w:id="96"/>
    <w:p>
      <w:pPr>
        <w:spacing w:after="0"/>
        <w:ind w:left="0"/>
        <w:jc w:val="both"/>
      </w:pPr>
      <w:r>
        <w:rPr>
          <w:rFonts w:ascii="Times New Roman"/>
          <w:b w:val="false"/>
          <w:i w:val="false"/>
          <w:color w:val="000000"/>
          <w:sz w:val="28"/>
        </w:rPr>
        <w:t>
      В случае отсутствия на аттестации без уважительной причины, аттестуемое лицо считается неаттестованным.</w:t>
      </w:r>
    </w:p>
    <w:bookmarkEnd w:id="96"/>
    <w:bookmarkStart w:name="z105" w:id="97"/>
    <w:p>
      <w:pPr>
        <w:spacing w:after="0"/>
        <w:ind w:left="0"/>
        <w:jc w:val="both"/>
      </w:pPr>
      <w:r>
        <w:rPr>
          <w:rFonts w:ascii="Times New Roman"/>
          <w:b w:val="false"/>
          <w:i w:val="false"/>
          <w:color w:val="000000"/>
          <w:sz w:val="28"/>
        </w:rPr>
        <w:t>
      50. Повторная аттестация проводится не менее чем через 6 (шесть) месяцев со дня проведения первоначальной аттестации в порядке, определенном настоящими Правилами.</w:t>
      </w:r>
    </w:p>
    <w:bookmarkEnd w:id="97"/>
    <w:bookmarkStart w:name="z106" w:id="98"/>
    <w:p>
      <w:pPr>
        <w:spacing w:after="0"/>
        <w:ind w:left="0"/>
        <w:jc w:val="both"/>
      </w:pPr>
      <w:r>
        <w:rPr>
          <w:rFonts w:ascii="Times New Roman"/>
          <w:b w:val="false"/>
          <w:i w:val="false"/>
          <w:color w:val="000000"/>
          <w:sz w:val="28"/>
        </w:rPr>
        <w:t>
      Аттестационная комиссия, по итогам повторной аттестации, принимает одно из следующих решений:</w:t>
      </w:r>
    </w:p>
    <w:bookmarkEnd w:id="98"/>
    <w:bookmarkStart w:name="z107" w:id="99"/>
    <w:p>
      <w:pPr>
        <w:spacing w:after="0"/>
        <w:ind w:left="0"/>
        <w:jc w:val="both"/>
      </w:pPr>
      <w:r>
        <w:rPr>
          <w:rFonts w:ascii="Times New Roman"/>
          <w:b w:val="false"/>
          <w:i w:val="false"/>
          <w:color w:val="000000"/>
          <w:sz w:val="28"/>
        </w:rPr>
        <w:t>
      1) аттестован;</w:t>
      </w:r>
    </w:p>
    <w:bookmarkEnd w:id="99"/>
    <w:bookmarkStart w:name="z108" w:id="100"/>
    <w:p>
      <w:pPr>
        <w:spacing w:after="0"/>
        <w:ind w:left="0"/>
        <w:jc w:val="both"/>
      </w:pPr>
      <w:r>
        <w:rPr>
          <w:rFonts w:ascii="Times New Roman"/>
          <w:b w:val="false"/>
          <w:i w:val="false"/>
          <w:color w:val="000000"/>
          <w:sz w:val="28"/>
        </w:rPr>
        <w:t>
      2) не аттестован.</w:t>
      </w:r>
    </w:p>
    <w:bookmarkEnd w:id="100"/>
    <w:bookmarkStart w:name="z109" w:id="101"/>
    <w:p>
      <w:pPr>
        <w:spacing w:after="0"/>
        <w:ind w:left="0"/>
        <w:jc w:val="both"/>
      </w:pPr>
      <w:r>
        <w:rPr>
          <w:rFonts w:ascii="Times New Roman"/>
          <w:b w:val="false"/>
          <w:i w:val="false"/>
          <w:color w:val="000000"/>
          <w:sz w:val="28"/>
        </w:rPr>
        <w:t>
      Получение отрицательного результата при повторной аттестации является основанием для расторжения трудовых отношений работодателя с аттестуемым лицом.</w:t>
      </w:r>
    </w:p>
    <w:bookmarkEnd w:id="101"/>
    <w:bookmarkStart w:name="z110" w:id="102"/>
    <w:p>
      <w:pPr>
        <w:spacing w:after="0"/>
        <w:ind w:left="0"/>
        <w:jc w:val="both"/>
      </w:pPr>
      <w:r>
        <w:rPr>
          <w:rFonts w:ascii="Times New Roman"/>
          <w:b w:val="false"/>
          <w:i w:val="false"/>
          <w:color w:val="000000"/>
          <w:sz w:val="28"/>
        </w:rPr>
        <w:t>
      41. Споры, возникающие при проведении собеседования рассматриваются в судебном порядке.</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0"/>
        <w:gridCol w:w="305"/>
        <w:gridCol w:w="2725"/>
      </w:tblGrid>
      <w:tr>
        <w:trPr>
          <w:trHeight w:val="30" w:hRule="atLeast"/>
        </w:trPr>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Послужной список аттестуемого лица</w:t>
            </w:r>
            <w:r>
              <w:br/>
            </w:r>
            <w:r>
              <w:rPr>
                <w:rFonts w:ascii="Times New Roman"/>
                <w:b w:val="false"/>
                <w:i w:val="false"/>
                <w:color w:val="000000"/>
                <w:sz w:val="20"/>
              </w:rPr>
              <w:t>
I. Личные данные</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w:t>
            </w:r>
            <w:r>
              <w:rPr>
                <w:rFonts w:ascii="Times New Roman"/>
                <w:b w:val="false"/>
                <w:i w:val="false"/>
                <w:color w:val="000000"/>
                <w:sz w:val="20"/>
              </w:rPr>
              <w:t>(цветное,</w:t>
            </w:r>
            <w:r>
              <w:br/>
            </w:r>
            <w:r>
              <w:rPr>
                <w:rFonts w:ascii="Times New Roman"/>
                <w:b w:val="false"/>
                <w:i w:val="false"/>
                <w:color w:val="000000"/>
                <w:sz w:val="20"/>
              </w:rPr>
              <w:t>
3х4)</w:t>
            </w:r>
          </w:p>
          <w:bookmarkEnd w:id="10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(число, месяц, год)</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и наименование учебного заведения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специальности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ученое звание (при наличии)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квалификационной категории по специальности "Общественное здравоохранение" или по клинической специальности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иностранными языками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награды, почетные звания (при наличии)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дисциплинарных взысканиях</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наложении административного взыскания за совершение коррупционного правонарушения (дата наложения и исполнения)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наложении дисциплинарного взыскания за совершение дисциплинарного проступка, дискредитирующего государственную службу (о совершении коррупционного дисциплинарного правонарушения)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курсов повышения квалификации за последние 5 лет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5"/>
    <w:p>
      <w:pPr>
        <w:spacing w:after="0"/>
        <w:ind w:left="0"/>
        <w:jc w:val="both"/>
      </w:pPr>
      <w:r>
        <w:rPr>
          <w:rFonts w:ascii="Times New Roman"/>
          <w:b w:val="false"/>
          <w:i w:val="false"/>
          <w:color w:val="000000"/>
          <w:sz w:val="28"/>
        </w:rPr>
        <w:t>
      Место печати</w:t>
      </w:r>
    </w:p>
    <w:bookmarkEnd w:id="105"/>
    <w:bookmarkStart w:name="z117" w:id="106"/>
    <w:p>
      <w:pPr>
        <w:spacing w:after="0"/>
        <w:ind w:left="0"/>
        <w:jc w:val="both"/>
      </w:pPr>
      <w:r>
        <w:rPr>
          <w:rFonts w:ascii="Times New Roman"/>
          <w:b w:val="false"/>
          <w:i w:val="false"/>
          <w:color w:val="000000"/>
          <w:sz w:val="28"/>
        </w:rPr>
        <w:t>
      II. Трудовая деятельность</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820"/>
        <w:gridCol w:w="86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 местонахождение организации</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07"/>
    <w:p>
      <w:pPr>
        <w:spacing w:after="0"/>
        <w:ind w:left="0"/>
        <w:jc w:val="both"/>
      </w:pPr>
      <w:r>
        <w:rPr>
          <w:rFonts w:ascii="Times New Roman"/>
          <w:b w:val="false"/>
          <w:i w:val="false"/>
          <w:color w:val="000000"/>
          <w:sz w:val="28"/>
        </w:rPr>
        <w:t xml:space="preserve">
      Руководитель кадровой службы: </w:t>
      </w:r>
    </w:p>
    <w:bookmarkEnd w:id="107"/>
    <w:bookmarkStart w:name="z119" w:id="108"/>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108"/>
    <w:bookmarkStart w:name="z120" w:id="109"/>
    <w:p>
      <w:pPr>
        <w:spacing w:after="0"/>
        <w:ind w:left="0"/>
        <w:jc w:val="both"/>
      </w:pPr>
      <w:r>
        <w:rPr>
          <w:rFonts w:ascii="Times New Roman"/>
          <w:b w:val="false"/>
          <w:i w:val="false"/>
          <w:color w:val="000000"/>
          <w:sz w:val="28"/>
        </w:rPr>
        <w:t>
      Подпись________________ "___" ______________ месяц 20____ год</w:t>
      </w:r>
    </w:p>
    <w:bookmarkEnd w:id="109"/>
    <w:bookmarkStart w:name="z121" w:id="110"/>
    <w:p>
      <w:pPr>
        <w:spacing w:after="0"/>
        <w:ind w:left="0"/>
        <w:jc w:val="both"/>
      </w:pPr>
      <w:r>
        <w:rPr>
          <w:rFonts w:ascii="Times New Roman"/>
          <w:b w:val="false"/>
          <w:i w:val="false"/>
          <w:color w:val="000000"/>
          <w:sz w:val="28"/>
        </w:rPr>
        <w:t>
      Место печати</w:t>
      </w:r>
    </w:p>
    <w:bookmarkEnd w:id="110"/>
    <w:bookmarkStart w:name="z122" w:id="111"/>
    <w:p>
      <w:pPr>
        <w:spacing w:after="0"/>
        <w:ind w:left="0"/>
        <w:jc w:val="both"/>
      </w:pPr>
      <w:r>
        <w:rPr>
          <w:rFonts w:ascii="Times New Roman"/>
          <w:b w:val="false"/>
          <w:i w:val="false"/>
          <w:color w:val="000000"/>
          <w:sz w:val="28"/>
        </w:rPr>
        <w:t>
      III. Характеристика на аттестуемого лица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7573"/>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(0-5)</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и исполнительность</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 и способность организовать работу</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государственного языка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 и умение работать в команде</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сведения, характеризующие аттестуемого лица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2"/>
    <w:p>
      <w:pPr>
        <w:spacing w:after="0"/>
        <w:ind w:left="0"/>
        <w:jc w:val="both"/>
      </w:pPr>
      <w:r>
        <w:rPr>
          <w:rFonts w:ascii="Times New Roman"/>
          <w:b w:val="false"/>
          <w:i w:val="false"/>
          <w:color w:val="000000"/>
          <w:sz w:val="28"/>
        </w:rPr>
        <w:t>
      В таблице по оценке профессиональных и личностных компетенций аттестуемого лица отражается характеристика его деятельности.</w:t>
      </w:r>
    </w:p>
    <w:bookmarkEnd w:id="112"/>
    <w:bookmarkStart w:name="z124" w:id="113"/>
    <w:p>
      <w:pPr>
        <w:spacing w:after="0"/>
        <w:ind w:left="0"/>
        <w:jc w:val="both"/>
      </w:pPr>
      <w:r>
        <w:rPr>
          <w:rFonts w:ascii="Times New Roman"/>
          <w:b w:val="false"/>
          <w:i w:val="false"/>
          <w:color w:val="000000"/>
          <w:sz w:val="28"/>
        </w:rPr>
        <w:t>
      Деятельность оценивается по 4-х балльной шкале: 5 – отлично, 4 – хорошо, 3 – удовлетворительно, 2 – неудовлетворительно.</w:t>
      </w:r>
    </w:p>
    <w:bookmarkEnd w:id="113"/>
    <w:bookmarkStart w:name="z125" w:id="114"/>
    <w:p>
      <w:pPr>
        <w:spacing w:after="0"/>
        <w:ind w:left="0"/>
        <w:jc w:val="both"/>
      </w:pPr>
      <w:r>
        <w:rPr>
          <w:rFonts w:ascii="Times New Roman"/>
          <w:b w:val="false"/>
          <w:i w:val="false"/>
          <w:color w:val="000000"/>
          <w:sz w:val="28"/>
        </w:rPr>
        <w:t>
      Соблюдение служебной этики</w:t>
      </w:r>
    </w:p>
    <w:bookmarkEnd w:id="114"/>
    <w:bookmarkStart w:name="z126" w:id="115"/>
    <w:p>
      <w:pPr>
        <w:spacing w:after="0"/>
        <w:ind w:left="0"/>
        <w:jc w:val="both"/>
      </w:pPr>
      <w:r>
        <w:rPr>
          <w:rFonts w:ascii="Times New Roman"/>
          <w:b w:val="false"/>
          <w:i w:val="false"/>
          <w:color w:val="000000"/>
          <w:sz w:val="28"/>
        </w:rPr>
        <w:t>
      5 – высокая степень ответственности, самоорганизации и самодисциплины.</w:t>
      </w:r>
    </w:p>
    <w:bookmarkEnd w:id="115"/>
    <w:bookmarkStart w:name="z127" w:id="116"/>
    <w:p>
      <w:pPr>
        <w:spacing w:after="0"/>
        <w:ind w:left="0"/>
        <w:jc w:val="both"/>
      </w:pPr>
      <w:r>
        <w:rPr>
          <w:rFonts w:ascii="Times New Roman"/>
          <w:b w:val="false"/>
          <w:i w:val="false"/>
          <w:color w:val="000000"/>
          <w:sz w:val="28"/>
        </w:rPr>
        <w:t>
      4 – следует требованиям трудовой и исполнительской дисциплины, старается все сделать добросовестно.</w:t>
      </w:r>
    </w:p>
    <w:bookmarkEnd w:id="116"/>
    <w:bookmarkStart w:name="z128" w:id="117"/>
    <w:p>
      <w:pPr>
        <w:spacing w:after="0"/>
        <w:ind w:left="0"/>
        <w:jc w:val="both"/>
      </w:pPr>
      <w:r>
        <w:rPr>
          <w:rFonts w:ascii="Times New Roman"/>
          <w:b w:val="false"/>
          <w:i w:val="false"/>
          <w:color w:val="000000"/>
          <w:sz w:val="28"/>
        </w:rPr>
        <w:t>
      3 – допускает нарушение трудовой и исполнительской дисциплины, к выполнению порученной работы относится без особого старания.</w:t>
      </w:r>
    </w:p>
    <w:bookmarkEnd w:id="117"/>
    <w:bookmarkStart w:name="z129" w:id="118"/>
    <w:p>
      <w:pPr>
        <w:spacing w:after="0"/>
        <w:ind w:left="0"/>
        <w:jc w:val="both"/>
      </w:pPr>
      <w:r>
        <w:rPr>
          <w:rFonts w:ascii="Times New Roman"/>
          <w:b w:val="false"/>
          <w:i w:val="false"/>
          <w:color w:val="000000"/>
          <w:sz w:val="28"/>
        </w:rPr>
        <w:t>
      2 – часто нарушает трудовую и исполнительскую дисциплину, проявляет безответственность и равнодушие к работе.</w:t>
      </w:r>
    </w:p>
    <w:bookmarkEnd w:id="118"/>
    <w:bookmarkStart w:name="z130" w:id="119"/>
    <w:p>
      <w:pPr>
        <w:spacing w:after="0"/>
        <w:ind w:left="0"/>
        <w:jc w:val="both"/>
      </w:pPr>
      <w:r>
        <w:rPr>
          <w:rFonts w:ascii="Times New Roman"/>
          <w:b w:val="false"/>
          <w:i w:val="false"/>
          <w:color w:val="000000"/>
          <w:sz w:val="28"/>
        </w:rPr>
        <w:t>
      Ответственность и исполнительность</w:t>
      </w:r>
    </w:p>
    <w:bookmarkEnd w:id="119"/>
    <w:bookmarkStart w:name="z131" w:id="120"/>
    <w:p>
      <w:pPr>
        <w:spacing w:after="0"/>
        <w:ind w:left="0"/>
        <w:jc w:val="both"/>
      </w:pPr>
      <w:r>
        <w:rPr>
          <w:rFonts w:ascii="Times New Roman"/>
          <w:b w:val="false"/>
          <w:i w:val="false"/>
          <w:color w:val="000000"/>
          <w:sz w:val="28"/>
        </w:rPr>
        <w:t>
      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используя имеющиеся в распоряжении время и ресурсы.</w:t>
      </w:r>
    </w:p>
    <w:bookmarkEnd w:id="120"/>
    <w:bookmarkStart w:name="z132" w:id="121"/>
    <w:p>
      <w:pPr>
        <w:spacing w:after="0"/>
        <w:ind w:left="0"/>
        <w:jc w:val="both"/>
      </w:pPr>
      <w:r>
        <w:rPr>
          <w:rFonts w:ascii="Times New Roman"/>
          <w:b w:val="false"/>
          <w:i w:val="false"/>
          <w:color w:val="000000"/>
          <w:sz w:val="28"/>
        </w:rPr>
        <w:t>
      4 – качество работы соответствует предъявляемым требованиям, ошибки встречаются редко. Умеет планировать свою работу и эффективно использовать свое рабочее время.</w:t>
      </w:r>
    </w:p>
    <w:bookmarkEnd w:id="121"/>
    <w:bookmarkStart w:name="z133" w:id="122"/>
    <w:p>
      <w:pPr>
        <w:spacing w:after="0"/>
        <w:ind w:left="0"/>
        <w:jc w:val="both"/>
      </w:pPr>
      <w:r>
        <w:rPr>
          <w:rFonts w:ascii="Times New Roman"/>
          <w:b w:val="false"/>
          <w:i w:val="false"/>
          <w:color w:val="000000"/>
          <w:sz w:val="28"/>
        </w:rPr>
        <w:t>
      3 – часто встречаются ошибки, результаты работы требуют проверки и исправлений. Имеются затруднения в планировании своей работы и использовании рабочего времени.</w:t>
      </w:r>
    </w:p>
    <w:bookmarkEnd w:id="122"/>
    <w:bookmarkStart w:name="z134" w:id="123"/>
    <w:p>
      <w:pPr>
        <w:spacing w:after="0"/>
        <w:ind w:left="0"/>
        <w:jc w:val="both"/>
      </w:pPr>
      <w:r>
        <w:rPr>
          <w:rFonts w:ascii="Times New Roman"/>
          <w:b w:val="false"/>
          <w:i w:val="false"/>
          <w:color w:val="000000"/>
          <w:sz w:val="28"/>
        </w:rPr>
        <w:t>
      2 – низкое качество работы, результаты работы постоянно существенно переделываются. Не умеет организовать свою работу.</w:t>
      </w:r>
    </w:p>
    <w:bookmarkEnd w:id="123"/>
    <w:bookmarkStart w:name="z135" w:id="124"/>
    <w:p>
      <w:pPr>
        <w:spacing w:after="0"/>
        <w:ind w:left="0"/>
        <w:jc w:val="both"/>
      </w:pPr>
      <w:r>
        <w:rPr>
          <w:rFonts w:ascii="Times New Roman"/>
          <w:b w:val="false"/>
          <w:i w:val="false"/>
          <w:color w:val="000000"/>
          <w:sz w:val="28"/>
        </w:rPr>
        <w:t>
      Инициативность</w:t>
      </w:r>
    </w:p>
    <w:bookmarkEnd w:id="124"/>
    <w:bookmarkStart w:name="z136" w:id="125"/>
    <w:p>
      <w:pPr>
        <w:spacing w:after="0"/>
        <w:ind w:left="0"/>
        <w:jc w:val="both"/>
      </w:pPr>
      <w:r>
        <w:rPr>
          <w:rFonts w:ascii="Times New Roman"/>
          <w:b w:val="false"/>
          <w:i w:val="false"/>
          <w:color w:val="000000"/>
          <w:sz w:val="28"/>
        </w:rPr>
        <w:t>
      5 – инициативен в своей работе и выполняет дополнительную нагрузку, изучает и применяет новый опыт, методы решения вопросов.</w:t>
      </w:r>
    </w:p>
    <w:bookmarkEnd w:id="125"/>
    <w:bookmarkStart w:name="z137" w:id="126"/>
    <w:p>
      <w:pPr>
        <w:spacing w:after="0"/>
        <w:ind w:left="0"/>
        <w:jc w:val="both"/>
      </w:pPr>
      <w:r>
        <w:rPr>
          <w:rFonts w:ascii="Times New Roman"/>
          <w:b w:val="false"/>
          <w:i w:val="false"/>
          <w:color w:val="000000"/>
          <w:sz w:val="28"/>
        </w:rPr>
        <w:t>
      Умеет находить решение в сложных ситуациях.</w:t>
      </w:r>
    </w:p>
    <w:bookmarkEnd w:id="126"/>
    <w:bookmarkStart w:name="z138" w:id="127"/>
    <w:p>
      <w:pPr>
        <w:spacing w:after="0"/>
        <w:ind w:left="0"/>
        <w:jc w:val="both"/>
      </w:pPr>
      <w:r>
        <w:rPr>
          <w:rFonts w:ascii="Times New Roman"/>
          <w:b w:val="false"/>
          <w:i w:val="false"/>
          <w:color w:val="000000"/>
          <w:sz w:val="28"/>
        </w:rPr>
        <w:t>
      4 – готов к выполнению дополнительных поручений и обязанностей, оценивает свою работу и пытается сделать ее лучше. Умеет самостоятельно решать вопросы текущей работы.</w:t>
      </w:r>
    </w:p>
    <w:bookmarkEnd w:id="127"/>
    <w:bookmarkStart w:name="z139" w:id="128"/>
    <w:p>
      <w:pPr>
        <w:spacing w:after="0"/>
        <w:ind w:left="0"/>
        <w:jc w:val="both"/>
      </w:pPr>
      <w:r>
        <w:rPr>
          <w:rFonts w:ascii="Times New Roman"/>
          <w:b w:val="false"/>
          <w:i w:val="false"/>
          <w:color w:val="000000"/>
          <w:sz w:val="28"/>
        </w:rPr>
        <w:t>
      3 – слабо выражена инициативность, не стремится выполнять дополнительные поручения, в основном ожидает решения проблем другими.</w:t>
      </w:r>
    </w:p>
    <w:bookmarkEnd w:id="128"/>
    <w:bookmarkStart w:name="z140" w:id="129"/>
    <w:p>
      <w:pPr>
        <w:spacing w:after="0"/>
        <w:ind w:left="0"/>
        <w:jc w:val="both"/>
      </w:pPr>
      <w:r>
        <w:rPr>
          <w:rFonts w:ascii="Times New Roman"/>
          <w:b w:val="false"/>
          <w:i w:val="false"/>
          <w:color w:val="000000"/>
          <w:sz w:val="28"/>
        </w:rPr>
        <w:t>
      Самостоятельно справляется только с простыми заданиями.</w:t>
      </w:r>
    </w:p>
    <w:bookmarkEnd w:id="129"/>
    <w:bookmarkStart w:name="z141" w:id="130"/>
    <w:p>
      <w:pPr>
        <w:spacing w:after="0"/>
        <w:ind w:left="0"/>
        <w:jc w:val="both"/>
      </w:pPr>
      <w:r>
        <w:rPr>
          <w:rFonts w:ascii="Times New Roman"/>
          <w:b w:val="false"/>
          <w:i w:val="false"/>
          <w:color w:val="000000"/>
          <w:sz w:val="28"/>
        </w:rPr>
        <w:t>
      2 – не проявляет заинтересованности к работе, пассивен, не может действовать без указаний руководителя.</w:t>
      </w:r>
    </w:p>
    <w:bookmarkEnd w:id="130"/>
    <w:bookmarkStart w:name="z142" w:id="131"/>
    <w:p>
      <w:pPr>
        <w:spacing w:after="0"/>
        <w:ind w:left="0"/>
        <w:jc w:val="both"/>
      </w:pPr>
      <w:r>
        <w:rPr>
          <w:rFonts w:ascii="Times New Roman"/>
          <w:b w:val="false"/>
          <w:i w:val="false"/>
          <w:color w:val="000000"/>
          <w:sz w:val="28"/>
        </w:rPr>
        <w:t>
      Лидерские качества и способность организовать работу</w:t>
      </w:r>
    </w:p>
    <w:bookmarkEnd w:id="131"/>
    <w:bookmarkStart w:name="z143" w:id="132"/>
    <w:p>
      <w:pPr>
        <w:spacing w:after="0"/>
        <w:ind w:left="0"/>
        <w:jc w:val="both"/>
      </w:pPr>
      <w:r>
        <w:rPr>
          <w:rFonts w:ascii="Times New Roman"/>
          <w:b w:val="false"/>
          <w:i w:val="false"/>
          <w:color w:val="000000"/>
          <w:sz w:val="28"/>
        </w:rPr>
        <w:t>
      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w:t>
      </w:r>
    </w:p>
    <w:bookmarkEnd w:id="132"/>
    <w:bookmarkStart w:name="z144" w:id="133"/>
    <w:p>
      <w:pPr>
        <w:spacing w:after="0"/>
        <w:ind w:left="0"/>
        <w:jc w:val="both"/>
      </w:pPr>
      <w:r>
        <w:rPr>
          <w:rFonts w:ascii="Times New Roman"/>
          <w:b w:val="false"/>
          <w:i w:val="false"/>
          <w:color w:val="000000"/>
          <w:sz w:val="28"/>
        </w:rPr>
        <w:t>
      Способен принимать нестандартные управленческие решения в условиях, когда альтернативные варианты действий не ясны или сомнительны.</w:t>
      </w:r>
    </w:p>
    <w:bookmarkEnd w:id="133"/>
    <w:bookmarkStart w:name="z145" w:id="134"/>
    <w:p>
      <w:pPr>
        <w:spacing w:after="0"/>
        <w:ind w:left="0"/>
        <w:jc w:val="both"/>
      </w:pPr>
      <w:r>
        <w:rPr>
          <w:rFonts w:ascii="Times New Roman"/>
          <w:b w:val="false"/>
          <w:i w:val="false"/>
          <w:color w:val="000000"/>
          <w:sz w:val="28"/>
        </w:rPr>
        <w:t>
      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критической ситуации, брать ответственность на себя.</w:t>
      </w:r>
    </w:p>
    <w:bookmarkEnd w:id="134"/>
    <w:bookmarkStart w:name="z146" w:id="135"/>
    <w:p>
      <w:pPr>
        <w:spacing w:after="0"/>
        <w:ind w:left="0"/>
        <w:jc w:val="both"/>
      </w:pPr>
      <w:r>
        <w:rPr>
          <w:rFonts w:ascii="Times New Roman"/>
          <w:b w:val="false"/>
          <w:i w:val="false"/>
          <w:color w:val="000000"/>
          <w:sz w:val="28"/>
        </w:rPr>
        <w:t>
      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медленно.</w:t>
      </w:r>
    </w:p>
    <w:bookmarkEnd w:id="135"/>
    <w:bookmarkStart w:name="z147" w:id="136"/>
    <w:p>
      <w:pPr>
        <w:spacing w:after="0"/>
        <w:ind w:left="0"/>
        <w:jc w:val="both"/>
      </w:pPr>
      <w:r>
        <w:rPr>
          <w:rFonts w:ascii="Times New Roman"/>
          <w:b w:val="false"/>
          <w:i w:val="false"/>
          <w:color w:val="000000"/>
          <w:sz w:val="28"/>
        </w:rPr>
        <w:t>
      При решении проблем часто испытывает дефицит времени.</w:t>
      </w:r>
    </w:p>
    <w:bookmarkEnd w:id="136"/>
    <w:bookmarkStart w:name="z148" w:id="137"/>
    <w:p>
      <w:pPr>
        <w:spacing w:after="0"/>
        <w:ind w:left="0"/>
        <w:jc w:val="both"/>
      </w:pPr>
      <w:r>
        <w:rPr>
          <w:rFonts w:ascii="Times New Roman"/>
          <w:b w:val="false"/>
          <w:i w:val="false"/>
          <w:color w:val="000000"/>
          <w:sz w:val="28"/>
        </w:rPr>
        <w:t>
      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ответственность.</w:t>
      </w:r>
    </w:p>
    <w:bookmarkEnd w:id="137"/>
    <w:bookmarkStart w:name="z149" w:id="138"/>
    <w:p>
      <w:pPr>
        <w:spacing w:after="0"/>
        <w:ind w:left="0"/>
        <w:jc w:val="both"/>
      </w:pPr>
      <w:r>
        <w:rPr>
          <w:rFonts w:ascii="Times New Roman"/>
          <w:b w:val="false"/>
          <w:i w:val="false"/>
          <w:color w:val="000000"/>
          <w:sz w:val="28"/>
        </w:rPr>
        <w:t>
      Знание государственного языка</w:t>
      </w:r>
    </w:p>
    <w:bookmarkEnd w:id="138"/>
    <w:bookmarkStart w:name="z150" w:id="139"/>
    <w:p>
      <w:pPr>
        <w:spacing w:after="0"/>
        <w:ind w:left="0"/>
        <w:jc w:val="both"/>
      </w:pPr>
      <w:r>
        <w:rPr>
          <w:rFonts w:ascii="Times New Roman"/>
          <w:b w:val="false"/>
          <w:i w:val="false"/>
          <w:color w:val="000000"/>
          <w:sz w:val="28"/>
        </w:rPr>
        <w:t>
      5 – легко пишет и читает. Имеет большой словарный запас. Понимает устную речь и правильно воспринимает информацию. Может эффективно общаться.</w:t>
      </w:r>
    </w:p>
    <w:bookmarkEnd w:id="139"/>
    <w:bookmarkStart w:name="z151" w:id="140"/>
    <w:p>
      <w:pPr>
        <w:spacing w:after="0"/>
        <w:ind w:left="0"/>
        <w:jc w:val="both"/>
      </w:pPr>
      <w:r>
        <w:rPr>
          <w:rFonts w:ascii="Times New Roman"/>
          <w:b w:val="false"/>
          <w:i w:val="false"/>
          <w:color w:val="000000"/>
          <w:sz w:val="28"/>
        </w:rPr>
        <w:t>
      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p>
    <w:bookmarkEnd w:id="140"/>
    <w:bookmarkStart w:name="z152" w:id="141"/>
    <w:p>
      <w:pPr>
        <w:spacing w:after="0"/>
        <w:ind w:left="0"/>
        <w:jc w:val="both"/>
      </w:pPr>
      <w:r>
        <w:rPr>
          <w:rFonts w:ascii="Times New Roman"/>
          <w:b w:val="false"/>
          <w:i w:val="false"/>
          <w:color w:val="000000"/>
          <w:sz w:val="28"/>
        </w:rPr>
        <w:t>
      3 – понимает ограниченный набор фраз, очень сложно общаться по любой тематике. Допускает множество ошибок в разговорной речи.</w:t>
      </w:r>
    </w:p>
    <w:bookmarkEnd w:id="141"/>
    <w:bookmarkStart w:name="z153" w:id="142"/>
    <w:p>
      <w:pPr>
        <w:spacing w:after="0"/>
        <w:ind w:left="0"/>
        <w:jc w:val="both"/>
      </w:pPr>
      <w:r>
        <w:rPr>
          <w:rFonts w:ascii="Times New Roman"/>
          <w:b w:val="false"/>
          <w:i w:val="false"/>
          <w:color w:val="000000"/>
          <w:sz w:val="28"/>
        </w:rPr>
        <w:t>
      2 – совсем не знает языка.</w:t>
      </w:r>
    </w:p>
    <w:bookmarkEnd w:id="142"/>
    <w:bookmarkStart w:name="z154" w:id="143"/>
    <w:p>
      <w:pPr>
        <w:spacing w:after="0"/>
        <w:ind w:left="0"/>
        <w:jc w:val="both"/>
      </w:pPr>
      <w:r>
        <w:rPr>
          <w:rFonts w:ascii="Times New Roman"/>
          <w:b w:val="false"/>
          <w:i w:val="false"/>
          <w:color w:val="000000"/>
          <w:sz w:val="28"/>
        </w:rPr>
        <w:t>
      Коммуникативность и умение работать в команде</w:t>
      </w:r>
    </w:p>
    <w:bookmarkEnd w:id="143"/>
    <w:bookmarkStart w:name="z155" w:id="144"/>
    <w:p>
      <w:pPr>
        <w:spacing w:after="0"/>
        <w:ind w:left="0"/>
        <w:jc w:val="both"/>
      </w:pPr>
      <w:r>
        <w:rPr>
          <w:rFonts w:ascii="Times New Roman"/>
          <w:b w:val="false"/>
          <w:i w:val="false"/>
          <w:color w:val="000000"/>
          <w:sz w:val="28"/>
        </w:rPr>
        <w:t>
      5 – эффективно работает во взаимодействии с другими сотрудниками, делится своими знаниями и опытом.</w:t>
      </w:r>
    </w:p>
    <w:bookmarkEnd w:id="144"/>
    <w:bookmarkStart w:name="z156" w:id="145"/>
    <w:p>
      <w:pPr>
        <w:spacing w:after="0"/>
        <w:ind w:left="0"/>
        <w:jc w:val="both"/>
      </w:pPr>
      <w:r>
        <w:rPr>
          <w:rFonts w:ascii="Times New Roman"/>
          <w:b w:val="false"/>
          <w:i w:val="false"/>
          <w:color w:val="000000"/>
          <w:sz w:val="28"/>
        </w:rPr>
        <w:t>
      4 – умеет координировать свою деятельность с другими, проявляет готовность к деловому сотрудничеству, при необходимости помогает коллегам.</w:t>
      </w:r>
    </w:p>
    <w:bookmarkEnd w:id="145"/>
    <w:bookmarkStart w:name="z157" w:id="146"/>
    <w:p>
      <w:pPr>
        <w:spacing w:after="0"/>
        <w:ind w:left="0"/>
        <w:jc w:val="both"/>
      </w:pPr>
      <w:r>
        <w:rPr>
          <w:rFonts w:ascii="Times New Roman"/>
          <w:b w:val="false"/>
          <w:i w:val="false"/>
          <w:color w:val="000000"/>
          <w:sz w:val="28"/>
        </w:rPr>
        <w:t>
      3 – сосредотачивается только на своих функциях и обязанностях, уклоняется от необходимого делового сотрудничества, неохотно оказывает поддержку команде.</w:t>
      </w:r>
    </w:p>
    <w:bookmarkEnd w:id="146"/>
    <w:bookmarkStart w:name="z158" w:id="147"/>
    <w:p>
      <w:pPr>
        <w:spacing w:after="0"/>
        <w:ind w:left="0"/>
        <w:jc w:val="both"/>
      </w:pPr>
      <w:r>
        <w:rPr>
          <w:rFonts w:ascii="Times New Roman"/>
          <w:b w:val="false"/>
          <w:i w:val="false"/>
          <w:color w:val="000000"/>
          <w:sz w:val="28"/>
        </w:rPr>
        <w:t>
      2 – не стремится к сотрудничеству с другими сотрудниками, отказывается от участия в командной работе. В случае необходимости указываются дополнительные сведения, характеризующие государственного служащего. Данные сведения даются в произвольной форме, без баллов.</w:t>
      </w:r>
    </w:p>
    <w:bookmarkEnd w:id="147"/>
    <w:bookmarkStart w:name="z159" w:id="148"/>
    <w:p>
      <w:pPr>
        <w:spacing w:after="0"/>
        <w:ind w:left="0"/>
        <w:jc w:val="both"/>
      </w:pPr>
      <w:r>
        <w:rPr>
          <w:rFonts w:ascii="Times New Roman"/>
          <w:b w:val="false"/>
          <w:i w:val="false"/>
          <w:color w:val="000000"/>
          <w:sz w:val="28"/>
        </w:rPr>
        <w:t>
      Руководитель:</w:t>
      </w:r>
    </w:p>
    <w:bookmarkEnd w:id="148"/>
    <w:bookmarkStart w:name="z160" w:id="149"/>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149"/>
    <w:bookmarkStart w:name="z161" w:id="150"/>
    <w:p>
      <w:pPr>
        <w:spacing w:after="0"/>
        <w:ind w:left="0"/>
        <w:jc w:val="both"/>
      </w:pPr>
      <w:r>
        <w:rPr>
          <w:rFonts w:ascii="Times New Roman"/>
          <w:b w:val="false"/>
          <w:i w:val="false"/>
          <w:color w:val="000000"/>
          <w:sz w:val="28"/>
        </w:rPr>
        <w:t>
      Должность __________________________________________________________</w:t>
      </w:r>
      <w:r>
        <w:br/>
      </w:r>
      <w:r>
        <w:rPr>
          <w:rFonts w:ascii="Times New Roman"/>
          <w:b w:val="false"/>
          <w:i w:val="false"/>
          <w:color w:val="000000"/>
          <w:sz w:val="28"/>
        </w:rPr>
        <w:t>Подпись _________________________________________________</w:t>
      </w:r>
      <w:r>
        <w:br/>
      </w:r>
      <w:r>
        <w:rPr>
          <w:rFonts w:ascii="Times New Roman"/>
          <w:b w:val="false"/>
          <w:i w:val="false"/>
          <w:color w:val="000000"/>
          <w:sz w:val="28"/>
        </w:rPr>
        <w:t>Дата ____________________________________________________</w:t>
      </w:r>
    </w:p>
    <w:bookmarkEnd w:id="150"/>
    <w:bookmarkStart w:name="z162" w:id="151"/>
    <w:p>
      <w:pPr>
        <w:spacing w:after="0"/>
        <w:ind w:left="0"/>
        <w:jc w:val="both"/>
      </w:pPr>
      <w:r>
        <w:rPr>
          <w:rFonts w:ascii="Times New Roman"/>
          <w:b w:val="false"/>
          <w:i w:val="false"/>
          <w:color w:val="000000"/>
          <w:sz w:val="28"/>
        </w:rPr>
        <w:t>
      С характеристикой ознакомлен (а):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Подпись ________________________________________________</w:t>
      </w:r>
      <w:r>
        <w:br/>
      </w:r>
      <w:r>
        <w:rPr>
          <w:rFonts w:ascii="Times New Roman"/>
          <w:b w:val="false"/>
          <w:i w:val="false"/>
          <w:color w:val="000000"/>
          <w:sz w:val="28"/>
        </w:rPr>
        <w:t>Дата ___________________________________________________</w:t>
      </w:r>
    </w:p>
    <w:bookmarkEnd w:id="151"/>
    <w:bookmarkStart w:name="z163" w:id="152"/>
    <w:p>
      <w:pPr>
        <w:spacing w:after="0"/>
        <w:ind w:left="0"/>
        <w:jc w:val="both"/>
      </w:pPr>
      <w:r>
        <w:rPr>
          <w:rFonts w:ascii="Times New Roman"/>
          <w:b w:val="false"/>
          <w:i w:val="false"/>
          <w:color w:val="000000"/>
          <w:sz w:val="28"/>
        </w:rPr>
        <w:t>
      Обоснование в случае несогласия с характеристикой:</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xml:space="preserve">                   (фамилия, имя, (при наличии))</w:t>
      </w:r>
    </w:p>
    <w:bookmarkEnd w:id="152"/>
    <w:bookmarkStart w:name="z164" w:id="153"/>
    <w:p>
      <w:pPr>
        <w:spacing w:after="0"/>
        <w:ind w:left="0"/>
        <w:jc w:val="both"/>
      </w:pPr>
      <w:r>
        <w:rPr>
          <w:rFonts w:ascii="Times New Roman"/>
          <w:b w:val="false"/>
          <w:i w:val="false"/>
          <w:color w:val="000000"/>
          <w:sz w:val="28"/>
        </w:rPr>
        <w:t>
      Место печати</w:t>
      </w:r>
    </w:p>
    <w:bookmarkEnd w:id="153"/>
    <w:bookmarkStart w:name="z165" w:id="154"/>
    <w:p>
      <w:pPr>
        <w:spacing w:after="0"/>
        <w:ind w:left="0"/>
        <w:jc w:val="left"/>
      </w:pPr>
      <w:r>
        <w:rPr>
          <w:rFonts w:ascii="Times New Roman"/>
          <w:b/>
          <w:i w:val="false"/>
          <w:color w:val="000000"/>
        </w:rPr>
        <w:t xml:space="preserve"> IY. Оценка результатов деятельности организации,  достижение ее целевых индикаторов</w:t>
      </w:r>
    </w:p>
    <w:bookmarkEnd w:id="154"/>
    <w:bookmarkStart w:name="z166" w:id="155"/>
    <w:p>
      <w:pPr>
        <w:spacing w:after="0"/>
        <w:ind w:left="0"/>
        <w:jc w:val="left"/>
      </w:pPr>
      <w:r>
        <w:rPr>
          <w:rFonts w:ascii="Times New Roman"/>
          <w:b/>
          <w:i w:val="false"/>
          <w:color w:val="000000"/>
        </w:rPr>
        <w:t xml:space="preserve"> (для руководителей и заместителей подведомственных организаций)</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458"/>
        <w:gridCol w:w="2392"/>
        <w:gridCol w:w="2743"/>
        <w:gridCol w:w="458"/>
        <w:gridCol w:w="462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мероприятия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20___ г.</w:t>
            </w:r>
            <w:r>
              <w:br/>
            </w:r>
            <w:r>
              <w:rPr>
                <w:rFonts w:ascii="Times New Roman"/>
                <w:b w:val="false"/>
                <w:i w:val="false"/>
                <w:color w:val="000000"/>
                <w:sz w:val="20"/>
              </w:rPr>
              <w:t>
План</w:t>
            </w:r>
          </w:p>
          <w:bookmarkEnd w:id="156"/>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20____ г.</w:t>
            </w:r>
            <w:r>
              <w:br/>
            </w:r>
            <w:r>
              <w:rPr>
                <w:rFonts w:ascii="Times New Roman"/>
                <w:b w:val="false"/>
                <w:i w:val="false"/>
                <w:color w:val="000000"/>
                <w:sz w:val="20"/>
              </w:rPr>
              <w:t xml:space="preserve">
Факт </w:t>
            </w:r>
          </w:p>
          <w:bookmarkEnd w:id="157"/>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Оценка</w:t>
            </w:r>
            <w:r>
              <w:br/>
            </w:r>
            <w:r>
              <w:rPr>
                <w:rFonts w:ascii="Times New Roman"/>
                <w:b w:val="false"/>
                <w:i w:val="false"/>
                <w:color w:val="000000"/>
                <w:sz w:val="20"/>
              </w:rPr>
              <w:t>
(не достигнут - 1, частично достигнут - 2, достигнут - 3)</w:t>
            </w:r>
          </w:p>
          <w:bookmarkEnd w:id="158"/>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59"/>
    <w:p>
      <w:pPr>
        <w:spacing w:after="0"/>
        <w:ind w:left="0"/>
        <w:jc w:val="both"/>
      </w:pPr>
      <w:r>
        <w:rPr>
          <w:rFonts w:ascii="Times New Roman"/>
          <w:b w:val="false"/>
          <w:i w:val="false"/>
          <w:color w:val="000000"/>
          <w:sz w:val="28"/>
        </w:rPr>
        <w:t xml:space="preserve">
      Указать индикаторы, показатели, отражающие реализацию плана развития организации. </w:t>
      </w:r>
    </w:p>
    <w:bookmarkEnd w:id="159"/>
    <w:bookmarkStart w:name="z171" w:id="160"/>
    <w:p>
      <w:pPr>
        <w:spacing w:after="0"/>
        <w:ind w:left="0"/>
        <w:jc w:val="both"/>
      </w:pPr>
      <w:r>
        <w:rPr>
          <w:rFonts w:ascii="Times New Roman"/>
          <w:b w:val="false"/>
          <w:i w:val="false"/>
          <w:color w:val="000000"/>
          <w:sz w:val="28"/>
        </w:rPr>
        <w:t>
      Общее количество достигнутых показателей, индикаторов – абс. ч. (%)</w:t>
      </w:r>
    </w:p>
    <w:bookmarkEnd w:id="160"/>
    <w:bookmarkStart w:name="z172" w:id="161"/>
    <w:p>
      <w:pPr>
        <w:spacing w:after="0"/>
        <w:ind w:left="0"/>
        <w:jc w:val="both"/>
      </w:pPr>
      <w:r>
        <w:rPr>
          <w:rFonts w:ascii="Times New Roman"/>
          <w:b w:val="false"/>
          <w:i w:val="false"/>
          <w:color w:val="000000"/>
          <w:sz w:val="28"/>
        </w:rPr>
        <w:t>
      Количество недостигнутых показателей, индикаторов – абс. ч. (%)</w:t>
      </w:r>
    </w:p>
    <w:bookmarkEnd w:id="161"/>
    <w:bookmarkStart w:name="z173" w:id="162"/>
    <w:p>
      <w:pPr>
        <w:spacing w:after="0"/>
        <w:ind w:left="0"/>
        <w:jc w:val="both"/>
      </w:pPr>
      <w:r>
        <w:rPr>
          <w:rFonts w:ascii="Times New Roman"/>
          <w:b w:val="false"/>
          <w:i w:val="false"/>
          <w:color w:val="000000"/>
          <w:sz w:val="28"/>
        </w:rPr>
        <w:t>
      Количество частично достигнутых показателей, индикаторов – абс. ч. (%)</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 w:id="163"/>
    <w:p>
      <w:pPr>
        <w:spacing w:after="0"/>
        <w:ind w:left="0"/>
        <w:jc w:val="left"/>
      </w:pPr>
      <w:r>
        <w:rPr>
          <w:rFonts w:ascii="Times New Roman"/>
          <w:b/>
          <w:i w:val="false"/>
          <w:color w:val="000000"/>
        </w:rPr>
        <w:t xml:space="preserve">        Акт обнаружения запрещенных предметов и удаления с тестирования</w:t>
      </w:r>
    </w:p>
    <w:bookmarkEnd w:id="163"/>
    <w:bookmarkStart w:name="z177" w:id="164"/>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(наименование организации)</w:t>
      </w:r>
    </w:p>
    <w:bookmarkEnd w:id="164"/>
    <w:bookmarkStart w:name="z178" w:id="165"/>
    <w:p>
      <w:pPr>
        <w:spacing w:after="0"/>
        <w:ind w:left="0"/>
        <w:jc w:val="both"/>
      </w:pPr>
      <w:r>
        <w:rPr>
          <w:rFonts w:ascii="Times New Roman"/>
          <w:b w:val="false"/>
          <w:i w:val="false"/>
          <w:color w:val="000000"/>
          <w:sz w:val="28"/>
        </w:rPr>
        <w:t>
      "______" _______________ 201____ год "_____" часов "_______" минут</w:t>
      </w:r>
      <w:r>
        <w:br/>
      </w:r>
      <w:r>
        <w:rPr>
          <w:rFonts w:ascii="Times New Roman"/>
          <w:b w:val="false"/>
          <w:i w:val="false"/>
          <w:color w:val="000000"/>
          <w:sz w:val="28"/>
        </w:rPr>
        <w:t>Дежурный по аудитории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(Ф.И.О. (при его наличии) </w:t>
      </w:r>
      <w:r>
        <w:br/>
      </w:r>
      <w:r>
        <w:rPr>
          <w:rFonts w:ascii="Times New Roman"/>
          <w:b w:val="false"/>
          <w:i w:val="false"/>
          <w:color w:val="000000"/>
          <w:sz w:val="28"/>
        </w:rPr>
        <w:t>У тестируемого: Ф.И.О (при его наличии)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из аудитории № _________, место № ____________ во время тестирования обнаружили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(обнаруженный предмет (наименование, марка, количество) </w:t>
      </w:r>
      <w:r>
        <w:br/>
      </w:r>
      <w:r>
        <w:rPr>
          <w:rFonts w:ascii="Times New Roman"/>
          <w:b w:val="false"/>
          <w:i w:val="false"/>
          <w:color w:val="000000"/>
          <w:sz w:val="28"/>
        </w:rPr>
        <w:t xml:space="preserve">что является нарушением пунктов 17, 18 Правил проведения тестирования. </w:t>
      </w:r>
      <w:r>
        <w:br/>
      </w:r>
      <w:r>
        <w:rPr>
          <w:rFonts w:ascii="Times New Roman"/>
          <w:b w:val="false"/>
          <w:i w:val="false"/>
          <w:color w:val="000000"/>
          <w:sz w:val="28"/>
        </w:rPr>
        <w:t>Учитывая данный факт, постановили: изъять материал тестирования; удалить из аудитории</w:t>
      </w:r>
      <w:r>
        <w:br/>
      </w:r>
      <w:r>
        <w:rPr>
          <w:rFonts w:ascii="Times New Roman"/>
          <w:b w:val="false"/>
          <w:i w:val="false"/>
          <w:color w:val="000000"/>
          <w:sz w:val="28"/>
        </w:rPr>
        <w:t xml:space="preserve">№___ и аннулировать результаты тестируемого: </w:t>
      </w:r>
      <w:r>
        <w:br/>
      </w:r>
      <w:r>
        <w:rPr>
          <w:rFonts w:ascii="Times New Roman"/>
          <w:b w:val="false"/>
          <w:i w:val="false"/>
          <w:color w:val="000000"/>
          <w:sz w:val="28"/>
        </w:rPr>
        <w:t>Ф.И.О. (при его наличии)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(подпись и Ф.И.О. (при его наличии) </w:t>
      </w:r>
      <w:r>
        <w:br/>
      </w:r>
      <w:r>
        <w:rPr>
          <w:rFonts w:ascii="Times New Roman"/>
          <w:b w:val="false"/>
          <w:i w:val="false"/>
          <w:color w:val="000000"/>
          <w:sz w:val="28"/>
        </w:rPr>
        <w:t>лиц, составивших настоящий акт) с актом ознакомлен:</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(подпись и Ф.И.О. (при его наличии) тестируемого)</w:t>
      </w:r>
      <w:r>
        <w:br/>
      </w:r>
      <w:r>
        <w:rPr>
          <w:rFonts w:ascii="Times New Roman"/>
          <w:b w:val="false"/>
          <w:i w:val="false"/>
          <w:color w:val="000000"/>
          <w:sz w:val="28"/>
        </w:rPr>
        <w:t xml:space="preserve"> с актом ознакомлен: _________________________________________________________</w:t>
      </w:r>
      <w:r>
        <w:br/>
      </w:r>
      <w:r>
        <w:rPr>
          <w:rFonts w:ascii="Times New Roman"/>
          <w:b w:val="false"/>
          <w:i w:val="false"/>
          <w:color w:val="000000"/>
          <w:sz w:val="28"/>
        </w:rPr>
        <w:t xml:space="preserve">                   (подпись и Ф.И.О. (при его наличии) руководителя организации)</w:t>
      </w:r>
      <w:r>
        <w:br/>
      </w:r>
      <w:r>
        <w:rPr>
          <w:rFonts w:ascii="Times New Roman"/>
          <w:b w:val="false"/>
          <w:i w:val="false"/>
          <w:color w:val="000000"/>
          <w:sz w:val="28"/>
        </w:rPr>
        <w:t xml:space="preserve">МП пункта проведения тестирования </w:t>
      </w:r>
      <w:r>
        <w:br/>
      </w:r>
      <w:r>
        <w:rPr>
          <w:rFonts w:ascii="Times New Roman"/>
          <w:b w:val="false"/>
          <w:i w:val="false"/>
          <w:color w:val="000000"/>
          <w:sz w:val="28"/>
        </w:rPr>
        <w:t>Дата:___________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 w:id="166"/>
    <w:p>
      <w:pPr>
        <w:spacing w:after="0"/>
        <w:ind w:left="0"/>
        <w:jc w:val="left"/>
      </w:pPr>
      <w:r>
        <w:rPr>
          <w:rFonts w:ascii="Times New Roman"/>
          <w:b/>
          <w:i w:val="false"/>
          <w:color w:val="000000"/>
        </w:rPr>
        <w:t xml:space="preserve"> Структура отчета о деятельности организации </w:t>
      </w:r>
    </w:p>
    <w:bookmarkEnd w:id="166"/>
    <w:bookmarkStart w:name="z182" w:id="167"/>
    <w:p>
      <w:pPr>
        <w:spacing w:after="0"/>
        <w:ind w:left="0"/>
        <w:jc w:val="both"/>
      </w:pPr>
      <w:r>
        <w:rPr>
          <w:rFonts w:ascii="Times New Roman"/>
          <w:b w:val="false"/>
          <w:i w:val="false"/>
          <w:color w:val="000000"/>
          <w:sz w:val="28"/>
        </w:rPr>
        <w:t>
      1. Общие сведения</w:t>
      </w:r>
    </w:p>
    <w:bookmarkEnd w:id="167"/>
    <w:bookmarkStart w:name="z183" w:id="168"/>
    <w:p>
      <w:pPr>
        <w:spacing w:after="0"/>
        <w:ind w:left="0"/>
        <w:jc w:val="both"/>
      </w:pPr>
      <w:r>
        <w:rPr>
          <w:rFonts w:ascii="Times New Roman"/>
          <w:b w:val="false"/>
          <w:i w:val="false"/>
          <w:color w:val="000000"/>
          <w:sz w:val="28"/>
        </w:rPr>
        <w:t>
      Полное наименование организации</w:t>
      </w:r>
    </w:p>
    <w:bookmarkEnd w:id="168"/>
    <w:bookmarkStart w:name="z184" w:id="169"/>
    <w:p>
      <w:pPr>
        <w:spacing w:after="0"/>
        <w:ind w:left="0"/>
        <w:jc w:val="both"/>
      </w:pPr>
      <w:r>
        <w:rPr>
          <w:rFonts w:ascii="Times New Roman"/>
          <w:b w:val="false"/>
          <w:i w:val="false"/>
          <w:color w:val="000000"/>
          <w:sz w:val="28"/>
        </w:rPr>
        <w:t>
      Юридический адрес и место нахождения</w:t>
      </w:r>
    </w:p>
    <w:bookmarkEnd w:id="169"/>
    <w:bookmarkStart w:name="z185" w:id="170"/>
    <w:p>
      <w:pPr>
        <w:spacing w:after="0"/>
        <w:ind w:left="0"/>
        <w:jc w:val="both"/>
      </w:pPr>
      <w:r>
        <w:rPr>
          <w:rFonts w:ascii="Times New Roman"/>
          <w:b w:val="false"/>
          <w:i w:val="false"/>
          <w:color w:val="000000"/>
          <w:sz w:val="28"/>
        </w:rPr>
        <w:t>
      Организационная структура</w:t>
      </w:r>
    </w:p>
    <w:bookmarkEnd w:id="170"/>
    <w:bookmarkStart w:name="z186" w:id="171"/>
    <w:p>
      <w:pPr>
        <w:spacing w:after="0"/>
        <w:ind w:left="0"/>
        <w:jc w:val="both"/>
      </w:pPr>
      <w:r>
        <w:rPr>
          <w:rFonts w:ascii="Times New Roman"/>
          <w:b w:val="false"/>
          <w:i w:val="false"/>
          <w:color w:val="000000"/>
          <w:sz w:val="28"/>
        </w:rPr>
        <w:t>
      Аккредитация (при его наличии)</w:t>
      </w:r>
    </w:p>
    <w:bookmarkEnd w:id="171"/>
    <w:bookmarkStart w:name="z187" w:id="172"/>
    <w:p>
      <w:pPr>
        <w:spacing w:after="0"/>
        <w:ind w:left="0"/>
        <w:jc w:val="both"/>
      </w:pPr>
      <w:r>
        <w:rPr>
          <w:rFonts w:ascii="Times New Roman"/>
          <w:b w:val="false"/>
          <w:i w:val="false"/>
          <w:color w:val="000000"/>
          <w:sz w:val="28"/>
        </w:rPr>
        <w:t>
      Подведомственные организации местных исполнительных органов</w:t>
      </w:r>
    </w:p>
    <w:bookmarkEnd w:id="172"/>
    <w:bookmarkStart w:name="z188" w:id="173"/>
    <w:p>
      <w:pPr>
        <w:spacing w:after="0"/>
        <w:ind w:left="0"/>
        <w:jc w:val="both"/>
      </w:pPr>
      <w:r>
        <w:rPr>
          <w:rFonts w:ascii="Times New Roman"/>
          <w:b w:val="false"/>
          <w:i w:val="false"/>
          <w:color w:val="000000"/>
          <w:sz w:val="28"/>
        </w:rPr>
        <w:t>
      Другая информация</w:t>
      </w:r>
    </w:p>
    <w:bookmarkEnd w:id="173"/>
    <w:bookmarkStart w:name="z189" w:id="174"/>
    <w:p>
      <w:pPr>
        <w:spacing w:after="0"/>
        <w:ind w:left="0"/>
        <w:jc w:val="both"/>
      </w:pPr>
      <w:r>
        <w:rPr>
          <w:rFonts w:ascii="Times New Roman"/>
          <w:b w:val="false"/>
          <w:i w:val="false"/>
          <w:color w:val="000000"/>
          <w:sz w:val="28"/>
        </w:rPr>
        <w:t>
      Штатная численность и анализ кадрового состава</w:t>
      </w:r>
    </w:p>
    <w:bookmarkEnd w:id="174"/>
    <w:bookmarkStart w:name="z190" w:id="175"/>
    <w:p>
      <w:pPr>
        <w:spacing w:after="0"/>
        <w:ind w:left="0"/>
        <w:jc w:val="both"/>
      </w:pPr>
      <w:r>
        <w:rPr>
          <w:rFonts w:ascii="Times New Roman"/>
          <w:b w:val="false"/>
          <w:i w:val="false"/>
          <w:color w:val="000000"/>
          <w:sz w:val="28"/>
        </w:rPr>
        <w:t>
      2. Анализ финансово-хозяйственной деятельности</w:t>
      </w:r>
    </w:p>
    <w:bookmarkEnd w:id="175"/>
    <w:bookmarkStart w:name="z191" w:id="176"/>
    <w:p>
      <w:pPr>
        <w:spacing w:after="0"/>
        <w:ind w:left="0"/>
        <w:jc w:val="both"/>
      </w:pPr>
      <w:r>
        <w:rPr>
          <w:rFonts w:ascii="Times New Roman"/>
          <w:b w:val="false"/>
          <w:i w:val="false"/>
          <w:color w:val="000000"/>
          <w:sz w:val="28"/>
        </w:rPr>
        <w:t>
      Финансовое состояние и результаты финансово-хозяйственной деятельности</w:t>
      </w:r>
    </w:p>
    <w:bookmarkEnd w:id="176"/>
    <w:bookmarkStart w:name="z192" w:id="177"/>
    <w:p>
      <w:pPr>
        <w:spacing w:after="0"/>
        <w:ind w:left="0"/>
        <w:jc w:val="both"/>
      </w:pPr>
      <w:r>
        <w:rPr>
          <w:rFonts w:ascii="Times New Roman"/>
          <w:b w:val="false"/>
          <w:i w:val="false"/>
          <w:color w:val="000000"/>
          <w:sz w:val="28"/>
        </w:rPr>
        <w:t>
      Финансовые показатели за последние 3 года</w:t>
      </w:r>
    </w:p>
    <w:bookmarkEnd w:id="177"/>
    <w:bookmarkStart w:name="z193" w:id="178"/>
    <w:p>
      <w:pPr>
        <w:spacing w:after="0"/>
        <w:ind w:left="0"/>
        <w:jc w:val="both"/>
      </w:pPr>
      <w:r>
        <w:rPr>
          <w:rFonts w:ascii="Times New Roman"/>
          <w:b w:val="false"/>
          <w:i w:val="false"/>
          <w:color w:val="000000"/>
          <w:sz w:val="28"/>
        </w:rPr>
        <w:t>
      3. Стратегические направления развития</w:t>
      </w:r>
    </w:p>
    <w:bookmarkEnd w:id="178"/>
    <w:bookmarkStart w:name="z194" w:id="179"/>
    <w:p>
      <w:pPr>
        <w:spacing w:after="0"/>
        <w:ind w:left="0"/>
        <w:jc w:val="both"/>
      </w:pPr>
      <w:r>
        <w:rPr>
          <w:rFonts w:ascii="Times New Roman"/>
          <w:b w:val="false"/>
          <w:i w:val="false"/>
          <w:color w:val="000000"/>
          <w:sz w:val="28"/>
        </w:rPr>
        <w:t>
      Миссия, видение, задачи, стратегические направления развития</w:t>
      </w:r>
    </w:p>
    <w:bookmarkEnd w:id="179"/>
    <w:bookmarkStart w:name="z195" w:id="180"/>
    <w:p>
      <w:pPr>
        <w:spacing w:after="0"/>
        <w:ind w:left="0"/>
        <w:jc w:val="both"/>
      </w:pPr>
      <w:r>
        <w:rPr>
          <w:rFonts w:ascii="Times New Roman"/>
          <w:b w:val="false"/>
          <w:i w:val="false"/>
          <w:color w:val="000000"/>
          <w:sz w:val="28"/>
        </w:rPr>
        <w:t>
      4. Отчет о достижении целевых индикаторов государственной программы, меморандума, заключенного между Правительством Республики Казахстан и акиматами областей, городов республиканского значения, столицы за каждый год</w:t>
      </w:r>
    </w:p>
    <w:bookmarkEnd w:id="180"/>
    <w:bookmarkStart w:name="z196" w:id="181"/>
    <w:p>
      <w:pPr>
        <w:spacing w:after="0"/>
        <w:ind w:left="0"/>
        <w:jc w:val="both"/>
      </w:pPr>
      <w:r>
        <w:rPr>
          <w:rFonts w:ascii="Times New Roman"/>
          <w:b w:val="false"/>
          <w:i w:val="false"/>
          <w:color w:val="000000"/>
          <w:sz w:val="28"/>
        </w:rPr>
        <w:t>
      5. Отчет по основным направлениям деятельности</w:t>
      </w:r>
    </w:p>
    <w:bookmarkEnd w:id="181"/>
    <w:bookmarkStart w:name="z197" w:id="182"/>
    <w:p>
      <w:pPr>
        <w:spacing w:after="0"/>
        <w:ind w:left="0"/>
        <w:jc w:val="both"/>
      </w:pPr>
      <w:r>
        <w:rPr>
          <w:rFonts w:ascii="Times New Roman"/>
          <w:b w:val="false"/>
          <w:i w:val="false"/>
          <w:color w:val="000000"/>
          <w:sz w:val="28"/>
        </w:rPr>
        <w:t>
      Отчет об эффективном использовании бюджетных средств</w:t>
      </w:r>
    </w:p>
    <w:bookmarkEnd w:id="182"/>
    <w:bookmarkStart w:name="z198" w:id="183"/>
    <w:p>
      <w:pPr>
        <w:spacing w:after="0"/>
        <w:ind w:left="0"/>
        <w:jc w:val="both"/>
      </w:pPr>
      <w:r>
        <w:rPr>
          <w:rFonts w:ascii="Times New Roman"/>
          <w:b w:val="false"/>
          <w:i w:val="false"/>
          <w:color w:val="000000"/>
          <w:sz w:val="28"/>
        </w:rPr>
        <w:t>
      Для стационаров отчет об эффективности использования коечного фонда, уровня потребления стационарной помощи, внедрения дифференцированной оплаты, информацию о финансово-хозяйственной деятельности</w:t>
      </w:r>
    </w:p>
    <w:bookmarkEnd w:id="183"/>
    <w:bookmarkStart w:name="z199" w:id="184"/>
    <w:p>
      <w:pPr>
        <w:spacing w:after="0"/>
        <w:ind w:left="0"/>
        <w:jc w:val="both"/>
      </w:pPr>
      <w:r>
        <w:rPr>
          <w:rFonts w:ascii="Times New Roman"/>
          <w:b w:val="false"/>
          <w:i w:val="false"/>
          <w:color w:val="000000"/>
          <w:sz w:val="28"/>
        </w:rPr>
        <w:t>
      Для первичной медико-санитарной помощи – индикаторы, влияющие на выплату стимулирующего компонента подушевого норматива</w:t>
      </w:r>
    </w:p>
    <w:bookmarkEnd w:id="184"/>
    <w:bookmarkStart w:name="z200" w:id="185"/>
    <w:p>
      <w:pPr>
        <w:spacing w:after="0"/>
        <w:ind w:left="0"/>
        <w:jc w:val="both"/>
      </w:pPr>
      <w:r>
        <w:rPr>
          <w:rFonts w:ascii="Times New Roman"/>
          <w:b w:val="false"/>
          <w:i w:val="false"/>
          <w:color w:val="000000"/>
          <w:sz w:val="28"/>
        </w:rPr>
        <w:t>
      6. План работы</w:t>
      </w:r>
    </w:p>
    <w:bookmarkEnd w:id="185"/>
    <w:bookmarkStart w:name="z201" w:id="186"/>
    <w:p>
      <w:pPr>
        <w:spacing w:after="0"/>
        <w:ind w:left="0"/>
        <w:jc w:val="both"/>
      </w:pPr>
      <w:r>
        <w:rPr>
          <w:rFonts w:ascii="Times New Roman"/>
          <w:b w:val="false"/>
          <w:i w:val="false"/>
          <w:color w:val="000000"/>
          <w:sz w:val="28"/>
        </w:rPr>
        <w:t>
      Плановые мероприятия на следующий отчетный период</w:t>
      </w:r>
    </w:p>
    <w:bookmarkEnd w:id="186"/>
    <w:bookmarkStart w:name="z202" w:id="187"/>
    <w:p>
      <w:pPr>
        <w:spacing w:after="0"/>
        <w:ind w:left="0"/>
        <w:jc w:val="both"/>
      </w:pPr>
      <w:r>
        <w:rPr>
          <w:rFonts w:ascii="Times New Roman"/>
          <w:b w:val="false"/>
          <w:i w:val="false"/>
          <w:color w:val="000000"/>
          <w:sz w:val="28"/>
        </w:rPr>
        <w:t>
      Плановые показатели деятельности на следующий отчетный период</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205" w:id="188"/>
    <w:p>
      <w:pPr>
        <w:spacing w:after="0"/>
        <w:ind w:left="0"/>
        <w:jc w:val="left"/>
      </w:pPr>
      <w:r>
        <w:rPr>
          <w:rFonts w:ascii="Times New Roman"/>
          <w:b/>
          <w:i w:val="false"/>
          <w:color w:val="000000"/>
        </w:rPr>
        <w:t xml:space="preserve">              Лист оценки аттестуемого лица (для руководителей и заместителей</w:t>
      </w:r>
      <w:r>
        <w:br/>
      </w:r>
      <w:r>
        <w:rPr>
          <w:rFonts w:ascii="Times New Roman"/>
          <w:b/>
          <w:i w:val="false"/>
          <w:color w:val="000000"/>
        </w:rPr>
        <w:t xml:space="preserve">                         местных государственных органов)</w:t>
      </w:r>
    </w:p>
    <w:bookmarkEnd w:id="188"/>
    <w:bookmarkStart w:name="z206" w:id="189"/>
    <w:p>
      <w:pPr>
        <w:spacing w:after="0"/>
        <w:ind w:left="0"/>
        <w:jc w:val="both"/>
      </w:pPr>
      <w:r>
        <w:rPr>
          <w:rFonts w:ascii="Times New Roman"/>
          <w:b w:val="false"/>
          <w:i w:val="false"/>
          <w:color w:val="000000"/>
          <w:sz w:val="28"/>
        </w:rPr>
        <w:t xml:space="preserve">
      Вид аттестации: очередная ____, повторная _____ (нужное отметить знаком√ )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(Ф.И.О. аттестуемого лица (при его наличии)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в должности ___________________________________________________________________</w:t>
      </w:r>
      <w:r>
        <w:br/>
      </w:r>
      <w:r>
        <w:rPr>
          <w:rFonts w:ascii="Times New Roman"/>
          <w:b w:val="false"/>
          <w:i w:val="false"/>
          <w:color w:val="000000"/>
          <w:sz w:val="28"/>
        </w:rPr>
        <w:t xml:space="preserve">                         (наименование должности)</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5966"/>
        <w:gridCol w:w="1722"/>
        <w:gridCol w:w="1930"/>
        <w:gridCol w:w="1723"/>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(0 баллов)</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 (1 балл)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(2 балла)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меморандума, заключенного между Правительством Республики Казахстан и акиматами областей, городов республиканского значения и столицы*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0"/>
          <w:p>
            <w:pPr>
              <w:spacing w:after="20"/>
              <w:ind w:left="20"/>
              <w:jc w:val="both"/>
            </w:pPr>
            <w:r>
              <w:rPr>
                <w:rFonts w:ascii="Times New Roman"/>
                <w:b w:val="false"/>
                <w:i w:val="false"/>
                <w:color w:val="000000"/>
                <w:sz w:val="20"/>
              </w:rPr>
              <w:t xml:space="preserve">
Достижение основных индикаторов, показателей здоровья населения по приоритетным направлениям за последние 3 года, предусмотренных государственной программой развития здравоохранения, действующей на отчетный период. </w:t>
            </w:r>
            <w:r>
              <w:br/>
            </w:r>
            <w:r>
              <w:rPr>
                <w:rFonts w:ascii="Times New Roman"/>
                <w:b w:val="false"/>
                <w:i w:val="false"/>
                <w:color w:val="000000"/>
                <w:sz w:val="20"/>
              </w:rPr>
              <w:t>
Сравнительные данные в динамике (с аналогичным периодом прошлого года) с обязательным освещением в отчете о деятельности организации**</w:t>
            </w:r>
          </w:p>
          <w:bookmarkEnd w:id="190"/>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развития территорий***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91"/>
    <w:p>
      <w:pPr>
        <w:spacing w:after="0"/>
        <w:ind w:left="0"/>
        <w:jc w:val="both"/>
      </w:pPr>
      <w:r>
        <w:rPr>
          <w:rFonts w:ascii="Times New Roman"/>
          <w:b w:val="false"/>
          <w:i w:val="false"/>
          <w:color w:val="000000"/>
          <w:sz w:val="28"/>
        </w:rPr>
        <w:t>
      Форма оценки: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8941"/>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bookmarkStart w:name="z209" w:id="192"/>
    <w:p>
      <w:pPr>
        <w:spacing w:after="0"/>
        <w:ind w:left="0"/>
        <w:jc w:val="both"/>
      </w:pPr>
      <w:r>
        <w:rPr>
          <w:rFonts w:ascii="Times New Roman"/>
          <w:b w:val="false"/>
          <w:i w:val="false"/>
          <w:color w:val="000000"/>
          <w:sz w:val="28"/>
        </w:rPr>
        <w:t>
       Решение члена аттестационной комиссии:</w:t>
      </w:r>
    </w:p>
    <w:bookmarkEnd w:id="192"/>
    <w:bookmarkStart w:name="z210" w:id="193"/>
    <w:p>
      <w:pPr>
        <w:spacing w:after="0"/>
        <w:ind w:left="0"/>
        <w:jc w:val="both"/>
      </w:pPr>
      <w:r>
        <w:rPr>
          <w:rFonts w:ascii="Times New Roman"/>
          <w:b w:val="false"/>
          <w:i w:val="false"/>
          <w:color w:val="000000"/>
          <w:sz w:val="28"/>
        </w:rPr>
        <w:t>
      1) соответствует занимаемой должности/аттестован;</w:t>
      </w:r>
    </w:p>
    <w:bookmarkEnd w:id="193"/>
    <w:bookmarkStart w:name="z211" w:id="194"/>
    <w:p>
      <w:pPr>
        <w:spacing w:after="0"/>
        <w:ind w:left="0"/>
        <w:jc w:val="both"/>
      </w:pPr>
      <w:r>
        <w:rPr>
          <w:rFonts w:ascii="Times New Roman"/>
          <w:b w:val="false"/>
          <w:i w:val="false"/>
          <w:color w:val="000000"/>
          <w:sz w:val="28"/>
        </w:rPr>
        <w:t>
      2) подлежит повторной аттестации;</w:t>
      </w:r>
    </w:p>
    <w:bookmarkEnd w:id="194"/>
    <w:bookmarkStart w:name="z212" w:id="195"/>
    <w:p>
      <w:pPr>
        <w:spacing w:after="0"/>
        <w:ind w:left="0"/>
        <w:jc w:val="both"/>
      </w:pPr>
      <w:r>
        <w:rPr>
          <w:rFonts w:ascii="Times New Roman"/>
          <w:b w:val="false"/>
          <w:i w:val="false"/>
          <w:color w:val="000000"/>
          <w:sz w:val="28"/>
        </w:rPr>
        <w:t>
      3) не соответствует занимаемой должности/не аттестован.</w:t>
      </w:r>
    </w:p>
    <w:bookmarkEnd w:id="195"/>
    <w:bookmarkStart w:name="z213" w:id="196"/>
    <w:p>
      <w:pPr>
        <w:spacing w:after="0"/>
        <w:ind w:left="0"/>
        <w:jc w:val="both"/>
      </w:pPr>
      <w:r>
        <w:rPr>
          <w:rFonts w:ascii="Times New Roman"/>
          <w:b w:val="false"/>
          <w:i w:val="false"/>
          <w:color w:val="000000"/>
          <w:sz w:val="28"/>
        </w:rPr>
        <w:t>
      ____________________________________________________________________</w:t>
      </w:r>
    </w:p>
    <w:bookmarkEnd w:id="196"/>
    <w:bookmarkStart w:name="z214" w:id="197"/>
    <w:p>
      <w:pPr>
        <w:spacing w:after="0"/>
        <w:ind w:left="0"/>
        <w:jc w:val="both"/>
      </w:pPr>
      <w:r>
        <w:rPr>
          <w:rFonts w:ascii="Times New Roman"/>
          <w:b w:val="false"/>
          <w:i w:val="false"/>
          <w:color w:val="000000"/>
          <w:sz w:val="28"/>
        </w:rPr>
        <w:t>
      _____________________________________________________________________</w:t>
      </w:r>
    </w:p>
    <w:bookmarkEnd w:id="197"/>
    <w:bookmarkStart w:name="z215" w:id="198"/>
    <w:p>
      <w:pPr>
        <w:spacing w:after="0"/>
        <w:ind w:left="0"/>
        <w:jc w:val="both"/>
      </w:pPr>
      <w:r>
        <w:rPr>
          <w:rFonts w:ascii="Times New Roman"/>
          <w:b w:val="false"/>
          <w:i w:val="false"/>
          <w:color w:val="000000"/>
          <w:sz w:val="28"/>
        </w:rPr>
        <w:t>
                               (краткий комментарий)</w:t>
      </w:r>
    </w:p>
    <w:bookmarkEnd w:id="198"/>
    <w:bookmarkStart w:name="z216" w:id="199"/>
    <w:p>
      <w:pPr>
        <w:spacing w:after="0"/>
        <w:ind w:left="0"/>
        <w:jc w:val="both"/>
      </w:pPr>
      <w:r>
        <w:rPr>
          <w:rFonts w:ascii="Times New Roman"/>
          <w:b w:val="false"/>
          <w:i w:val="false"/>
          <w:color w:val="000000"/>
          <w:sz w:val="28"/>
        </w:rPr>
        <w:t>
      ____________________________________________________ _______________</w:t>
      </w:r>
    </w:p>
    <w:bookmarkEnd w:id="199"/>
    <w:bookmarkStart w:name="z217" w:id="200"/>
    <w:p>
      <w:pPr>
        <w:spacing w:after="0"/>
        <w:ind w:left="0"/>
        <w:jc w:val="both"/>
      </w:pPr>
      <w:r>
        <w:rPr>
          <w:rFonts w:ascii="Times New Roman"/>
          <w:b w:val="false"/>
          <w:i w:val="false"/>
          <w:color w:val="000000"/>
          <w:sz w:val="28"/>
        </w:rPr>
        <w:t xml:space="preserve">
                         Ф.И.О. (при его наличии) </w:t>
      </w:r>
      <w:r>
        <w:br/>
      </w:r>
      <w:r>
        <w:rPr>
          <w:rFonts w:ascii="Times New Roman"/>
          <w:b w:val="false"/>
          <w:i w:val="false"/>
          <w:color w:val="000000"/>
          <w:sz w:val="28"/>
        </w:rPr>
        <w:t xml:space="preserve">члена подпись </w:t>
      </w:r>
      <w:r>
        <w:br/>
      </w:r>
      <w:r>
        <w:rPr>
          <w:rFonts w:ascii="Times New Roman"/>
          <w:b w:val="false"/>
          <w:i w:val="false"/>
          <w:color w:val="000000"/>
          <w:sz w:val="28"/>
        </w:rPr>
        <w:t xml:space="preserve">аттестационной комиссии </w:t>
      </w:r>
      <w:r>
        <w:br/>
      </w:r>
      <w:r>
        <w:rPr>
          <w:rFonts w:ascii="Times New Roman"/>
          <w:b w:val="false"/>
          <w:i w:val="false"/>
          <w:color w:val="000000"/>
          <w:sz w:val="28"/>
        </w:rPr>
        <w:t>"_____" ______________ 20 год.</w:t>
      </w:r>
    </w:p>
    <w:bookmarkEnd w:id="200"/>
    <w:bookmarkStart w:name="z218" w:id="201"/>
    <w:p>
      <w:pPr>
        <w:spacing w:after="0"/>
        <w:ind w:left="0"/>
        <w:jc w:val="both"/>
      </w:pPr>
      <w:r>
        <w:rPr>
          <w:rFonts w:ascii="Times New Roman"/>
          <w:b w:val="false"/>
          <w:i w:val="false"/>
          <w:color w:val="000000"/>
          <w:sz w:val="28"/>
        </w:rPr>
        <w:t>
      Примечание: Лист оценки персонального собеседования аттестуемого лица заполняется на основании формы ежегодной оценки достижения целевых индикаторов государственной программы уполномоченного органа, меморандума, заключенного между Правительством Республики Казахстан и акиматами областей, городов республиканского значения и столицы </w:t>
      </w:r>
    </w:p>
    <w:bookmarkEnd w:id="201"/>
    <w:bookmarkStart w:name="z219" w:id="202"/>
    <w:p>
      <w:pPr>
        <w:spacing w:after="0"/>
        <w:ind w:left="0"/>
        <w:jc w:val="both"/>
      </w:pPr>
      <w:r>
        <w:rPr>
          <w:rFonts w:ascii="Times New Roman"/>
          <w:b w:val="false"/>
          <w:i w:val="false"/>
          <w:color w:val="000000"/>
          <w:sz w:val="28"/>
        </w:rPr>
        <w:t>
      * - при достижении 60% и более показателей оценивается как "эффективно"; при достижении свыше 30% и более показателей оценивается как "недостаточно эффективно"; при достижении менее 30% показателей оценивается как "не эффективно".</w:t>
      </w:r>
    </w:p>
    <w:bookmarkEnd w:id="202"/>
    <w:bookmarkStart w:name="z220" w:id="203"/>
    <w:p>
      <w:pPr>
        <w:spacing w:after="0"/>
        <w:ind w:left="0"/>
        <w:jc w:val="both"/>
      </w:pPr>
      <w:r>
        <w:rPr>
          <w:rFonts w:ascii="Times New Roman"/>
          <w:b w:val="false"/>
          <w:i w:val="false"/>
          <w:color w:val="000000"/>
          <w:sz w:val="28"/>
        </w:rPr>
        <w:t>
      ** - при достижении 90% и более показателей оценивается как "эффективно"; при достижении свыше 75% и более показателей оценивается как "недостаточно эффективно"; при достижении менее 75% показателей оценивается как "не эффективно".</w:t>
      </w:r>
    </w:p>
    <w:bookmarkEnd w:id="203"/>
    <w:bookmarkStart w:name="z221" w:id="204"/>
    <w:p>
      <w:pPr>
        <w:spacing w:after="0"/>
        <w:ind w:left="0"/>
        <w:jc w:val="both"/>
      </w:pPr>
      <w:r>
        <w:rPr>
          <w:rFonts w:ascii="Times New Roman"/>
          <w:b w:val="false"/>
          <w:i w:val="false"/>
          <w:color w:val="000000"/>
          <w:sz w:val="28"/>
        </w:rPr>
        <w:t>
      *** - при достижении 80% и более показателей оценивается как "эффективно"; при достижении свыше 40% и более показателей оценивается как "недостаточно эффективно"; при достижении менее 40% показателей оценивается как "не эффективно".</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223" w:id="205"/>
    <w:p>
      <w:pPr>
        <w:spacing w:after="0"/>
        <w:ind w:left="0"/>
        <w:jc w:val="left"/>
      </w:pPr>
      <w:r>
        <w:rPr>
          <w:rFonts w:ascii="Times New Roman"/>
          <w:b/>
          <w:i w:val="false"/>
          <w:color w:val="000000"/>
        </w:rPr>
        <w:t xml:space="preserve">              Лист оценки аттестуемого лица (для руководителей и заместителей</w:t>
      </w:r>
      <w:r>
        <w:br/>
      </w:r>
      <w:r>
        <w:rPr>
          <w:rFonts w:ascii="Times New Roman"/>
          <w:b/>
          <w:i w:val="false"/>
          <w:color w:val="000000"/>
        </w:rPr>
        <w:t xml:space="preserve">       организаций здравоохранения, подведомственных уполномоченному органу/</w:t>
      </w:r>
      <w:r>
        <w:br/>
      </w:r>
      <w:r>
        <w:rPr>
          <w:rFonts w:ascii="Times New Roman"/>
          <w:b/>
          <w:i w:val="false"/>
          <w:color w:val="000000"/>
        </w:rPr>
        <w:t xml:space="preserve">                         местным государственным органам)</w:t>
      </w:r>
    </w:p>
    <w:bookmarkEnd w:id="205"/>
    <w:bookmarkStart w:name="z224" w:id="206"/>
    <w:p>
      <w:pPr>
        <w:spacing w:after="0"/>
        <w:ind w:left="0"/>
        <w:jc w:val="both"/>
      </w:pPr>
      <w:r>
        <w:rPr>
          <w:rFonts w:ascii="Times New Roman"/>
          <w:b w:val="false"/>
          <w:i w:val="false"/>
          <w:color w:val="000000"/>
          <w:sz w:val="28"/>
        </w:rPr>
        <w:t xml:space="preserve">
      Вид аттестации: очередная ____, повторная _____ (нужное отметить знаком√ )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аттестуемого лица (при его наличии)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в должности _______________________________________________________</w:t>
      </w:r>
      <w:r>
        <w:br/>
      </w:r>
      <w:r>
        <w:rPr>
          <w:rFonts w:ascii="Times New Roman"/>
          <w:b w:val="false"/>
          <w:i w:val="false"/>
          <w:color w:val="000000"/>
          <w:sz w:val="28"/>
        </w:rPr>
        <w:t xml:space="preserve">                         (наименование должности)</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6279"/>
        <w:gridCol w:w="1657"/>
        <w:gridCol w:w="1657"/>
        <w:gridCol w:w="1657"/>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7"/>
          <w:p>
            <w:pPr>
              <w:spacing w:after="20"/>
              <w:ind w:left="20"/>
              <w:jc w:val="both"/>
            </w:pPr>
            <w:r>
              <w:rPr>
                <w:rFonts w:ascii="Times New Roman"/>
                <w:b w:val="false"/>
                <w:i w:val="false"/>
                <w:color w:val="000000"/>
                <w:sz w:val="20"/>
              </w:rPr>
              <w:t>
Неэффективно</w:t>
            </w:r>
            <w:r>
              <w:br/>
            </w:r>
            <w:r>
              <w:rPr>
                <w:rFonts w:ascii="Times New Roman"/>
                <w:b w:val="false"/>
                <w:i w:val="false"/>
                <w:color w:val="000000"/>
                <w:sz w:val="20"/>
              </w:rPr>
              <w:t>
(0 баллов)</w:t>
            </w:r>
          </w:p>
          <w:bookmarkEnd w:id="207"/>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8"/>
          <w:p>
            <w:pPr>
              <w:spacing w:after="20"/>
              <w:ind w:left="20"/>
              <w:jc w:val="both"/>
            </w:pPr>
            <w:r>
              <w:rPr>
                <w:rFonts w:ascii="Times New Roman"/>
                <w:b w:val="false"/>
                <w:i w:val="false"/>
                <w:color w:val="000000"/>
                <w:sz w:val="20"/>
              </w:rPr>
              <w:t>
Недостаточно эффективно</w:t>
            </w:r>
            <w:r>
              <w:br/>
            </w:r>
            <w:r>
              <w:rPr>
                <w:rFonts w:ascii="Times New Roman"/>
                <w:b w:val="false"/>
                <w:i w:val="false"/>
                <w:color w:val="000000"/>
                <w:sz w:val="20"/>
              </w:rPr>
              <w:t>
(1 балл)</w:t>
            </w:r>
          </w:p>
          <w:bookmarkEnd w:id="208"/>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9"/>
          <w:p>
            <w:pPr>
              <w:spacing w:after="20"/>
              <w:ind w:left="20"/>
              <w:jc w:val="both"/>
            </w:pPr>
            <w:r>
              <w:rPr>
                <w:rFonts w:ascii="Times New Roman"/>
                <w:b w:val="false"/>
                <w:i w:val="false"/>
                <w:color w:val="000000"/>
                <w:sz w:val="20"/>
              </w:rPr>
              <w:t>
Эффективно</w:t>
            </w:r>
            <w:r>
              <w:br/>
            </w:r>
            <w:r>
              <w:rPr>
                <w:rFonts w:ascii="Times New Roman"/>
                <w:b w:val="false"/>
                <w:i w:val="false"/>
                <w:color w:val="000000"/>
                <w:sz w:val="20"/>
              </w:rPr>
              <w:t>
(2 балла)</w:t>
            </w:r>
          </w:p>
          <w:bookmarkEnd w:id="209"/>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индикаторов "Показатели развития" Плана-развития организации здравоохранения, согласованных (утвержденных) уполномоченным органом (местным государственным органом)*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доходов на научную деятельность от общего объема бюджета организации (для организаций образования и науки в области здравоохранения)**</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Хирша руководителя организаций образования и науки в области здравоохранения ***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210"/>
    <w:p>
      <w:pPr>
        <w:spacing w:after="0"/>
        <w:ind w:left="0"/>
        <w:jc w:val="both"/>
      </w:pPr>
      <w:r>
        <w:rPr>
          <w:rFonts w:ascii="Times New Roman"/>
          <w:b w:val="false"/>
          <w:i w:val="false"/>
          <w:color w:val="000000"/>
          <w:sz w:val="28"/>
        </w:rPr>
        <w:t>
      Форма оценки: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8941"/>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bookmarkStart w:name="z229" w:id="211"/>
    <w:p>
      <w:pPr>
        <w:spacing w:after="0"/>
        <w:ind w:left="0"/>
        <w:jc w:val="both"/>
      </w:pPr>
      <w:r>
        <w:rPr>
          <w:rFonts w:ascii="Times New Roman"/>
          <w:b w:val="false"/>
          <w:i w:val="false"/>
          <w:color w:val="000000"/>
          <w:sz w:val="28"/>
        </w:rPr>
        <w:t>
      Решение члена аттестационной комиссии:</w:t>
      </w:r>
    </w:p>
    <w:bookmarkEnd w:id="211"/>
    <w:bookmarkStart w:name="z230" w:id="212"/>
    <w:p>
      <w:pPr>
        <w:spacing w:after="0"/>
        <w:ind w:left="0"/>
        <w:jc w:val="both"/>
      </w:pPr>
      <w:r>
        <w:rPr>
          <w:rFonts w:ascii="Times New Roman"/>
          <w:b w:val="false"/>
          <w:i w:val="false"/>
          <w:color w:val="000000"/>
          <w:sz w:val="28"/>
        </w:rPr>
        <w:t>
      1) соответствует занимаемой должности/аттестован;</w:t>
      </w:r>
    </w:p>
    <w:bookmarkEnd w:id="212"/>
    <w:bookmarkStart w:name="z231" w:id="213"/>
    <w:p>
      <w:pPr>
        <w:spacing w:after="0"/>
        <w:ind w:left="0"/>
        <w:jc w:val="both"/>
      </w:pPr>
      <w:r>
        <w:rPr>
          <w:rFonts w:ascii="Times New Roman"/>
          <w:b w:val="false"/>
          <w:i w:val="false"/>
          <w:color w:val="000000"/>
          <w:sz w:val="28"/>
        </w:rPr>
        <w:t>
      2) подлежит повторной аттестации;</w:t>
      </w:r>
    </w:p>
    <w:bookmarkEnd w:id="213"/>
    <w:bookmarkStart w:name="z232" w:id="214"/>
    <w:p>
      <w:pPr>
        <w:spacing w:after="0"/>
        <w:ind w:left="0"/>
        <w:jc w:val="both"/>
      </w:pPr>
      <w:r>
        <w:rPr>
          <w:rFonts w:ascii="Times New Roman"/>
          <w:b w:val="false"/>
          <w:i w:val="false"/>
          <w:color w:val="000000"/>
          <w:sz w:val="28"/>
        </w:rPr>
        <w:t>
      3) не соответствует занимаемой должности/не аттестован.</w:t>
      </w:r>
    </w:p>
    <w:bookmarkEnd w:id="214"/>
    <w:bookmarkStart w:name="z233" w:id="215"/>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(краткий комментарий)</w:t>
      </w:r>
      <w:r>
        <w:br/>
      </w:r>
      <w:r>
        <w:rPr>
          <w:rFonts w:ascii="Times New Roman"/>
          <w:b w:val="false"/>
          <w:i w:val="false"/>
          <w:color w:val="000000"/>
          <w:sz w:val="28"/>
        </w:rPr>
        <w:t>_________________________________________________ _____________________</w:t>
      </w:r>
      <w:r>
        <w:br/>
      </w:r>
      <w:r>
        <w:rPr>
          <w:rFonts w:ascii="Times New Roman"/>
          <w:b w:val="false"/>
          <w:i w:val="false"/>
          <w:color w:val="000000"/>
          <w:sz w:val="28"/>
        </w:rPr>
        <w:t xml:space="preserve">                   Ф.И.О. (при его наличии) члена                   подпись</w:t>
      </w:r>
      <w:r>
        <w:br/>
      </w:r>
      <w:r>
        <w:rPr>
          <w:rFonts w:ascii="Times New Roman"/>
          <w:b w:val="false"/>
          <w:i w:val="false"/>
          <w:color w:val="000000"/>
          <w:sz w:val="28"/>
        </w:rPr>
        <w:t xml:space="preserve">аттестационной комиссии </w:t>
      </w:r>
      <w:r>
        <w:br/>
      </w:r>
      <w:r>
        <w:rPr>
          <w:rFonts w:ascii="Times New Roman"/>
          <w:b w:val="false"/>
          <w:i w:val="false"/>
          <w:color w:val="000000"/>
          <w:sz w:val="28"/>
        </w:rPr>
        <w:t xml:space="preserve">  "_____" ______________ 20 год.</w:t>
      </w:r>
    </w:p>
    <w:bookmarkEnd w:id="215"/>
    <w:bookmarkStart w:name="z234" w:id="216"/>
    <w:p>
      <w:pPr>
        <w:spacing w:after="0"/>
        <w:ind w:left="0"/>
        <w:jc w:val="both"/>
      </w:pPr>
      <w:r>
        <w:rPr>
          <w:rFonts w:ascii="Times New Roman"/>
          <w:b w:val="false"/>
          <w:i w:val="false"/>
          <w:color w:val="000000"/>
          <w:sz w:val="28"/>
        </w:rPr>
        <w:t xml:space="preserve">
      Примечание: Лист оценки персонального собеседования аттестуемого лица заполняется на основании формы презентации отчета о деятельности организации за последние 3 года и планов на предстоящий трехлетний период, согласно структуре отчета о деятельности </w:t>
      </w:r>
    </w:p>
    <w:bookmarkEnd w:id="216"/>
    <w:bookmarkStart w:name="z235" w:id="217"/>
    <w:p>
      <w:pPr>
        <w:spacing w:after="0"/>
        <w:ind w:left="0"/>
        <w:jc w:val="both"/>
      </w:pPr>
      <w:r>
        <w:rPr>
          <w:rFonts w:ascii="Times New Roman"/>
          <w:b w:val="false"/>
          <w:i w:val="false"/>
          <w:color w:val="000000"/>
          <w:sz w:val="28"/>
        </w:rPr>
        <w:t>
      * - при достижении 90% и более показателей оценивается как "эффективно"; при достижении свыше 75% и более показателей оценивается как "недостаточно эффективно"; при достижении менее 75% показателей оценивается как "не эффективно".</w:t>
      </w:r>
    </w:p>
    <w:bookmarkEnd w:id="217"/>
    <w:bookmarkStart w:name="z236" w:id="218"/>
    <w:p>
      <w:pPr>
        <w:spacing w:after="0"/>
        <w:ind w:left="0"/>
        <w:jc w:val="both"/>
      </w:pPr>
      <w:r>
        <w:rPr>
          <w:rFonts w:ascii="Times New Roman"/>
          <w:b w:val="false"/>
          <w:i w:val="false"/>
          <w:color w:val="000000"/>
          <w:sz w:val="28"/>
        </w:rPr>
        <w:t>
      ** - при достижении запланированных показателей, деятельность руководителя организации оценивается "эффективно", в случае не достижения оценивается "неэффективно".</w:t>
      </w:r>
    </w:p>
    <w:bookmarkEnd w:id="218"/>
    <w:bookmarkStart w:name="z237" w:id="219"/>
    <w:p>
      <w:pPr>
        <w:spacing w:after="0"/>
        <w:ind w:left="0"/>
        <w:jc w:val="both"/>
      </w:pPr>
      <w:r>
        <w:rPr>
          <w:rFonts w:ascii="Times New Roman"/>
          <w:b w:val="false"/>
          <w:i w:val="false"/>
          <w:color w:val="000000"/>
          <w:sz w:val="28"/>
        </w:rPr>
        <w:t xml:space="preserve">
      ***- при достижении индекса Хирша 2 и более баллов оценивается "эффективно"; при достижении менее 2 баллов оценивается "недостаточно эффективно"; при не достижении индекса Хирша оценивается "неэффективно". </w:t>
      </w:r>
    </w:p>
    <w:bookmarkEnd w:id="2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