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0d4e" w14:textId="e1a0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мая 2020 года № 189. Зарегистрирован в Министерстве юстиции Республики Казахстан 22 мая 2020 года № 20694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положения" (зарегистрированный в Реестре государственной регистрации нормативных правовых актов № 20164, опубликованный 26 марта 2020 года в Эталонном контрольном банке нормативных правовых актов Республики Казахстан в электронном виде)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"О мерах по обеспечению социально-экономической стабильности"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положения, утвержденных вышеуказанным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период действия чрезвычайного положения оказание следующих государственных услуг (далее – услуги) осуществляется на основании электронного заявления, поданного через сервис "Электронное обращение" (далее – Сервис) на веб-портале "Электронного правительства" (далее – Портал), заполненного согласно приложению к настоящим Правилам оказания некоторых государственных услуг в социально-трудовой сфере на период чрезвычайного положения (далее – Правила), а также посредством интернет-ресурса: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пенсионных выплат по возрасту;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государственной базовой пенсионной выплаты;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государственных специальных пособий;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социальной выплаты на случаи потери дохода в связи с усыновлением (удочерением) новорожденного ребенка (детей) и потери дохода в связи с уходом за ребенком по достижении им возраста одного года;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социальной выплаты на случаи потери дохода в связи с беременностью и родами;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документов на инвалидов для предоставления им протезно-ортопедической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инвалидов сурдо-тифлотехническими и обязательными гигиеническими средствами;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инвалидам кресла-колясок;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инвалидов санаторно-курортным лечением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оформление документов на оказание специальных социальных услуг в условиях ухода на дому;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оформление документов на оказание специальных социальных услуг в медико-социальных учреждениях (организациях);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присвоение или продление статуса оралмана;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государственной адресной социальной помощи;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назначение специального государственного пособия;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назначение государственного пособия многодетным семьям;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назначение пособия по уходу за инвалидом первой группы с детства;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назначение социальной помощи отдельным категориям нуждающихся граждан по решениям местных представительных органов;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установление инвалидности и/или степени утраты трудоспособности и/или определение необходимых мер социальной защиты;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выдача или продление справки иностранцу или лицу без гражданства о соответствии квалификации для самостоятельного трудоустройства;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удостоверения реабилитированному лицу;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обучение основам предпринимательства по проекту "Бастау Бизнес";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оказание содействия лицам, ищущим работу, и безработным;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назначение государственного социального пособия по случаю потери кормильца;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назначение государственного социального пособия по инвалидности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назначение социальной выплаты на случаи потери кормильца;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назначение социальной выплаты на случаи утраты трудоспособности;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назначение социальной выплаты на случаи потери работы;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назначение единовременной выплаты на погребение.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действия чрезвычайного положения при сохранении ограничительных мер, в том числе, карантина, услуги, указанные в части первой настоящего пункта, за исключением услуги, указанной в подпункте 20) части первой настоящего пункта, осуществляются по выбору заявителя в порядке, установленном нормативными правовыми актами, регулирующими оказание соответствующих государственных услуг, либо на основании электронного заявления способом и в порядке, установленном настоящими Правилами до снятия ограничительных мер, в том числе, карантина.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случае подачи заявления на оказание услуги, указанной в подпункте 20) части первой настоящего пункта посредством Портала, после прекращения режима чрезвычайного положения при сохранении действия ограничительных мер, в том числе, карантина, освидетельствование услугополучателя осуществляется в отделе медико-социальной экспертизы территориального департамента Комитета труда, социальной защиты и миграции Министерства труда и социальной защиты населения Республики Казахстан (далее – отдел МСЭ), за исключением случаев, когда на территории соответствующей административно-территориальной единицы действуют ограничительные меры, в том числе, карантин, не позволяющие услугополучателю пройти освидетельствование в отделе МСЭ по месту жительства.";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Документы, удостоверяющие личность услугополучателей, сроки действия, которых истекли в период чрезвычайного положения и (или) действия на территории соответствующей административно-территориальной единицы, ограничительных мер, в том числе, карантина применяются при оказании государственных услуг при условии отсутствия возможности их замены.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услуги будут оказываться по дату прекращения действия режима чрезвычайного положения, включительно, а в случаях, когда на территории соответствующей административно-территориальной единицы действуют ограничительные меры, в том числе, карантин – до их прекращения.";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Филиал Государственной корпорации, местный исполнительный орган и Департамент в течение 2 рабочих дней направляет электронное заявление в соответствующий районный или городской отдел филиала Государственной корпорации, отдел занятости и социальных программ, Центр занятости населения города или района, отдел МСЭ по месту жительства услугополучателя, соответственно.";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"24-1. При исчислении дохода для назначения (перерасчета) пенсионных выплат по возрасту или социальных выплат из Государственного фонда социального страхования по желанию заявителя месяцы действия в Республике Казахстан чрезвычайного положения при условии получения им социальной выплаты, предусмотренной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положения, утвержденными приказом Министра труда и социальной защиты населения Республики Казахстан от 26 марта 2020 года № 110 (зарегистрирован в Реестре государственной регистрации нормативных правовых актов за № 20174) (далее – социальная выплата на период действия чрезвычайного положения), исключаются из подсчета и заменяются другими месяцами, непосредственно предшествовавшими указанному периоду или следовавшему за ними.";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"24-2. При исчислении размеров государственной базовой пенсионной выплаты и социальных выплат из Государственного фонда социального страхования период получения социальной выплаты на период действия чрезвычайного положения включается в стаж участия в пенсионной системе и системе обязательного социального страхования.";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24-5 следующего содержания: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"24-5. Лицам, деятельность которых предусмотрена перечнем видов деятельности, к которым применяется коэффициент "0"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2020 года № 224 "О дальнейших мерах по реализации Указа Президента Республики Казахстан от 16 марта 2020 года № 287 "О дальнейших мерах по стабилизации экономики" по вопросам налогообложения", стаж участия в пенсионной системе и в системе обязательного социального страхования, а также доход учитываются на основании справок работодателя.";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Продуктово-бытовой набор предоставляется на период чрезвычайного положения: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шести до восемнадцати лет, из числа получателей адресной социальной помощи, по состоянию на первое число каждого месяца периода чрезвычайного положения;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детям-инвалидам до шестнадцати лет,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первой, второй и третьей группы всех возрастов, за исключением инвалидов, постоянно проживающих в медико-социальных учреждениях за счет государственного бюджета и инвалидов, находящихся в местах лишения свободы;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воспитывающим ребенка-инвалида;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безработным, зарегистрированным в местном органе по вопросам занятости населения.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лицу, относящемуся к нескольким категориям, указанным в части первой настоящего пункта, продуктово-бытовой набор выдается или денежные средства перечисляются только по одному основанию.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продуктово-бытового набора или перечисление денежных средств лицам, указанным в части первой настоящего пункта, осуществляется ежемесячно с месяца объявления чрезвычайного положения и по месяц окончания действия режима чрезвычайного положения включительно в составе (размере), определенном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развития государственных услуг Министерства труда и социальной защиты населения Республики Казахстан в установленном законодательством порядке обеспечить: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областных, городов Нур-Султан, Алматы и Шымкент управлений координации занятости и социальных программ, территориальных подразделений Комитета труда, социальной защиты и миграции Министерства труда и социальной защиты населения Республики Казахстан, некоммерческого акционерного общества "Государственная корпорация "Правительство для граждан", акционерного общества "Центр развития трудовых ресурсов" и акционерного общества "Государственный фонд социального страхования".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Мукушева Н. Н.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 и распространяется на правоотношения, возникшие с 1 апреля 2020 года.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