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8694" w14:textId="05a8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30 апреля 2015 года № 553 "Об утверждении Правил разработки, экспертизы, принятия, изменения и отмены технических регламентов"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19 мая 2020 года № 119-НҚ. Зарегистрирован в Министерстве юстиции Республики Казахстан 25 мая 2020 года № 20705. Утратил силу приказом Министра торговли и интеграции Республики Казахстан от 25 мая 2021 года № 359-НҚ.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25.05.2021 </w:t>
      </w:r>
      <w:r>
        <w:rPr>
          <w:rFonts w:ascii="Times New Roman"/>
          <w:b w:val="false"/>
          <w:i w:val="false"/>
          <w:color w:val="ff0000"/>
          <w:sz w:val="28"/>
        </w:rPr>
        <w:t>№ 359-НҚ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01.07.2021).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553 "Об утверждении Правил разработки, экспертизы, принятия, изменения и отмены технических регламентов" (зарегистрирован в Реестре государственной регистрации нормативных правовых актов за № 12072, опубликован 10 октября 2015 года в газете "Казахстанская правда" № 194 (28070))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экспертизы, принятия, изменения и отмены технических регламентов,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Предложения по разработке, изменению, дополнению или отмене технического регламента подготавливаются государственными органами, в компетенцию которых входит установление обязательных правил и норм, с учетом предложений технических комитетов по стандартизации, Национальной палаты предпринимателей Республики Казахстан, заинтересованных сторон и предоставляются в уполномоченный орган в области технического регулирования (далее – уполномоченный орган).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на основании предложений формирует и утверждает план по разработке технических регламентов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регламент разрабатывается при наличии концепции, которая прилагается к проекту технического регламента в период публичного обсуждения, указанного в подпункте 4) пункта 4 настоящих Правил.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концепции указываются: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технического регламента;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цель разработки технического регламента;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область применения и объекты технического регламента с указанием товарной позиции внутри кодов единой Товарной номенклатуры внешнеэкономической деятельности Евразийского экономического союза (далее – ТН ВЭД ЕАЭС);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адресаты регулирования, в том числе субъекты предпринимательской деятельности, и воздействие, оказываемое на них регулированием, предусмотренным техническим регламентом;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проблемах, регулирование которых необходимо установить, чтобы свести к минимуму их отрицательные влияния;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опасные факторы (риски);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 о наличии и состоянии нормативной правовой базы Республики Казахстан и Евразийского экономического союза (законы, постановления, санитарные, строительные, пожарные и другие нормы и правила, устанавливающие требования к объекту технического регламента);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информация о наличии нормативных документов международного уровня (международные договоры, директивы, технические регламенты других стран);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информация о состоянии производственной, испытательной базы и отрасли в целом.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включает сведения о количестве испытательных лабораторий и органов по подтверждению соответствия, имеющих материально-техническую возможность подтверждать соответствие продукции, их географическом местоположении и производственных мощностях;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информация о мерах, принятие которых необходимо для внедрения технического регламента;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ожидаемые результаты от внедрения технического регламента, в том числе информацию о положительном и отрицательном влиянии от внедрения технического регламента на производителей, потребителей и в целом на экономику страны, прогнозирования возможных технических барьеров;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информация об объемах производства в Республике Казахстан и объемах импорта продукции, подпадающей под действие разрабатываемого (изменяемого/отменяемого) технического регламента;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информация о нормативных правовых актах, которые необходимо привести в соответствие с техническим регламентом.".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размещают в официальном печатном издании уполномоченного органа и информационной системе общего пользования уведомление установленной формы о разработке проекта технического регламента, изменений и (или) дополнений или отмене технического регламента согласно приложению 1 к настоящим Правилам не позднее одного месяца с момента начала разработки проектов, изменений и дополнений или отмены технических регламентов, а также заполняют и представляют в Информационный центр по техническим барьерам в торговле, санитарным и фитосанитарным мерам (далее – Информационный центр) уведомление о разработке проекта технического регламента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и представления уведомлений Информационного центра по техническим барьерам в торговле, санитарным и фитосанитарным мерам, утвержденными приказом исполняющего обязанности Министра индустрии и новых технологий Республики Казахстан от 14 сентября 2012 года № 319 (зарегистрирован в Реестре государственной регистрации нормативных правовых актов за № 8012) (далее – Правила заполнения и представления уведомлений Информационного центра);";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направляют в уполномоченный орган уведомление о завершении публичного обсуждения проекта технического регламента, изменений и (или) дополнений или отмене технического регламента согласно приложению 2 к настоящим Правилам для размещения в официальном печатном издании уполномоченного органа и информационной системе общего пользования, которое должно содержать информацию о способе ознакомления с проектом и перечнем полученных замечаний, наименование государственного органа, разработавшего проект технического регламента, его почтовый и электронный адреса, а также заполняют и представляют в Информационный центр уведомление о завершении публичного обсуждения проекта технического регламента в соответствии с Правилами заполнения и представления уведомлений Информационного центра.";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устанавливаются термины и определения. Термины и определения, используемые в техническом регламенте, не должны противоречить терминам, установленным международными стандартами и Законом,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октября 2018 года "О стандартизации".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делать ссылки на статьи других законодательных актов Республики Казахстан, в которых данные термины установлены;";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устанавливаются перечень взаимосвязанных стандартов в результате применения которых обеспечивается соблюдение требований технического регламента, а также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 (далее - перечни), которые оформляются в виде приложения к проекту технического регламента.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перечней осуществляется путем включения в них документов по стандартизации по формам, предусмотренным приложением 3 и 4 к настоящим Правилам.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органы, ответственные за разработку проекта технического регламента, обеспечивают подготовку и представление в уполномоченный орган не реже 1 раза в год обоснованных предложений по внесению изменений и актуализации перечней на основании результатов мониторинга принятия, применения, обновления и отмены соответствующих стандартов.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взаимосвязанных стандартов в результате применения которых обеспечивается соблюдение требований технического регламента не устанавливается в случае, когда требования технического регламента могут быть выполнены непосредственно.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 не устанавливается в случаях, когда технический регламент не содержит требований о проведении оценки соответствия, либо когда оценка соответствия требованиям технического регламента может быть осуществлена без проведения исследований (испытаний) и измерений.";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Проект технического регламента, копии отзывов заинтересованных организаций, сводка отзывов, отражающая представленные замечания и предложения к проекту технического регламента и оформленная в табличном виде с указанием автора замечаний и предложений, действующей и предлагаемой редакции, а также с заключением разработчика по представленным замечаниям и предложениям, направляются для рассмотрения в уполномоченный орган с целью установления соответствия целям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и международным договорам в области технического регулирования.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проекта технического регламента и прилагаемых к нему материалов, изложенных в настоящем пункте, проводится в течение 10 (десяти) рабочих дней со дня их поступления.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Государственные органы, ответственные за разработку проекта технического регламента, после получения заключений, а также замечаний и предложений в соответствии с пунктом 11 настоящих Правил, в течение 10 (десяти) рабочих дней осуществляют доработку проекта технического регламента.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Принятие и отмена технического регламента осуществляются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3 и 4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 принятия,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отмены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разработке проекта технического регламента, изменений и (или) дополнений или отмене технического регламента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8"/>
        <w:gridCol w:w="252"/>
      </w:tblGrid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Государственный орган, ответственный за разработку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Объект технического регулирования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Цель разработки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Почтовый адрес, номера телефона, адрес электронной почты для направления замечаний и предложений (отзывов) по проекту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Предполагаемая дата завершения публичного обсуждения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 принятия,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отмены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завершении публичного обсуждения проекта технического регламента, изменений и (или) дополнений или отмене технического регламента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8"/>
        <w:gridCol w:w="252"/>
      </w:tblGrid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Государственный орган, ответственный за разработку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Объект технического регулирования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Предполагаемая дата завершения разработки проекта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Почтовый адрес, номера телефона, адрес электронной почты для получения замечаний и предложений (отзывов) по проекту технического регламента, изменений и (или) дополнений или отмене технического регламента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 принятия,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отмены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взаимосвязанных стандартов, в результате применения которых обеспечивается соблюдение требований технического регламента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2444"/>
        <w:gridCol w:w="2444"/>
        <w:gridCol w:w="2444"/>
        <w:gridCol w:w="2444"/>
      </w:tblGrid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взаимосвязанного стандарта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взаимосвязанного стандарта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2 указываются элементы технического регламента, соответствие которым может быть обеспечено посредством выполнения требований взаимосвязанного стандарта (абзац, подпункт, пункт, статья, приложение).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3 указывается обозначение взаимосвязанного стандарта  в целом и/или разделов (пунктов, подпунктов) взаимосвязанного стандарта, если соблюдение требований технического регламента может быть обеспечено применением отдельных разделов (пунктов, подпунктов) взаимосвязанного стандарта.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5 указывается информация о дате окончания применения взаимосвязанного стандарта, взамен которого разработан заменяющий взаимосвязанный стандарт (день – двумя арабскими цифрами, месяц – двумя арабскими цифрами, год – четырьмя арабскими цифрами), и (или) информация об установлении в случае необходимости переходного периода,  в течение которого могут применяться как замененный, так и заменяющий его взаимосвязанный стандарт.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 принятия,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отмены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2444"/>
        <w:gridCol w:w="2444"/>
        <w:gridCol w:w="2444"/>
        <w:gridCol w:w="2444"/>
      </w:tblGrid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2 указываются элементы технического регламента, соответствие которым может быть подтверждено посредством применения правил и методов исследований (испытаний) и измерений, в том числе правил отбора образцов, установленных в стандарте (абзац, подпункт, пункт, статья, приложение).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3 указывается обозначение стандарта в целом и/или разделов (пунктов, подпунктов) стандарта, если для осуществления оценки (подтверждения) соответствия продукции требованиям технического регламента может быть обеспечено применением отдельных разделов (пунктов, подпунктов) стандарта.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5 указывается информация о дате окончания применения стандарта, взамен которого разработан заменяющий стандарт (день – двумя арабскими цифрами, месяц – двумя арабскими цифрами, год – четырьмя арабскими цифрами), и (или) информация об установлении в случае необходимости переходного периода, в течение которого могут применяться как замененный, так и заменяющий его стандарт.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