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3e2b" w14:textId="c343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28 января 2016 года № 41 "Об утверждении Правил представления финансовой отчетности финансовыми организациями и организациями, осуществляющими микрофинансовую деятельность"</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18 мая 2020 года № 68. Зарегистрировано в Министерстве юстиции Республики Казахстан 25 мая 2020 года № 20714</w:t>
      </w:r>
    </w:p>
    <w:p>
      <w:pPr>
        <w:spacing w:after="0"/>
        <w:ind w:left="0"/>
        <w:jc w:val="both"/>
      </w:pPr>
      <w:bookmarkStart w:name="z4" w:id="0"/>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28 февраля 2007 года "</w:t>
      </w:r>
      <w:r>
        <w:rPr>
          <w:rFonts w:ascii="Times New Roman"/>
          <w:b w:val="false"/>
          <w:i w:val="false"/>
          <w:color w:val="000000"/>
          <w:sz w:val="28"/>
        </w:rPr>
        <w:t>О бухгалтерском учете</w:t>
      </w:r>
      <w:r>
        <w:rPr>
          <w:rFonts w:ascii="Times New Roman"/>
          <w:b w:val="false"/>
          <w:i w:val="false"/>
          <w:color w:val="000000"/>
          <w:sz w:val="28"/>
        </w:rPr>
        <w:t xml:space="preserve"> и финансовой отчетности"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19 марта 2010 года "О государственной статистике", в целях совершенствования порядка представления финансовой отчетности финансовыми организациями, организациями, осуществляющими микрофинансовую деятельность,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2016 года № 41 "Об утверждении Правил представления финансовой отчетности финансовыми организациями и организациями, осуществляющими микрофинансовую деятельность" (зарегистрировано в Реестре государственной регистрации нормативных правовых актов под № 13504, опубликовано 7 апреля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финансовой отчетности финансовыми организациями и организациями, осуществляющими микрофинансовую деятельность,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"5. Финансовая отчетность, представленная в электронном формате, должна соответствовать финансовой отчетности на бумажном носителе. Идентичность данных, представляемых в электронном формате, данным на бумажном носителе, обеспечивается первым руководителем организации (в период его отсутствия - лицом, его замещающим).</w:t>
      </w:r>
    </w:p>
    <w:bookmarkEnd w:id="3"/>
    <w:bookmarkStart w:name="z9" w:id="4"/>
    <w:p>
      <w:pPr>
        <w:spacing w:after="0"/>
        <w:ind w:left="0"/>
        <w:jc w:val="both"/>
      </w:pPr>
      <w:r>
        <w:rPr>
          <w:rFonts w:ascii="Times New Roman"/>
          <w:b w:val="false"/>
          <w:i w:val="false"/>
          <w:color w:val="000000"/>
          <w:sz w:val="28"/>
        </w:rPr>
        <w:t>
      В годовой финансовой отчетности на бумажном носителе допускается наличие двух или более сравнительных периодов.";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"7. Организация представляет в Национальный Банк совместно с ежеквартальной (ежемесячной) финансовой отчетностью пояснительную записку в электронном формате, в которой раскрывается детализация по статьям бухгалтерского баланса "прочие активы" и "прочие обязательства", а также по статьям отчета о прибылях и убытках/отчета о совокупном доходе "прочие доходы" и "прочие расходы". Дополнительно банки второго уровня представляют в пояснительной записке детализацию статей "процентные доходы" и "процентные расходы" отчета о прибылях и убытках/отчета о совокупном доходе и отчета о движении денежных средств.";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"8. В Национальный Банк ежегодно в срок до 30 апреля (включительно) года, следующего за отчетным годом, представляют годовую финансовую отчетность, а в случае наличия дочерней (дочерних) организации (организаций) – отдельную и консолидированную годовые финансовые отчетности на бумажном носителе, составленные в соответствии с международными стандартами финансовой отчетности, и в случаях, предусмотренных законами Республики Казахстан, – подтвержденные аудиторской организацией, следующие финансовые организации:</w:t>
      </w:r>
    </w:p>
    <w:bookmarkEnd w:id="6"/>
    <w:bookmarkStart w:name="z14" w:id="7"/>
    <w:p>
      <w:pPr>
        <w:spacing w:after="0"/>
        <w:ind w:left="0"/>
        <w:jc w:val="both"/>
      </w:pPr>
      <w:r>
        <w:rPr>
          <w:rFonts w:ascii="Times New Roman"/>
          <w:b w:val="false"/>
          <w:i w:val="false"/>
          <w:color w:val="000000"/>
          <w:sz w:val="28"/>
        </w:rPr>
        <w:t>
      1) страховые (перестраховочные) организации, исламские страховые (перестраховочные) организации и страховые брокеры;</w:t>
      </w:r>
    </w:p>
    <w:bookmarkEnd w:id="7"/>
    <w:bookmarkStart w:name="z15" w:id="8"/>
    <w:p>
      <w:pPr>
        <w:spacing w:after="0"/>
        <w:ind w:left="0"/>
        <w:jc w:val="both"/>
      </w:pPr>
      <w:r>
        <w:rPr>
          <w:rFonts w:ascii="Times New Roman"/>
          <w:b w:val="false"/>
          <w:i w:val="false"/>
          <w:color w:val="000000"/>
          <w:sz w:val="28"/>
        </w:rPr>
        <w:t>
      2) единый накопительный пенсионный фонд;</w:t>
      </w:r>
    </w:p>
    <w:bookmarkEnd w:id="8"/>
    <w:bookmarkStart w:name="z16" w:id="9"/>
    <w:p>
      <w:pPr>
        <w:spacing w:after="0"/>
        <w:ind w:left="0"/>
        <w:jc w:val="both"/>
      </w:pPr>
      <w:r>
        <w:rPr>
          <w:rFonts w:ascii="Times New Roman"/>
          <w:b w:val="false"/>
          <w:i w:val="false"/>
          <w:color w:val="000000"/>
          <w:sz w:val="28"/>
        </w:rPr>
        <w:t>
      3) добровольные накопительные пенсионные фонды;</w:t>
      </w:r>
    </w:p>
    <w:bookmarkEnd w:id="9"/>
    <w:bookmarkStart w:name="z17" w:id="10"/>
    <w:p>
      <w:pPr>
        <w:spacing w:after="0"/>
        <w:ind w:left="0"/>
        <w:jc w:val="both"/>
      </w:pPr>
      <w:r>
        <w:rPr>
          <w:rFonts w:ascii="Times New Roman"/>
          <w:b w:val="false"/>
          <w:i w:val="false"/>
          <w:color w:val="000000"/>
          <w:sz w:val="28"/>
        </w:rPr>
        <w:t>
      4) организации, осуществляющие брокерскую и дилерскую деятельность на рынке ценных бумаг;</w:t>
      </w:r>
    </w:p>
    <w:bookmarkEnd w:id="10"/>
    <w:bookmarkStart w:name="z18" w:id="11"/>
    <w:p>
      <w:pPr>
        <w:spacing w:after="0"/>
        <w:ind w:left="0"/>
        <w:jc w:val="both"/>
      </w:pPr>
      <w:r>
        <w:rPr>
          <w:rFonts w:ascii="Times New Roman"/>
          <w:b w:val="false"/>
          <w:i w:val="false"/>
          <w:color w:val="000000"/>
          <w:sz w:val="28"/>
        </w:rPr>
        <w:t>
      5) управляющие инвестиционным портфелем;</w:t>
      </w:r>
    </w:p>
    <w:bookmarkEnd w:id="11"/>
    <w:bookmarkStart w:name="z19" w:id="12"/>
    <w:p>
      <w:pPr>
        <w:spacing w:after="0"/>
        <w:ind w:left="0"/>
        <w:jc w:val="both"/>
      </w:pPr>
      <w:r>
        <w:rPr>
          <w:rFonts w:ascii="Times New Roman"/>
          <w:b w:val="false"/>
          <w:i w:val="false"/>
          <w:color w:val="000000"/>
          <w:sz w:val="28"/>
        </w:rPr>
        <w:t>
      6) организации, осуществляющие трансфер-агентскую деятельность на рынке ценных бумаг;</w:t>
      </w:r>
    </w:p>
    <w:bookmarkEnd w:id="12"/>
    <w:bookmarkStart w:name="z20" w:id="13"/>
    <w:p>
      <w:pPr>
        <w:spacing w:after="0"/>
        <w:ind w:left="0"/>
        <w:jc w:val="both"/>
      </w:pPr>
      <w:r>
        <w:rPr>
          <w:rFonts w:ascii="Times New Roman"/>
          <w:b w:val="false"/>
          <w:i w:val="false"/>
          <w:color w:val="000000"/>
          <w:sz w:val="28"/>
        </w:rPr>
        <w:t>
      7) организации, осуществляющие отдельные виды банковских операций, в том числе юридическое лицо, ранее являвшееся дочерним банком,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w:t>
      </w:r>
    </w:p>
    <w:bookmarkEnd w:id="13"/>
    <w:bookmarkStart w:name="z21" w:id="14"/>
    <w:p>
      <w:pPr>
        <w:spacing w:after="0"/>
        <w:ind w:left="0"/>
        <w:jc w:val="both"/>
      </w:pPr>
      <w:r>
        <w:rPr>
          <w:rFonts w:ascii="Times New Roman"/>
          <w:b w:val="false"/>
          <w:i w:val="false"/>
          <w:color w:val="000000"/>
          <w:sz w:val="28"/>
        </w:rPr>
        <w:t>
      дополнить пунктом 11-1 следующего содержания:</w:t>
      </w:r>
    </w:p>
    <w:bookmarkEnd w:id="14"/>
    <w:bookmarkStart w:name="z22" w:id="15"/>
    <w:p>
      <w:pPr>
        <w:spacing w:after="0"/>
        <w:ind w:left="0"/>
        <w:jc w:val="both"/>
      </w:pPr>
      <w:r>
        <w:rPr>
          <w:rFonts w:ascii="Times New Roman"/>
          <w:b w:val="false"/>
          <w:i w:val="false"/>
          <w:color w:val="000000"/>
          <w:sz w:val="28"/>
        </w:rPr>
        <w:t xml:space="preserve">
      "11-1. Банки второго уровня представляют годовую финансовую отчетность в Национальный Банк ежегодно в срок до 30 апреля (включительно) года, следующего за отчетным годом, а в случае наличия дочерней (дочерних) организации (организаций) – отдельную годовую финансовую отчетность и консолидированную годовую финансовую отчетность в электронном формате, составленные в соответствии с международными стандартами финансовой отчетности и в случаях, предусмотренных пунктом 1-1 </w:t>
      </w:r>
      <w:r>
        <w:rPr>
          <w:rFonts w:ascii="Times New Roman"/>
          <w:b w:val="false"/>
          <w:i w:val="false"/>
          <w:color w:val="000000"/>
          <w:sz w:val="28"/>
        </w:rPr>
        <w:t>статьи 57</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 подтвержденные аудиторской организацией, по формам согласно приложениям 3-1, 3-2, 3-3 и 3-4 к Правилам.</w:t>
      </w:r>
    </w:p>
    <w:bookmarkEnd w:id="15"/>
    <w:bookmarkStart w:name="z23" w:id="16"/>
    <w:p>
      <w:pPr>
        <w:spacing w:after="0"/>
        <w:ind w:left="0"/>
        <w:jc w:val="both"/>
      </w:pPr>
      <w:r>
        <w:rPr>
          <w:rFonts w:ascii="Times New Roman"/>
          <w:b w:val="false"/>
          <w:i w:val="false"/>
          <w:color w:val="000000"/>
          <w:sz w:val="28"/>
        </w:rPr>
        <w:t>
      Банки второго уровня представляют вместе с годовой финансовой отчетностью пояснительную записку в электронном формате, в которой раскрывается детализация по статьям бухгалтерского баланса "прочие активы" и "прочие обязательства", по статьям отчета о прибылях и убытках/отчета о совокупном доходе "прочие доходы", "прочие расходы", "процентные доходы" и "процентные расходы", а также по статьям отчета о движении денежных средств "процентные доходы" и "процентные расходы".";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5" w:id="17"/>
    <w:p>
      <w:pPr>
        <w:spacing w:after="0"/>
        <w:ind w:left="0"/>
        <w:jc w:val="both"/>
      </w:pPr>
      <w:r>
        <w:rPr>
          <w:rFonts w:ascii="Times New Roman"/>
          <w:b w:val="false"/>
          <w:i w:val="false"/>
          <w:color w:val="000000"/>
          <w:sz w:val="28"/>
        </w:rPr>
        <w:t>
      "17. В Национальный Банк ежеквартальную финансовую отчетность представляют:</w:t>
      </w:r>
    </w:p>
    <w:bookmarkEnd w:id="17"/>
    <w:bookmarkStart w:name="z26" w:id="18"/>
    <w:p>
      <w:pPr>
        <w:spacing w:after="0"/>
        <w:ind w:left="0"/>
        <w:jc w:val="both"/>
      </w:pPr>
      <w:r>
        <w:rPr>
          <w:rFonts w:ascii="Times New Roman"/>
          <w:b w:val="false"/>
          <w:i w:val="false"/>
          <w:color w:val="000000"/>
          <w:sz w:val="28"/>
        </w:rPr>
        <w:t>
      1) страховые брокеры по формам согласно приложениям 14 и 16 к Правилам не позднее шестого рабочего дня месяца, следующего за отчетным кварталом;</w:t>
      </w:r>
    </w:p>
    <w:bookmarkEnd w:id="18"/>
    <w:bookmarkStart w:name="z27" w:id="19"/>
    <w:p>
      <w:pPr>
        <w:spacing w:after="0"/>
        <w:ind w:left="0"/>
        <w:jc w:val="both"/>
      </w:pPr>
      <w:r>
        <w:rPr>
          <w:rFonts w:ascii="Times New Roman"/>
          <w:b w:val="false"/>
          <w:i w:val="false"/>
          <w:color w:val="000000"/>
          <w:sz w:val="28"/>
        </w:rPr>
        <w:t>
      2)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брокеров и (или) дилеров, осуществляющих отдельные виды банковских операций на основании соответствующей лицензии уполномоченного органа), по формам согласно приложениям 14 и 16 к Правилам не позднее двадцатого числа месяца, следующего за отчетным кварталом;</w:t>
      </w:r>
    </w:p>
    <w:bookmarkEnd w:id="19"/>
    <w:bookmarkStart w:name="z28" w:id="20"/>
    <w:p>
      <w:pPr>
        <w:spacing w:after="0"/>
        <w:ind w:left="0"/>
        <w:jc w:val="both"/>
      </w:pPr>
      <w:r>
        <w:rPr>
          <w:rFonts w:ascii="Times New Roman"/>
          <w:b w:val="false"/>
          <w:i w:val="false"/>
          <w:color w:val="000000"/>
          <w:sz w:val="28"/>
        </w:rPr>
        <w:t>
      3) банки второго уровня, а в случае наличия дочерней (дочерних) организации (организаций) – отдельную ежеквартальную финансовую отчетность и консолидированную ежеквартальную финансовую отчетность, составленные в соответствии с международными стандартами финансовой отчетности, заверенные аудиторской организацией (при наличии), по формам согласно приложениям 3-1, 3-2, 3-3 и 3-4 к Правилам, не позднее шестидесяти календарных дней, следующих за отчетным кварталом.";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0" w:id="21"/>
    <w:p>
      <w:pPr>
        <w:spacing w:after="0"/>
        <w:ind w:left="0"/>
        <w:jc w:val="both"/>
      </w:pPr>
      <w:r>
        <w:rPr>
          <w:rFonts w:ascii="Times New Roman"/>
          <w:b w:val="false"/>
          <w:i w:val="false"/>
          <w:color w:val="000000"/>
          <w:sz w:val="28"/>
        </w:rPr>
        <w:t>
      "18. В территориальный филиал Национального Банка по месту своего нахождения представляют ежеквартальную финансовую отчетность:</w:t>
      </w:r>
    </w:p>
    <w:bookmarkEnd w:id="21"/>
    <w:bookmarkStart w:name="z31" w:id="22"/>
    <w:p>
      <w:pPr>
        <w:spacing w:after="0"/>
        <w:ind w:left="0"/>
        <w:jc w:val="both"/>
      </w:pPr>
      <w:r>
        <w:rPr>
          <w:rFonts w:ascii="Times New Roman"/>
          <w:b w:val="false"/>
          <w:i w:val="false"/>
          <w:color w:val="000000"/>
          <w:sz w:val="28"/>
        </w:rPr>
        <w:t>
      1) по формам согласно приложениям 14 и 16 к Правилам:</w:t>
      </w:r>
    </w:p>
    <w:bookmarkEnd w:id="22"/>
    <w:bookmarkStart w:name="z32" w:id="23"/>
    <w:p>
      <w:pPr>
        <w:spacing w:after="0"/>
        <w:ind w:left="0"/>
        <w:jc w:val="both"/>
      </w:pPr>
      <w:r>
        <w:rPr>
          <w:rFonts w:ascii="Times New Roman"/>
          <w:b w:val="false"/>
          <w:i w:val="false"/>
          <w:color w:val="000000"/>
          <w:sz w:val="28"/>
        </w:rPr>
        <w:t>
      микрофинансовые организации, применяющие международные стандарты финансовой отчетности, не позднее двадцатого числа месяца следующего за отчетным кварталом;</w:t>
      </w:r>
    </w:p>
    <w:bookmarkEnd w:id="23"/>
    <w:bookmarkStart w:name="z33" w:id="24"/>
    <w:p>
      <w:pPr>
        <w:spacing w:after="0"/>
        <w:ind w:left="0"/>
        <w:jc w:val="both"/>
      </w:pPr>
      <w:r>
        <w:rPr>
          <w:rFonts w:ascii="Times New Roman"/>
          <w:b w:val="false"/>
          <w:i w:val="false"/>
          <w:color w:val="000000"/>
          <w:sz w:val="28"/>
        </w:rPr>
        <w:t>
      кредитные товарищества и ломбарды, применяющие международные стандарты финансовой отчетности, не позднее двадцать пятого числа месяца следующего за отчетным кварталом;</w:t>
      </w:r>
    </w:p>
    <w:bookmarkEnd w:id="24"/>
    <w:bookmarkStart w:name="z34" w:id="25"/>
    <w:p>
      <w:pPr>
        <w:spacing w:after="0"/>
        <w:ind w:left="0"/>
        <w:jc w:val="both"/>
      </w:pPr>
      <w:r>
        <w:rPr>
          <w:rFonts w:ascii="Times New Roman"/>
          <w:b w:val="false"/>
          <w:i w:val="false"/>
          <w:color w:val="000000"/>
          <w:sz w:val="28"/>
        </w:rPr>
        <w:t>
      2) по формам согласно приложениям 17 и 18 к Правилам:</w:t>
      </w:r>
    </w:p>
    <w:bookmarkEnd w:id="25"/>
    <w:bookmarkStart w:name="z35" w:id="26"/>
    <w:p>
      <w:pPr>
        <w:spacing w:after="0"/>
        <w:ind w:left="0"/>
        <w:jc w:val="both"/>
      </w:pPr>
      <w:r>
        <w:rPr>
          <w:rFonts w:ascii="Times New Roman"/>
          <w:b w:val="false"/>
          <w:i w:val="false"/>
          <w:color w:val="000000"/>
          <w:sz w:val="28"/>
        </w:rPr>
        <w:t>
      микрофинансовые организации, применяющие международные стандарты финансовой отчетности для малого и среднего бизнеса или Национальные стандарты финансовой отчетности, не позднее двадцатого числа месяца следующего за отчетным кварталом;</w:t>
      </w:r>
    </w:p>
    <w:bookmarkEnd w:id="26"/>
    <w:bookmarkStart w:name="z36" w:id="27"/>
    <w:p>
      <w:pPr>
        <w:spacing w:after="0"/>
        <w:ind w:left="0"/>
        <w:jc w:val="both"/>
      </w:pPr>
      <w:r>
        <w:rPr>
          <w:rFonts w:ascii="Times New Roman"/>
          <w:b w:val="false"/>
          <w:i w:val="false"/>
          <w:color w:val="000000"/>
          <w:sz w:val="28"/>
        </w:rPr>
        <w:t>
      кредитные товарищества и ломбарды, применяющие международные стандарты финансовой отчетности для малого и среднего бизнеса или Национальные стандарты финансовой отчетности, не позднее двадцать пятого числа месяца следующего за отчетным кварталом.";</w:t>
      </w:r>
    </w:p>
    <w:bookmarkEnd w:id="27"/>
    <w:bookmarkStart w:name="z37" w:id="28"/>
    <w:p>
      <w:pPr>
        <w:spacing w:after="0"/>
        <w:ind w:left="0"/>
        <w:jc w:val="both"/>
      </w:pPr>
      <w:r>
        <w:rPr>
          <w:rFonts w:ascii="Times New Roman"/>
          <w:b w:val="false"/>
          <w:i w:val="false"/>
          <w:color w:val="000000"/>
          <w:sz w:val="28"/>
        </w:rPr>
        <w:t xml:space="preserve">
      дополнить приложением 3-1 к Правилам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8"/>
    <w:bookmarkStart w:name="z38" w:id="29"/>
    <w:p>
      <w:pPr>
        <w:spacing w:after="0"/>
        <w:ind w:left="0"/>
        <w:jc w:val="both"/>
      </w:pPr>
      <w:r>
        <w:rPr>
          <w:rFonts w:ascii="Times New Roman"/>
          <w:b w:val="false"/>
          <w:i w:val="false"/>
          <w:color w:val="000000"/>
          <w:sz w:val="28"/>
        </w:rPr>
        <w:t xml:space="preserve">
      дополнить приложением 3-2 к Правилам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9"/>
    <w:bookmarkStart w:name="z39" w:id="30"/>
    <w:p>
      <w:pPr>
        <w:spacing w:after="0"/>
        <w:ind w:left="0"/>
        <w:jc w:val="both"/>
      </w:pPr>
      <w:r>
        <w:rPr>
          <w:rFonts w:ascii="Times New Roman"/>
          <w:b w:val="false"/>
          <w:i w:val="false"/>
          <w:color w:val="000000"/>
          <w:sz w:val="28"/>
        </w:rPr>
        <w:t xml:space="preserve">
      дополнить приложением 3-3 к Правилам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0"/>
    <w:bookmarkStart w:name="z40" w:id="31"/>
    <w:p>
      <w:pPr>
        <w:spacing w:after="0"/>
        <w:ind w:left="0"/>
        <w:jc w:val="both"/>
      </w:pPr>
      <w:r>
        <w:rPr>
          <w:rFonts w:ascii="Times New Roman"/>
          <w:b w:val="false"/>
          <w:i w:val="false"/>
          <w:color w:val="000000"/>
          <w:sz w:val="28"/>
        </w:rPr>
        <w:t xml:space="preserve">
      дополнить приложением 3-4 к Правилам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31"/>
    <w:bookmarkStart w:name="z41" w:id="32"/>
    <w:p>
      <w:pPr>
        <w:spacing w:after="0"/>
        <w:ind w:left="0"/>
        <w:jc w:val="both"/>
      </w:pPr>
      <w:r>
        <w:rPr>
          <w:rFonts w:ascii="Times New Roman"/>
          <w:b w:val="false"/>
          <w:i w:val="false"/>
          <w:color w:val="000000"/>
          <w:sz w:val="28"/>
        </w:rPr>
        <w:t xml:space="preserve">
      приложение 4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32"/>
    <w:bookmarkStart w:name="z42" w:id="33"/>
    <w:p>
      <w:pPr>
        <w:spacing w:after="0"/>
        <w:ind w:left="0"/>
        <w:jc w:val="both"/>
      </w:pPr>
      <w:r>
        <w:rPr>
          <w:rFonts w:ascii="Times New Roman"/>
          <w:b w:val="false"/>
          <w:i w:val="false"/>
          <w:color w:val="000000"/>
          <w:sz w:val="28"/>
        </w:rPr>
        <w:t xml:space="preserve">
      приложение 5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33"/>
    <w:bookmarkStart w:name="z43" w:id="34"/>
    <w:p>
      <w:pPr>
        <w:spacing w:after="0"/>
        <w:ind w:left="0"/>
        <w:jc w:val="both"/>
      </w:pPr>
      <w:r>
        <w:rPr>
          <w:rFonts w:ascii="Times New Roman"/>
          <w:b w:val="false"/>
          <w:i w:val="false"/>
          <w:color w:val="000000"/>
          <w:sz w:val="28"/>
        </w:rPr>
        <w:t xml:space="preserve">
      приложение 6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34"/>
    <w:bookmarkStart w:name="z44" w:id="35"/>
    <w:p>
      <w:pPr>
        <w:spacing w:after="0"/>
        <w:ind w:left="0"/>
        <w:jc w:val="both"/>
      </w:pPr>
      <w:r>
        <w:rPr>
          <w:rFonts w:ascii="Times New Roman"/>
          <w:b w:val="false"/>
          <w:i w:val="false"/>
          <w:color w:val="000000"/>
          <w:sz w:val="28"/>
        </w:rPr>
        <w:t xml:space="preserve">
      приложение 7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35"/>
    <w:bookmarkStart w:name="z45" w:id="36"/>
    <w:p>
      <w:pPr>
        <w:spacing w:after="0"/>
        <w:ind w:left="0"/>
        <w:jc w:val="both"/>
      </w:pPr>
      <w:r>
        <w:rPr>
          <w:rFonts w:ascii="Times New Roman"/>
          <w:b w:val="false"/>
          <w:i w:val="false"/>
          <w:color w:val="000000"/>
          <w:sz w:val="28"/>
        </w:rPr>
        <w:t xml:space="preserve">
      приложение 8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36"/>
    <w:bookmarkStart w:name="z46" w:id="37"/>
    <w:p>
      <w:pPr>
        <w:spacing w:after="0"/>
        <w:ind w:left="0"/>
        <w:jc w:val="both"/>
      </w:pPr>
      <w:r>
        <w:rPr>
          <w:rFonts w:ascii="Times New Roman"/>
          <w:b w:val="false"/>
          <w:i w:val="false"/>
          <w:color w:val="000000"/>
          <w:sz w:val="28"/>
        </w:rPr>
        <w:t xml:space="preserve">
      приложение 9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37"/>
    <w:bookmarkStart w:name="z47" w:id="38"/>
    <w:p>
      <w:pPr>
        <w:spacing w:after="0"/>
        <w:ind w:left="0"/>
        <w:jc w:val="both"/>
      </w:pPr>
      <w:r>
        <w:rPr>
          <w:rFonts w:ascii="Times New Roman"/>
          <w:b w:val="false"/>
          <w:i w:val="false"/>
          <w:color w:val="000000"/>
          <w:sz w:val="28"/>
        </w:rPr>
        <w:t xml:space="preserve">
      приложение 10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38"/>
    <w:bookmarkStart w:name="z48" w:id="39"/>
    <w:p>
      <w:pPr>
        <w:spacing w:after="0"/>
        <w:ind w:left="0"/>
        <w:jc w:val="both"/>
      </w:pPr>
      <w:r>
        <w:rPr>
          <w:rFonts w:ascii="Times New Roman"/>
          <w:b w:val="false"/>
          <w:i w:val="false"/>
          <w:color w:val="000000"/>
          <w:sz w:val="28"/>
        </w:rPr>
        <w:t xml:space="preserve">
      приложение 11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39"/>
    <w:bookmarkStart w:name="z49" w:id="40"/>
    <w:p>
      <w:pPr>
        <w:spacing w:after="0"/>
        <w:ind w:left="0"/>
        <w:jc w:val="both"/>
      </w:pPr>
      <w:r>
        <w:rPr>
          <w:rFonts w:ascii="Times New Roman"/>
          <w:b w:val="false"/>
          <w:i w:val="false"/>
          <w:color w:val="000000"/>
          <w:sz w:val="28"/>
        </w:rPr>
        <w:t xml:space="preserve">
      приложение 12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40"/>
    <w:bookmarkStart w:name="z50" w:id="41"/>
    <w:p>
      <w:pPr>
        <w:spacing w:after="0"/>
        <w:ind w:left="0"/>
        <w:jc w:val="both"/>
      </w:pPr>
      <w:r>
        <w:rPr>
          <w:rFonts w:ascii="Times New Roman"/>
          <w:b w:val="false"/>
          <w:i w:val="false"/>
          <w:color w:val="000000"/>
          <w:sz w:val="28"/>
        </w:rPr>
        <w:t xml:space="preserve">
      приложение 13 изложить в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постановлению;</w:t>
      </w:r>
    </w:p>
    <w:bookmarkEnd w:id="41"/>
    <w:bookmarkStart w:name="z51" w:id="42"/>
    <w:p>
      <w:pPr>
        <w:spacing w:after="0"/>
        <w:ind w:left="0"/>
        <w:jc w:val="both"/>
      </w:pPr>
      <w:r>
        <w:rPr>
          <w:rFonts w:ascii="Times New Roman"/>
          <w:b w:val="false"/>
          <w:i w:val="false"/>
          <w:color w:val="000000"/>
          <w:sz w:val="28"/>
        </w:rPr>
        <w:t xml:space="preserve">
      приложение 14 изложить в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End w:id="42"/>
    <w:bookmarkStart w:name="z52" w:id="43"/>
    <w:p>
      <w:pPr>
        <w:spacing w:after="0"/>
        <w:ind w:left="0"/>
        <w:jc w:val="both"/>
      </w:pPr>
      <w:r>
        <w:rPr>
          <w:rFonts w:ascii="Times New Roman"/>
          <w:b w:val="false"/>
          <w:i w:val="false"/>
          <w:color w:val="000000"/>
          <w:sz w:val="28"/>
        </w:rPr>
        <w:t xml:space="preserve">
      приложение 15 изложить в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43"/>
    <w:bookmarkStart w:name="z53" w:id="44"/>
    <w:p>
      <w:pPr>
        <w:spacing w:after="0"/>
        <w:ind w:left="0"/>
        <w:jc w:val="both"/>
      </w:pPr>
      <w:r>
        <w:rPr>
          <w:rFonts w:ascii="Times New Roman"/>
          <w:b w:val="false"/>
          <w:i w:val="false"/>
          <w:color w:val="000000"/>
          <w:sz w:val="28"/>
        </w:rPr>
        <w:t xml:space="preserve">
      приложение 16 изложить в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bookmarkEnd w:id="44"/>
    <w:bookmarkStart w:name="z54" w:id="45"/>
    <w:p>
      <w:pPr>
        <w:spacing w:after="0"/>
        <w:ind w:left="0"/>
        <w:jc w:val="both"/>
      </w:pPr>
      <w:r>
        <w:rPr>
          <w:rFonts w:ascii="Times New Roman"/>
          <w:b w:val="false"/>
          <w:i w:val="false"/>
          <w:color w:val="000000"/>
          <w:sz w:val="28"/>
        </w:rPr>
        <w:t xml:space="preserve">
      приложение 17 изложить в редакции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45"/>
    <w:bookmarkStart w:name="z55" w:id="46"/>
    <w:p>
      <w:pPr>
        <w:spacing w:after="0"/>
        <w:ind w:left="0"/>
        <w:jc w:val="both"/>
      </w:pPr>
      <w:r>
        <w:rPr>
          <w:rFonts w:ascii="Times New Roman"/>
          <w:b w:val="false"/>
          <w:i w:val="false"/>
          <w:color w:val="000000"/>
          <w:sz w:val="28"/>
        </w:rPr>
        <w:t xml:space="preserve">
      приложение 18 изложить в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bookmarkEnd w:id="46"/>
    <w:bookmarkStart w:name="z56" w:id="47"/>
    <w:p>
      <w:pPr>
        <w:spacing w:after="0"/>
        <w:ind w:left="0"/>
        <w:jc w:val="both"/>
      </w:pPr>
      <w:r>
        <w:rPr>
          <w:rFonts w:ascii="Times New Roman"/>
          <w:b w:val="false"/>
          <w:i w:val="false"/>
          <w:color w:val="000000"/>
          <w:sz w:val="28"/>
        </w:rPr>
        <w:t>
      2. Департаменту бухгалтерского учета в установленном законодательством Республики Казахстан порядке обеспечить:</w:t>
      </w:r>
    </w:p>
    <w:bookmarkEnd w:id="47"/>
    <w:bookmarkStart w:name="z57" w:id="48"/>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8"/>
    <w:bookmarkStart w:name="z58" w:id="49"/>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9"/>
    <w:bookmarkStart w:name="z59" w:id="5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0"/>
    <w:bookmarkStart w:name="z60" w:id="51"/>
    <w:p>
      <w:pPr>
        <w:spacing w:after="0"/>
        <w:ind w:left="0"/>
        <w:jc w:val="both"/>
      </w:pPr>
      <w:r>
        <w:rPr>
          <w:rFonts w:ascii="Times New Roman"/>
          <w:b w:val="false"/>
          <w:i w:val="false"/>
          <w:color w:val="000000"/>
          <w:sz w:val="28"/>
        </w:rPr>
        <w:t>
      3. Департаменту информации и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51"/>
    <w:bookmarkStart w:name="z61" w:id="52"/>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52"/>
    <w:bookmarkStart w:name="z62" w:id="53"/>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Национального Банка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r>
        <w:br/>
      </w:r>
      <w:r>
        <w:rPr>
          <w:rFonts w:ascii="Times New Roman"/>
          <w:b w:val="false"/>
          <w:i w:val="false"/>
          <w:color w:val="000000"/>
          <w:sz w:val="28"/>
        </w:rPr>
        <w:t>"__" ________ 2020 года</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 ________ 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68" w:id="5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4"/>
    <w:bookmarkStart w:name="z69" w:id="55"/>
    <w:p>
      <w:pPr>
        <w:spacing w:after="0"/>
        <w:ind w:left="0"/>
        <w:jc w:val="both"/>
      </w:pPr>
      <w:r>
        <w:rPr>
          <w:rFonts w:ascii="Times New Roman"/>
          <w:b w:val="false"/>
          <w:i w:val="false"/>
          <w:color w:val="000000"/>
          <w:sz w:val="28"/>
        </w:rPr>
        <w:t>
      Представляется: в Национальный Банк Республики Казахстан.</w:t>
      </w:r>
      <w:r>
        <w:br/>
      </w:r>
      <w:r>
        <w:rPr>
          <w:rFonts w:ascii="Times New Roman"/>
          <w:b w:val="false"/>
          <w:i w:val="false"/>
          <w:color w:val="000000"/>
          <w:sz w:val="28"/>
        </w:rPr>
        <w:t>Форма административных данных размещена на интернет-ресурсе:</w:t>
      </w:r>
      <w:r>
        <w:br/>
      </w:r>
      <w:r>
        <w:rPr>
          <w:rFonts w:ascii="Times New Roman"/>
          <w:b w:val="false"/>
          <w:i w:val="false"/>
          <w:color w:val="000000"/>
          <w:sz w:val="28"/>
        </w:rPr>
        <w:t>www.nationalbank.kz.</w:t>
      </w:r>
    </w:p>
    <w:bookmarkEnd w:id="55"/>
    <w:bookmarkStart w:name="z70" w:id="56"/>
    <w:p>
      <w:pPr>
        <w:spacing w:after="0"/>
        <w:ind w:left="0"/>
        <w:jc w:val="left"/>
      </w:pPr>
      <w:r>
        <w:rPr>
          <w:rFonts w:ascii="Times New Roman"/>
          <w:b/>
          <w:i w:val="false"/>
          <w:color w:val="000000"/>
        </w:rPr>
        <w:t xml:space="preserve"> Бухгалтерский баланс</w:t>
      </w:r>
    </w:p>
    <w:bookmarkEnd w:id="56"/>
    <w:bookmarkStart w:name="z71" w:id="57"/>
    <w:p>
      <w:pPr>
        <w:spacing w:after="0"/>
        <w:ind w:left="0"/>
        <w:jc w:val="both"/>
      </w:pPr>
      <w:r>
        <w:rPr>
          <w:rFonts w:ascii="Times New Roman"/>
          <w:b w:val="false"/>
          <w:i w:val="false"/>
          <w:color w:val="000000"/>
          <w:sz w:val="28"/>
        </w:rPr>
        <w:t>
      Индекс формы административных данных: Ф1-БВУ.</w:t>
      </w:r>
      <w:r>
        <w:br/>
      </w:r>
      <w:r>
        <w:rPr>
          <w:rFonts w:ascii="Times New Roman"/>
          <w:b w:val="false"/>
          <w:i w:val="false"/>
          <w:color w:val="000000"/>
          <w:sz w:val="28"/>
        </w:rPr>
        <w:t>Периодичность: ежеквартальная/ежегодная.</w:t>
      </w:r>
      <w:r>
        <w:br/>
      </w:r>
      <w:r>
        <w:rPr>
          <w:rFonts w:ascii="Times New Roman"/>
          <w:b w:val="false"/>
          <w:i w:val="false"/>
          <w:color w:val="000000"/>
          <w:sz w:val="28"/>
        </w:rPr>
        <w:t>Отчетный период: по состоянию на "___"____________ 20___года</w:t>
      </w:r>
      <w:r>
        <w:br/>
      </w:r>
      <w:r>
        <w:rPr>
          <w:rFonts w:ascii="Times New Roman"/>
          <w:b w:val="false"/>
          <w:i w:val="false"/>
          <w:color w:val="000000"/>
          <w:sz w:val="28"/>
        </w:rPr>
        <w:t>Круг лиц представляющих информацию: банки второго уровня.</w:t>
      </w:r>
      <w:r>
        <w:br/>
      </w:r>
      <w:r>
        <w:rPr>
          <w:rFonts w:ascii="Times New Roman"/>
          <w:b w:val="false"/>
          <w:i w:val="false"/>
          <w:color w:val="000000"/>
          <w:sz w:val="28"/>
        </w:rPr>
        <w:t>Срок представления:</w:t>
      </w:r>
      <w:r>
        <w:br/>
      </w:r>
      <w:r>
        <w:rPr>
          <w:rFonts w:ascii="Times New Roman"/>
          <w:b w:val="false"/>
          <w:i w:val="false"/>
          <w:color w:val="000000"/>
          <w:sz w:val="28"/>
        </w:rPr>
        <w:t>1) ежеквартально не позднее шестидесяти календарных дней, следующих за отчетным кварталом;</w:t>
      </w:r>
      <w:r>
        <w:br/>
      </w:r>
      <w:r>
        <w:rPr>
          <w:rFonts w:ascii="Times New Roman"/>
          <w:b w:val="false"/>
          <w:i w:val="false"/>
          <w:color w:val="000000"/>
          <w:sz w:val="28"/>
        </w:rPr>
        <w:t>2) ежегодно в срок до 30 апреля (включительно) года, следующего за отчетным годом.</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9"/>
        <w:gridCol w:w="370"/>
        <w:gridCol w:w="2256"/>
        <w:gridCol w:w="102"/>
        <w:gridCol w:w="2363"/>
      </w:tblGrid>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и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r>
              <w:br/>
            </w:r>
            <w:r>
              <w:rPr>
                <w:rFonts w:ascii="Times New Roman"/>
                <w:b w:val="false"/>
                <w:i w:val="false"/>
                <w:color w:val="000000"/>
                <w:sz w:val="20"/>
              </w:rPr>
              <w:t>
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 "Бухгалтерский баланс"</w:t>
            </w:r>
          </w:p>
        </w:tc>
      </w:tr>
    </w:tbl>
    <w:bookmarkStart w:name="z77" w:id="5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"Бухгалтерский баланс"</w:t>
      </w:r>
      <w:r>
        <w:br/>
      </w:r>
      <w:r>
        <w:rPr>
          <w:rFonts w:ascii="Times New Roman"/>
          <w:b/>
          <w:i w:val="false"/>
          <w:color w:val="000000"/>
        </w:rPr>
        <w:t>(индекс - Ф1-БВУ, периодичность: ежеквартальная/ежегодная)</w:t>
      </w:r>
    </w:p>
    <w:bookmarkEnd w:id="58"/>
    <w:bookmarkStart w:name="z78" w:id="59"/>
    <w:p>
      <w:pPr>
        <w:spacing w:after="0"/>
        <w:ind w:left="0"/>
        <w:jc w:val="left"/>
      </w:pPr>
      <w:r>
        <w:rPr>
          <w:rFonts w:ascii="Times New Roman"/>
          <w:b/>
          <w:i w:val="false"/>
          <w:color w:val="000000"/>
        </w:rPr>
        <w:t xml:space="preserve"> Глава 1. Общие положения</w:t>
      </w:r>
    </w:p>
    <w:bookmarkEnd w:id="59"/>
    <w:bookmarkStart w:name="z79" w:id="6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60"/>
    <w:bookmarkStart w:name="z80" w:id="61"/>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61"/>
    <w:bookmarkStart w:name="z81" w:id="62"/>
    <w:p>
      <w:pPr>
        <w:spacing w:after="0"/>
        <w:ind w:left="0"/>
        <w:jc w:val="both"/>
      </w:pPr>
      <w:r>
        <w:rPr>
          <w:rFonts w:ascii="Times New Roman"/>
          <w:b w:val="false"/>
          <w:i w:val="false"/>
          <w:color w:val="000000"/>
          <w:sz w:val="28"/>
        </w:rPr>
        <w:t xml:space="preserve">
      3. Форма представляется ежеквартально и ежегодно банками второго уровня по состоянию на конец отчетного периода. </w:t>
      </w:r>
    </w:p>
    <w:bookmarkEnd w:id="62"/>
    <w:bookmarkStart w:name="z82" w:id="63"/>
    <w:p>
      <w:pPr>
        <w:spacing w:after="0"/>
        <w:ind w:left="0"/>
        <w:jc w:val="both"/>
      </w:pPr>
      <w:r>
        <w:rPr>
          <w:rFonts w:ascii="Times New Roman"/>
          <w:b w:val="false"/>
          <w:i w:val="false"/>
          <w:color w:val="000000"/>
          <w:sz w:val="28"/>
        </w:rPr>
        <w:t xml:space="preserve">
      В случае наличия у банка второго уровня дочерней (дочерних) организации (организаций), банк второго уровня отдельно представляет отдельный бухгалтерский баланс и консолидированный бухгалтерский баланс. </w:t>
      </w:r>
    </w:p>
    <w:bookmarkEnd w:id="63"/>
    <w:bookmarkStart w:name="z83" w:id="6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64"/>
    <w:bookmarkStart w:name="z84" w:id="6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65"/>
    <w:bookmarkStart w:name="z85" w:id="66"/>
    <w:p>
      <w:pPr>
        <w:spacing w:after="0"/>
        <w:ind w:left="0"/>
        <w:jc w:val="left"/>
      </w:pPr>
      <w:r>
        <w:rPr>
          <w:rFonts w:ascii="Times New Roman"/>
          <w:b/>
          <w:i w:val="false"/>
          <w:color w:val="000000"/>
        </w:rPr>
        <w:t xml:space="preserve"> Глава 2. Заполнение формы</w:t>
      </w:r>
    </w:p>
    <w:bookmarkEnd w:id="66"/>
    <w:bookmarkStart w:name="z86" w:id="67"/>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банка второго уровня.</w:t>
      </w:r>
    </w:p>
    <w:bookmarkEnd w:id="67"/>
    <w:bookmarkStart w:name="z87" w:id="68"/>
    <w:p>
      <w:pPr>
        <w:spacing w:after="0"/>
        <w:ind w:left="0"/>
        <w:jc w:val="both"/>
      </w:pPr>
      <w:r>
        <w:rPr>
          <w:rFonts w:ascii="Times New Roman"/>
          <w:b w:val="false"/>
          <w:i w:val="false"/>
          <w:color w:val="000000"/>
          <w:sz w:val="28"/>
        </w:rPr>
        <w:t>
      7. В графе 2 указываются данные на конец отчетного периода, включая последний день отчетного периода.</w:t>
      </w:r>
    </w:p>
    <w:bookmarkEnd w:id="68"/>
    <w:bookmarkStart w:name="z88" w:id="69"/>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69"/>
    <w:bookmarkStart w:name="z89" w:id="70"/>
    <w:p>
      <w:pPr>
        <w:spacing w:after="0"/>
        <w:ind w:left="0"/>
        <w:jc w:val="both"/>
      </w:pPr>
      <w:r>
        <w:rPr>
          <w:rFonts w:ascii="Times New Roman"/>
          <w:b w:val="false"/>
          <w:i w:val="false"/>
          <w:color w:val="000000"/>
          <w:sz w:val="28"/>
        </w:rPr>
        <w:t>
      9. Вид финансовой отчетности: отдельная и консолидированная.</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92" w:id="7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1"/>
    <w:bookmarkStart w:name="z93" w:id="7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72"/>
    <w:bookmarkStart w:name="z94" w:id="7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73"/>
    <w:bookmarkStart w:name="z95" w:id="74"/>
    <w:p>
      <w:pPr>
        <w:spacing w:after="0"/>
        <w:ind w:left="0"/>
        <w:jc w:val="left"/>
      </w:pPr>
      <w:r>
        <w:rPr>
          <w:rFonts w:ascii="Times New Roman"/>
          <w:b/>
          <w:i w:val="false"/>
          <w:color w:val="000000"/>
        </w:rPr>
        <w:t xml:space="preserve"> Отчет о прибылях и убытках/отчет о совокупном доходе</w:t>
      </w:r>
    </w:p>
    <w:bookmarkEnd w:id="74"/>
    <w:bookmarkStart w:name="z96" w:id="75"/>
    <w:p>
      <w:pPr>
        <w:spacing w:after="0"/>
        <w:ind w:left="0"/>
        <w:jc w:val="both"/>
      </w:pPr>
      <w:r>
        <w:rPr>
          <w:rFonts w:ascii="Times New Roman"/>
          <w:b w:val="false"/>
          <w:i w:val="false"/>
          <w:color w:val="000000"/>
          <w:sz w:val="28"/>
        </w:rPr>
        <w:t>
      Индекс формы административных данных: Ф2-БВУ.</w:t>
      </w:r>
      <w:r>
        <w:br/>
      </w:r>
      <w:r>
        <w:rPr>
          <w:rFonts w:ascii="Times New Roman"/>
          <w:b w:val="false"/>
          <w:i w:val="false"/>
          <w:color w:val="000000"/>
          <w:sz w:val="28"/>
        </w:rPr>
        <w:t>Периодичность: ежеквартальная/ежегодная.</w:t>
      </w:r>
      <w:r>
        <w:br/>
      </w:r>
      <w:r>
        <w:rPr>
          <w:rFonts w:ascii="Times New Roman"/>
          <w:b w:val="false"/>
          <w:i w:val="false"/>
          <w:color w:val="000000"/>
          <w:sz w:val="28"/>
        </w:rPr>
        <w:t>Отчетный период: по состоянию на "___"____________ 20___года</w:t>
      </w:r>
      <w:r>
        <w:br/>
      </w:r>
      <w:r>
        <w:rPr>
          <w:rFonts w:ascii="Times New Roman"/>
          <w:b w:val="false"/>
          <w:i w:val="false"/>
          <w:color w:val="000000"/>
          <w:sz w:val="28"/>
        </w:rPr>
        <w:t>Круг лиц представляющих информацию: банки второго уровня.</w:t>
      </w:r>
      <w:r>
        <w:br/>
      </w:r>
      <w:r>
        <w:rPr>
          <w:rFonts w:ascii="Times New Roman"/>
          <w:b w:val="false"/>
          <w:i w:val="false"/>
          <w:color w:val="000000"/>
          <w:sz w:val="28"/>
        </w:rPr>
        <w:t>Срок представления:</w:t>
      </w:r>
      <w:r>
        <w:br/>
      </w:r>
      <w:r>
        <w:rPr>
          <w:rFonts w:ascii="Times New Roman"/>
          <w:b w:val="false"/>
          <w:i w:val="false"/>
          <w:color w:val="000000"/>
          <w:sz w:val="28"/>
        </w:rPr>
        <w:t>1) ежеквартально не позднее шестидесяти календарных дней, следующих за отчетным кварталом;</w:t>
      </w:r>
      <w:r>
        <w:br/>
      </w:r>
      <w:r>
        <w:rPr>
          <w:rFonts w:ascii="Times New Roman"/>
          <w:b w:val="false"/>
          <w:i w:val="false"/>
          <w:color w:val="000000"/>
          <w:sz w:val="28"/>
        </w:rPr>
        <w:t>2) ежегодно в срок до 30 апреля (включительно) года, следующего за отчетным годом.</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4878"/>
        <w:gridCol w:w="2375"/>
        <w:gridCol w:w="2376"/>
      </w:tblGrid>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прибыль/чистый убыток до налогообложения</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Прибыль/убыток после уплаты подоходного налога</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прибыль/чистый убыток</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w:t>
            </w:r>
            <w:r>
              <w:br/>
            </w:r>
            <w:r>
              <w:rPr>
                <w:rFonts w:ascii="Times New Roman"/>
                <w:b w:val="false"/>
                <w:i w:val="false"/>
                <w:color w:val="000000"/>
                <w:sz w:val="20"/>
              </w:rPr>
              <w:t>
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 "Отчет о прибылях и</w:t>
            </w:r>
            <w:r>
              <w:br/>
            </w:r>
            <w:r>
              <w:rPr>
                <w:rFonts w:ascii="Times New Roman"/>
                <w:b w:val="false"/>
                <w:i w:val="false"/>
                <w:color w:val="000000"/>
                <w:sz w:val="20"/>
              </w:rPr>
              <w:t>убытках/отчет о совокупном доходе"</w:t>
            </w:r>
          </w:p>
        </w:tc>
      </w:tr>
    </w:tbl>
    <w:bookmarkStart w:name="z102" w:id="7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прибылях и убытках/отчет о совокупном доходе"</w:t>
      </w:r>
      <w:r>
        <w:br/>
      </w:r>
      <w:r>
        <w:rPr>
          <w:rFonts w:ascii="Times New Roman"/>
          <w:b/>
          <w:i w:val="false"/>
          <w:color w:val="000000"/>
        </w:rPr>
        <w:t>(индекс – Ф2-БВУ, периодичность: ежеквартальная/ежегодная)</w:t>
      </w:r>
    </w:p>
    <w:bookmarkEnd w:id="76"/>
    <w:bookmarkStart w:name="z103" w:id="77"/>
    <w:p>
      <w:pPr>
        <w:spacing w:after="0"/>
        <w:ind w:left="0"/>
        <w:jc w:val="left"/>
      </w:pPr>
      <w:r>
        <w:rPr>
          <w:rFonts w:ascii="Times New Roman"/>
          <w:b/>
          <w:i w:val="false"/>
          <w:color w:val="000000"/>
        </w:rPr>
        <w:t xml:space="preserve"> Глава 1. Общие положения</w:t>
      </w:r>
    </w:p>
    <w:bookmarkEnd w:id="77"/>
    <w:bookmarkStart w:name="z104" w:id="7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убытках/отчет о совокупном доходе" (далее - форма).</w:t>
      </w:r>
    </w:p>
    <w:bookmarkEnd w:id="78"/>
    <w:bookmarkStart w:name="z105" w:id="79"/>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79"/>
    <w:bookmarkStart w:name="z106" w:id="80"/>
    <w:p>
      <w:pPr>
        <w:spacing w:after="0"/>
        <w:ind w:left="0"/>
        <w:jc w:val="both"/>
      </w:pPr>
      <w:r>
        <w:rPr>
          <w:rFonts w:ascii="Times New Roman"/>
          <w:b w:val="false"/>
          <w:i w:val="false"/>
          <w:color w:val="000000"/>
          <w:sz w:val="28"/>
        </w:rPr>
        <w:t xml:space="preserve">
      3. Форма представляется ежеквартально и ежегодно банками второго уровня по состоянию на конец отчетного периода. </w:t>
      </w:r>
    </w:p>
    <w:bookmarkEnd w:id="80"/>
    <w:bookmarkStart w:name="z107" w:id="81"/>
    <w:p>
      <w:pPr>
        <w:spacing w:after="0"/>
        <w:ind w:left="0"/>
        <w:jc w:val="both"/>
      </w:pPr>
      <w:r>
        <w:rPr>
          <w:rFonts w:ascii="Times New Roman"/>
          <w:b w:val="false"/>
          <w:i w:val="false"/>
          <w:color w:val="000000"/>
          <w:sz w:val="28"/>
        </w:rPr>
        <w:t xml:space="preserve">
      В случае наличия у банка второго уровня дочерней (дочерних) организации (организаций), банк второго уровня отдельно представляет отдельный отчет о прибылях и убытках/отчет о совокупном доходе и консолидированный отчет о прибылях и убытках/отчет о совокупном доходе. </w:t>
      </w:r>
    </w:p>
    <w:bookmarkEnd w:id="81"/>
    <w:bookmarkStart w:name="z108" w:id="8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82"/>
    <w:bookmarkStart w:name="z109" w:id="8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83"/>
    <w:bookmarkStart w:name="z110" w:id="84"/>
    <w:p>
      <w:pPr>
        <w:spacing w:after="0"/>
        <w:ind w:left="0"/>
        <w:jc w:val="left"/>
      </w:pPr>
      <w:r>
        <w:rPr>
          <w:rFonts w:ascii="Times New Roman"/>
          <w:b/>
          <w:i w:val="false"/>
          <w:color w:val="000000"/>
        </w:rPr>
        <w:t xml:space="preserve"> Глава 2. Заполнение формы</w:t>
      </w:r>
    </w:p>
    <w:bookmarkEnd w:id="84"/>
    <w:bookmarkStart w:name="z111" w:id="85"/>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банка второго уровня.</w:t>
      </w:r>
    </w:p>
    <w:bookmarkEnd w:id="85"/>
    <w:bookmarkStart w:name="z112" w:id="86"/>
    <w:p>
      <w:pPr>
        <w:spacing w:after="0"/>
        <w:ind w:left="0"/>
        <w:jc w:val="both"/>
      </w:pPr>
      <w:r>
        <w:rPr>
          <w:rFonts w:ascii="Times New Roman"/>
          <w:b w:val="false"/>
          <w:i w:val="false"/>
          <w:color w:val="000000"/>
          <w:sz w:val="28"/>
        </w:rPr>
        <w:t>
      7. В графе 2 указываются данные за период с начала текущего года (с нарастающим итогом).</w:t>
      </w:r>
    </w:p>
    <w:bookmarkEnd w:id="86"/>
    <w:bookmarkStart w:name="z113" w:id="87"/>
    <w:p>
      <w:pPr>
        <w:spacing w:after="0"/>
        <w:ind w:left="0"/>
        <w:jc w:val="both"/>
      </w:pPr>
      <w:r>
        <w:rPr>
          <w:rFonts w:ascii="Times New Roman"/>
          <w:b w:val="false"/>
          <w:i w:val="false"/>
          <w:color w:val="000000"/>
          <w:sz w:val="28"/>
        </w:rPr>
        <w:t>
      8. В графе 3 указываются данные за аналогичный период с начала предыдущего года (с нарастающим итогом).</w:t>
      </w:r>
    </w:p>
    <w:bookmarkEnd w:id="87"/>
    <w:bookmarkStart w:name="z114" w:id="88"/>
    <w:p>
      <w:pPr>
        <w:spacing w:after="0"/>
        <w:ind w:left="0"/>
        <w:jc w:val="both"/>
      </w:pPr>
      <w:r>
        <w:rPr>
          <w:rFonts w:ascii="Times New Roman"/>
          <w:b w:val="false"/>
          <w:i w:val="false"/>
          <w:color w:val="000000"/>
          <w:sz w:val="28"/>
        </w:rPr>
        <w:t>
      9. Вид финансовой отчетности: отдельная и консолидированная.</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117" w:id="8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9"/>
    <w:bookmarkStart w:name="z118" w:id="90"/>
    <w:p>
      <w:pPr>
        <w:spacing w:after="0"/>
        <w:ind w:left="0"/>
        <w:jc w:val="both"/>
      </w:pPr>
      <w:r>
        <w:rPr>
          <w:rFonts w:ascii="Times New Roman"/>
          <w:b w:val="false"/>
          <w:i w:val="false"/>
          <w:color w:val="000000"/>
          <w:sz w:val="28"/>
        </w:rPr>
        <w:t>
      Представляется: в Национальный Банк Республики Казахстан.</w:t>
      </w:r>
      <w:r>
        <w:br/>
      </w:r>
      <w:r>
        <w:rPr>
          <w:rFonts w:ascii="Times New Roman"/>
          <w:b w:val="false"/>
          <w:i w:val="false"/>
          <w:color w:val="000000"/>
          <w:sz w:val="28"/>
        </w:rPr>
        <w:t>Форма административных данных размещена на интернет-ресурсе:</w:t>
      </w:r>
      <w:r>
        <w:br/>
      </w:r>
      <w:r>
        <w:rPr>
          <w:rFonts w:ascii="Times New Roman"/>
          <w:b w:val="false"/>
          <w:i w:val="false"/>
          <w:color w:val="000000"/>
          <w:sz w:val="28"/>
        </w:rPr>
        <w:t>www.nationalbank.kz.</w:t>
      </w:r>
    </w:p>
    <w:bookmarkEnd w:id="90"/>
    <w:bookmarkStart w:name="z119" w:id="91"/>
    <w:p>
      <w:pPr>
        <w:spacing w:after="0"/>
        <w:ind w:left="0"/>
        <w:jc w:val="left"/>
      </w:pPr>
      <w:r>
        <w:rPr>
          <w:rFonts w:ascii="Times New Roman"/>
          <w:b/>
          <w:i w:val="false"/>
          <w:color w:val="000000"/>
        </w:rPr>
        <w:t xml:space="preserve"> Отчет о движении денежных средств</w:t>
      </w:r>
    </w:p>
    <w:bookmarkEnd w:id="91"/>
    <w:bookmarkStart w:name="z120" w:id="92"/>
    <w:p>
      <w:pPr>
        <w:spacing w:after="0"/>
        <w:ind w:left="0"/>
        <w:jc w:val="both"/>
      </w:pPr>
      <w:r>
        <w:rPr>
          <w:rFonts w:ascii="Times New Roman"/>
          <w:b w:val="false"/>
          <w:i w:val="false"/>
          <w:color w:val="000000"/>
          <w:sz w:val="28"/>
        </w:rPr>
        <w:t>
      Индекс формы административных данных: Ф3-БВУ.</w:t>
      </w:r>
      <w:r>
        <w:br/>
      </w:r>
      <w:r>
        <w:rPr>
          <w:rFonts w:ascii="Times New Roman"/>
          <w:b w:val="false"/>
          <w:i w:val="false"/>
          <w:color w:val="000000"/>
          <w:sz w:val="28"/>
        </w:rPr>
        <w:t>Периодичность: ежеквартальная/ежегодная.</w:t>
      </w:r>
      <w:r>
        <w:br/>
      </w:r>
      <w:r>
        <w:rPr>
          <w:rFonts w:ascii="Times New Roman"/>
          <w:b w:val="false"/>
          <w:i w:val="false"/>
          <w:color w:val="000000"/>
          <w:sz w:val="28"/>
        </w:rPr>
        <w:t>Отчетный период: по состоянию на "___"____________ 20___года</w:t>
      </w:r>
      <w:r>
        <w:br/>
      </w:r>
      <w:r>
        <w:rPr>
          <w:rFonts w:ascii="Times New Roman"/>
          <w:b w:val="false"/>
          <w:i w:val="false"/>
          <w:color w:val="000000"/>
          <w:sz w:val="28"/>
        </w:rPr>
        <w:t>Круг лиц представляющих информацию: банки второго уровня.</w:t>
      </w:r>
      <w:r>
        <w:br/>
      </w:r>
      <w:r>
        <w:rPr>
          <w:rFonts w:ascii="Times New Roman"/>
          <w:b w:val="false"/>
          <w:i w:val="false"/>
          <w:color w:val="000000"/>
          <w:sz w:val="28"/>
        </w:rPr>
        <w:t>Срок представления:</w:t>
      </w:r>
      <w:r>
        <w:br/>
      </w:r>
      <w:r>
        <w:rPr>
          <w:rFonts w:ascii="Times New Roman"/>
          <w:b w:val="false"/>
          <w:i w:val="false"/>
          <w:color w:val="000000"/>
          <w:sz w:val="28"/>
        </w:rPr>
        <w:t>1) ежеквартально не позднее шестидесяти календарных дней, следующих за отчетным кварталом;</w:t>
      </w:r>
      <w:r>
        <w:br/>
      </w:r>
      <w:r>
        <w:rPr>
          <w:rFonts w:ascii="Times New Roman"/>
          <w:b w:val="false"/>
          <w:i w:val="false"/>
          <w:color w:val="000000"/>
          <w:sz w:val="28"/>
        </w:rPr>
        <w:t>2) ежегодно в срок до 30 апреля (включительно) года, следующего за отчетным годом.</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2"/>
        <w:gridCol w:w="2308"/>
        <w:gridCol w:w="9"/>
        <w:gridCol w:w="2321"/>
      </w:tblGrid>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потоки денежных средств от операционной деятельности до уплаты подоходного налога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денежных средств от операционной деятельности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потоки денежных средств от инвестиционной деятельности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Потоки денежных средств от финансовой деятельности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 по состоянию на конец года</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движении</w:t>
            </w:r>
            <w:r>
              <w:br/>
            </w:r>
            <w:r>
              <w:rPr>
                <w:rFonts w:ascii="Times New Roman"/>
                <w:b w:val="false"/>
                <w:i w:val="false"/>
                <w:color w:val="000000"/>
                <w:sz w:val="20"/>
              </w:rPr>
              <w:t>денежных средств"</w:t>
            </w:r>
          </w:p>
        </w:tc>
      </w:tr>
    </w:tbl>
    <w:bookmarkStart w:name="z126" w:id="9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движении денежных средств"</w:t>
      </w:r>
      <w:r>
        <w:br/>
      </w:r>
      <w:r>
        <w:rPr>
          <w:rFonts w:ascii="Times New Roman"/>
          <w:b/>
          <w:i w:val="false"/>
          <w:color w:val="000000"/>
        </w:rPr>
        <w:t>(индекс – Ф3-БВУ, периодичность: ежеквартальная/ежегодная)</w:t>
      </w:r>
    </w:p>
    <w:bookmarkEnd w:id="93"/>
    <w:bookmarkStart w:name="z127" w:id="94"/>
    <w:p>
      <w:pPr>
        <w:spacing w:after="0"/>
        <w:ind w:left="0"/>
        <w:jc w:val="left"/>
      </w:pPr>
      <w:r>
        <w:rPr>
          <w:rFonts w:ascii="Times New Roman"/>
          <w:b/>
          <w:i w:val="false"/>
          <w:color w:val="000000"/>
        </w:rPr>
        <w:t xml:space="preserve"> Глава 1. Общие положения</w:t>
      </w:r>
    </w:p>
    <w:bookmarkEnd w:id="94"/>
    <w:bookmarkStart w:name="z128" w:id="9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движении денежных средств" (далее - форма).</w:t>
      </w:r>
    </w:p>
    <w:bookmarkEnd w:id="95"/>
    <w:bookmarkStart w:name="z129" w:id="96"/>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96"/>
    <w:bookmarkStart w:name="z130" w:id="97"/>
    <w:p>
      <w:pPr>
        <w:spacing w:after="0"/>
        <w:ind w:left="0"/>
        <w:jc w:val="both"/>
      </w:pPr>
      <w:r>
        <w:rPr>
          <w:rFonts w:ascii="Times New Roman"/>
          <w:b w:val="false"/>
          <w:i w:val="false"/>
          <w:color w:val="000000"/>
          <w:sz w:val="28"/>
        </w:rPr>
        <w:t xml:space="preserve">
      3. Форма представляется ежеквартально и ежегодно банками второго уровня по состоянию на конец отчетного периода. </w:t>
      </w:r>
    </w:p>
    <w:bookmarkEnd w:id="97"/>
    <w:bookmarkStart w:name="z131" w:id="98"/>
    <w:p>
      <w:pPr>
        <w:spacing w:after="0"/>
        <w:ind w:left="0"/>
        <w:jc w:val="both"/>
      </w:pPr>
      <w:r>
        <w:rPr>
          <w:rFonts w:ascii="Times New Roman"/>
          <w:b w:val="false"/>
          <w:i w:val="false"/>
          <w:color w:val="000000"/>
          <w:sz w:val="28"/>
        </w:rPr>
        <w:t>
      В случае наличия у банка второго уровня дочерней (дочерних) организации (организаций), банк второго уровня отдельно представляет отдельный отчет о движении денежных средств и консолидированный отчет о движении денежных средств.</w:t>
      </w:r>
    </w:p>
    <w:bookmarkEnd w:id="98"/>
    <w:bookmarkStart w:name="z132" w:id="9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99"/>
    <w:bookmarkStart w:name="z133" w:id="10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00"/>
    <w:bookmarkStart w:name="z134" w:id="101"/>
    <w:p>
      <w:pPr>
        <w:spacing w:after="0"/>
        <w:ind w:left="0"/>
        <w:jc w:val="left"/>
      </w:pPr>
      <w:r>
        <w:rPr>
          <w:rFonts w:ascii="Times New Roman"/>
          <w:b/>
          <w:i w:val="false"/>
          <w:color w:val="000000"/>
        </w:rPr>
        <w:t xml:space="preserve"> Глава 2. Заполнение формы</w:t>
      </w:r>
    </w:p>
    <w:bookmarkEnd w:id="101"/>
    <w:bookmarkStart w:name="z135" w:id="102"/>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банка второго уровня.</w:t>
      </w:r>
    </w:p>
    <w:bookmarkEnd w:id="102"/>
    <w:bookmarkStart w:name="z136" w:id="103"/>
    <w:p>
      <w:pPr>
        <w:spacing w:after="0"/>
        <w:ind w:left="0"/>
        <w:jc w:val="both"/>
      </w:pPr>
      <w:r>
        <w:rPr>
          <w:rFonts w:ascii="Times New Roman"/>
          <w:b w:val="false"/>
          <w:i w:val="false"/>
          <w:color w:val="000000"/>
          <w:sz w:val="28"/>
        </w:rPr>
        <w:t>
      7. В графе 2 указываются данные за отчетный период, включая последний день отчетного периода.</w:t>
      </w:r>
    </w:p>
    <w:bookmarkEnd w:id="103"/>
    <w:bookmarkStart w:name="z137" w:id="104"/>
    <w:p>
      <w:pPr>
        <w:spacing w:after="0"/>
        <w:ind w:left="0"/>
        <w:jc w:val="both"/>
      </w:pPr>
      <w:r>
        <w:rPr>
          <w:rFonts w:ascii="Times New Roman"/>
          <w:b w:val="false"/>
          <w:i w:val="false"/>
          <w:color w:val="000000"/>
          <w:sz w:val="28"/>
        </w:rPr>
        <w:t>
      8. В графе 3 указываются данные на конец предыдущего года.</w:t>
      </w:r>
    </w:p>
    <w:bookmarkEnd w:id="104"/>
    <w:bookmarkStart w:name="z138" w:id="105"/>
    <w:p>
      <w:pPr>
        <w:spacing w:after="0"/>
        <w:ind w:left="0"/>
        <w:jc w:val="both"/>
      </w:pPr>
      <w:r>
        <w:rPr>
          <w:rFonts w:ascii="Times New Roman"/>
          <w:b w:val="false"/>
          <w:i w:val="false"/>
          <w:color w:val="000000"/>
          <w:sz w:val="28"/>
        </w:rPr>
        <w:t>
      9. Вид финансовой отчетности: отдельная и консолидированная.</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141" w:id="10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6"/>
    <w:bookmarkStart w:name="z142" w:id="107"/>
    <w:p>
      <w:pPr>
        <w:spacing w:after="0"/>
        <w:ind w:left="0"/>
        <w:jc w:val="both"/>
      </w:pPr>
      <w:r>
        <w:rPr>
          <w:rFonts w:ascii="Times New Roman"/>
          <w:b w:val="false"/>
          <w:i w:val="false"/>
          <w:color w:val="000000"/>
          <w:sz w:val="28"/>
        </w:rPr>
        <w:t>
      Представляется: в Национальный Банк Республики Казахстан.</w:t>
      </w:r>
      <w:r>
        <w:br/>
      </w:r>
      <w:r>
        <w:rPr>
          <w:rFonts w:ascii="Times New Roman"/>
          <w:b w:val="false"/>
          <w:i w:val="false"/>
          <w:color w:val="000000"/>
          <w:sz w:val="28"/>
        </w:rPr>
        <w:t>Форма административных данных размещена на интернет-ресурсе:</w:t>
      </w:r>
      <w:r>
        <w:br/>
      </w:r>
      <w:r>
        <w:rPr>
          <w:rFonts w:ascii="Times New Roman"/>
          <w:b w:val="false"/>
          <w:i w:val="false"/>
          <w:color w:val="000000"/>
          <w:sz w:val="28"/>
        </w:rPr>
        <w:t>www.nationalbank.kz.</w:t>
      </w:r>
    </w:p>
    <w:bookmarkEnd w:id="107"/>
    <w:bookmarkStart w:name="z143" w:id="108"/>
    <w:p>
      <w:pPr>
        <w:spacing w:after="0"/>
        <w:ind w:left="0"/>
        <w:jc w:val="left"/>
      </w:pPr>
      <w:r>
        <w:rPr>
          <w:rFonts w:ascii="Times New Roman"/>
          <w:b/>
          <w:i w:val="false"/>
          <w:color w:val="000000"/>
        </w:rPr>
        <w:t xml:space="preserve"> Отчет об изменениях в капитале</w:t>
      </w:r>
    </w:p>
    <w:bookmarkEnd w:id="108"/>
    <w:bookmarkStart w:name="z144" w:id="109"/>
    <w:p>
      <w:pPr>
        <w:spacing w:after="0"/>
        <w:ind w:left="0"/>
        <w:jc w:val="both"/>
      </w:pPr>
      <w:r>
        <w:rPr>
          <w:rFonts w:ascii="Times New Roman"/>
          <w:b w:val="false"/>
          <w:i w:val="false"/>
          <w:color w:val="000000"/>
          <w:sz w:val="28"/>
        </w:rPr>
        <w:t>
      Индекс формы административных данных: Ф4-БВУ.</w:t>
      </w:r>
      <w:r>
        <w:br/>
      </w:r>
      <w:r>
        <w:rPr>
          <w:rFonts w:ascii="Times New Roman"/>
          <w:b w:val="false"/>
          <w:i w:val="false"/>
          <w:color w:val="000000"/>
          <w:sz w:val="28"/>
        </w:rPr>
        <w:t>Периодичность: ежеквартальная/ежегодная.</w:t>
      </w:r>
      <w:r>
        <w:br/>
      </w:r>
      <w:r>
        <w:rPr>
          <w:rFonts w:ascii="Times New Roman"/>
          <w:b w:val="false"/>
          <w:i w:val="false"/>
          <w:color w:val="000000"/>
          <w:sz w:val="28"/>
        </w:rPr>
        <w:t>Отчетный период: по состоянию на "___"____________ 20___года</w:t>
      </w:r>
      <w:r>
        <w:br/>
      </w:r>
      <w:r>
        <w:rPr>
          <w:rFonts w:ascii="Times New Roman"/>
          <w:b w:val="false"/>
          <w:i w:val="false"/>
          <w:color w:val="000000"/>
          <w:sz w:val="28"/>
        </w:rPr>
        <w:t>Круг лиц представляющих информацию: банки второго уровня.</w:t>
      </w:r>
      <w:r>
        <w:br/>
      </w:r>
      <w:r>
        <w:rPr>
          <w:rFonts w:ascii="Times New Roman"/>
          <w:b w:val="false"/>
          <w:i w:val="false"/>
          <w:color w:val="000000"/>
          <w:sz w:val="28"/>
        </w:rPr>
        <w:t>Срок представления:</w:t>
      </w:r>
      <w:r>
        <w:br/>
      </w:r>
      <w:r>
        <w:rPr>
          <w:rFonts w:ascii="Times New Roman"/>
          <w:b w:val="false"/>
          <w:i w:val="false"/>
          <w:color w:val="000000"/>
          <w:sz w:val="28"/>
        </w:rPr>
        <w:t>1) ежеквартально не позднее шестидесяти календарных дней, следующих за отчетным кварталом;</w:t>
      </w:r>
      <w:r>
        <w:br/>
      </w:r>
      <w:r>
        <w:rPr>
          <w:rFonts w:ascii="Times New Roman"/>
          <w:b w:val="false"/>
          <w:i w:val="false"/>
          <w:color w:val="000000"/>
          <w:sz w:val="28"/>
        </w:rPr>
        <w:t>2) ежегодно в срок до 30 апреля (включительно) года, следующего за отчетным годом.</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1178"/>
        <w:gridCol w:w="1178"/>
        <w:gridCol w:w="1178"/>
        <w:gridCol w:w="1178"/>
        <w:gridCol w:w="2704"/>
        <w:gridCol w:w="1178"/>
        <w:gridCol w:w="1507"/>
      </w:tblGrid>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акции</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общебанковские риски</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основных средств</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отчетного года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доход/расход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совокупный доход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совокупный доход/убыток за период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отчетную дату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10"/>
    <w:p>
      <w:pPr>
        <w:spacing w:after="0"/>
        <w:ind w:left="0"/>
        <w:jc w:val="both"/>
      </w:pPr>
      <w:r>
        <w:rPr>
          <w:rFonts w:ascii="Times New Roman"/>
          <w:b w:val="false"/>
          <w:i w:val="false"/>
          <w:color w:val="000000"/>
          <w:sz w:val="28"/>
        </w:rPr>
        <w:t>
      продолжение таблицы: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2"/>
        <w:gridCol w:w="1930"/>
        <w:gridCol w:w="15"/>
        <w:gridCol w:w="974"/>
        <w:gridCol w:w="2072"/>
        <w:gridCol w:w="479"/>
        <w:gridCol w:w="208"/>
        <w:gridCol w:w="1880"/>
      </w:tblGrid>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финансовым активам, учитываемым по справедливой стоимости через прочий совокупный доход</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Неконтролирующая доля участия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об изменениях</w:t>
            </w:r>
            <w:r>
              <w:br/>
            </w:r>
            <w:r>
              <w:rPr>
                <w:rFonts w:ascii="Times New Roman"/>
                <w:b w:val="false"/>
                <w:i w:val="false"/>
                <w:color w:val="000000"/>
                <w:sz w:val="20"/>
              </w:rPr>
              <w:t>в капитале"</w:t>
            </w:r>
          </w:p>
        </w:tc>
      </w:tr>
    </w:tbl>
    <w:bookmarkStart w:name="z151" w:id="11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изменениях в капитале"</w:t>
      </w:r>
      <w:r>
        <w:br/>
      </w:r>
      <w:r>
        <w:rPr>
          <w:rFonts w:ascii="Times New Roman"/>
          <w:b/>
          <w:i w:val="false"/>
          <w:color w:val="000000"/>
        </w:rPr>
        <w:t>(индекс – Ф4-БВУ, периодичность: ежеквартальная/ежегодная)</w:t>
      </w:r>
    </w:p>
    <w:bookmarkEnd w:id="111"/>
    <w:bookmarkStart w:name="z152" w:id="112"/>
    <w:p>
      <w:pPr>
        <w:spacing w:after="0"/>
        <w:ind w:left="0"/>
        <w:jc w:val="left"/>
      </w:pPr>
      <w:r>
        <w:rPr>
          <w:rFonts w:ascii="Times New Roman"/>
          <w:b/>
          <w:i w:val="false"/>
          <w:color w:val="000000"/>
        </w:rPr>
        <w:t xml:space="preserve"> Глава 1. Общие положения</w:t>
      </w:r>
    </w:p>
    <w:bookmarkEnd w:id="112"/>
    <w:bookmarkStart w:name="z153" w:id="11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изменениях в капитале" (далее - форма).</w:t>
      </w:r>
    </w:p>
    <w:bookmarkEnd w:id="113"/>
    <w:bookmarkStart w:name="z154" w:id="114"/>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114"/>
    <w:bookmarkStart w:name="z155" w:id="115"/>
    <w:p>
      <w:pPr>
        <w:spacing w:after="0"/>
        <w:ind w:left="0"/>
        <w:jc w:val="both"/>
      </w:pPr>
      <w:r>
        <w:rPr>
          <w:rFonts w:ascii="Times New Roman"/>
          <w:b w:val="false"/>
          <w:i w:val="false"/>
          <w:color w:val="000000"/>
          <w:sz w:val="28"/>
        </w:rPr>
        <w:t xml:space="preserve">
      3.Форма представляется ежеквартально и ежегодно: банками второго уровня по состоянию на конец отчетного периода. </w:t>
      </w:r>
    </w:p>
    <w:bookmarkEnd w:id="115"/>
    <w:bookmarkStart w:name="z156" w:id="116"/>
    <w:p>
      <w:pPr>
        <w:spacing w:after="0"/>
        <w:ind w:left="0"/>
        <w:jc w:val="both"/>
      </w:pPr>
      <w:r>
        <w:rPr>
          <w:rFonts w:ascii="Times New Roman"/>
          <w:b w:val="false"/>
          <w:i w:val="false"/>
          <w:color w:val="000000"/>
          <w:sz w:val="28"/>
        </w:rPr>
        <w:t xml:space="preserve">
      В случае наличия у банка второго уровня дочерней (дочерних) организации (организаций), банк второго уровня отдельно представляет отдельный отчет об изменениях в капитале и консолидированный отчет об изменениях в капитале. </w:t>
      </w:r>
    </w:p>
    <w:bookmarkEnd w:id="116"/>
    <w:bookmarkStart w:name="z157" w:id="11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117"/>
    <w:bookmarkStart w:name="z158" w:id="11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18"/>
    <w:bookmarkStart w:name="z159" w:id="119"/>
    <w:p>
      <w:pPr>
        <w:spacing w:after="0"/>
        <w:ind w:left="0"/>
        <w:jc w:val="left"/>
      </w:pPr>
      <w:r>
        <w:rPr>
          <w:rFonts w:ascii="Times New Roman"/>
          <w:b/>
          <w:i w:val="false"/>
          <w:color w:val="000000"/>
        </w:rPr>
        <w:t xml:space="preserve"> Глава 2. Заполнение формы</w:t>
      </w:r>
    </w:p>
    <w:bookmarkEnd w:id="119"/>
    <w:bookmarkStart w:name="z160" w:id="120"/>
    <w:p>
      <w:pPr>
        <w:spacing w:after="0"/>
        <w:ind w:left="0"/>
        <w:jc w:val="both"/>
      </w:pPr>
      <w:r>
        <w:rPr>
          <w:rFonts w:ascii="Times New Roman"/>
          <w:b w:val="false"/>
          <w:i w:val="false"/>
          <w:color w:val="000000"/>
          <w:sz w:val="28"/>
        </w:rPr>
        <w:t>
      6. При заполнении графы 1 наименования статей заполняются произвольно, исходя из операций банка второго уровня.</w:t>
      </w:r>
    </w:p>
    <w:bookmarkEnd w:id="120"/>
    <w:bookmarkStart w:name="z161" w:id="121"/>
    <w:p>
      <w:pPr>
        <w:spacing w:after="0"/>
        <w:ind w:left="0"/>
        <w:jc w:val="both"/>
      </w:pPr>
      <w:r>
        <w:rPr>
          <w:rFonts w:ascii="Times New Roman"/>
          <w:b w:val="false"/>
          <w:i w:val="false"/>
          <w:color w:val="000000"/>
          <w:sz w:val="28"/>
        </w:rPr>
        <w:t>
      7. Графы 12 и 13 заполняются при представлении консолидированной финансовой отчетности.</w:t>
      </w:r>
    </w:p>
    <w:bookmarkEnd w:id="121"/>
    <w:bookmarkStart w:name="z162" w:id="122"/>
    <w:p>
      <w:pPr>
        <w:spacing w:after="0"/>
        <w:ind w:left="0"/>
        <w:jc w:val="both"/>
      </w:pPr>
      <w:r>
        <w:rPr>
          <w:rFonts w:ascii="Times New Roman"/>
          <w:b w:val="false"/>
          <w:i w:val="false"/>
          <w:color w:val="000000"/>
          <w:sz w:val="28"/>
        </w:rPr>
        <w:t>
      8. Вид финансовой отчетности: отдельная и консолидированная.</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165" w:id="12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3"/>
    <w:bookmarkStart w:name="z166" w:id="124"/>
    <w:p>
      <w:pPr>
        <w:spacing w:after="0"/>
        <w:ind w:left="0"/>
        <w:jc w:val="both"/>
      </w:pPr>
      <w:r>
        <w:rPr>
          <w:rFonts w:ascii="Times New Roman"/>
          <w:b w:val="false"/>
          <w:i w:val="false"/>
          <w:color w:val="000000"/>
          <w:sz w:val="28"/>
        </w:rPr>
        <w:t>
      Представляется: в Национальный Банк Республики Казахстан.</w:t>
      </w:r>
      <w:r>
        <w:br/>
      </w:r>
      <w:r>
        <w:rPr>
          <w:rFonts w:ascii="Times New Roman"/>
          <w:b w:val="false"/>
          <w:i w:val="false"/>
          <w:color w:val="000000"/>
          <w:sz w:val="28"/>
        </w:rPr>
        <w:t>Форма административных данных размещена на интернет-ресурсе:</w:t>
      </w:r>
      <w:r>
        <w:br/>
      </w:r>
      <w:r>
        <w:rPr>
          <w:rFonts w:ascii="Times New Roman"/>
          <w:b w:val="false"/>
          <w:i w:val="false"/>
          <w:color w:val="000000"/>
          <w:sz w:val="28"/>
        </w:rPr>
        <w:t>www.nationalbank.kz.</w:t>
      </w:r>
    </w:p>
    <w:bookmarkEnd w:id="124"/>
    <w:bookmarkStart w:name="z167" w:id="125"/>
    <w:p>
      <w:pPr>
        <w:spacing w:after="0"/>
        <w:ind w:left="0"/>
        <w:jc w:val="left"/>
      </w:pPr>
      <w:r>
        <w:rPr>
          <w:rFonts w:ascii="Times New Roman"/>
          <w:b/>
          <w:i w:val="false"/>
          <w:color w:val="000000"/>
        </w:rPr>
        <w:t xml:space="preserve"> Бухгалтерский баланс</w:t>
      </w:r>
    </w:p>
    <w:bookmarkEnd w:id="125"/>
    <w:bookmarkStart w:name="z168" w:id="126"/>
    <w:p>
      <w:pPr>
        <w:spacing w:after="0"/>
        <w:ind w:left="0"/>
        <w:jc w:val="both"/>
      </w:pPr>
      <w:r>
        <w:rPr>
          <w:rFonts w:ascii="Times New Roman"/>
          <w:b w:val="false"/>
          <w:i w:val="false"/>
          <w:color w:val="000000"/>
          <w:sz w:val="28"/>
        </w:rPr>
        <w:t>
      Индекс формы административных данных: Ф1-СО.</w:t>
      </w:r>
      <w:r>
        <w:br/>
      </w:r>
      <w:r>
        <w:rPr>
          <w:rFonts w:ascii="Times New Roman"/>
          <w:b w:val="false"/>
          <w:i w:val="false"/>
          <w:color w:val="000000"/>
          <w:sz w:val="28"/>
        </w:rPr>
        <w:t>Периодичность: ежемесячная.</w:t>
      </w:r>
      <w:r>
        <w:br/>
      </w:r>
      <w:r>
        <w:rPr>
          <w:rFonts w:ascii="Times New Roman"/>
          <w:b w:val="false"/>
          <w:i w:val="false"/>
          <w:color w:val="000000"/>
          <w:sz w:val="28"/>
        </w:rPr>
        <w:t>Отчетный период: по состоянию на "___"____________ 20___года</w:t>
      </w:r>
      <w:r>
        <w:br/>
      </w:r>
      <w:r>
        <w:rPr>
          <w:rFonts w:ascii="Times New Roman"/>
          <w:b w:val="false"/>
          <w:i w:val="false"/>
          <w:color w:val="000000"/>
          <w:sz w:val="28"/>
        </w:rPr>
        <w:t>Круг лиц представляющих информацию: страховые (перестраховочные) организации, исламские страховые (перестраховочные) организации.</w:t>
      </w:r>
      <w:r>
        <w:br/>
      </w:r>
      <w:r>
        <w:rPr>
          <w:rFonts w:ascii="Times New Roman"/>
          <w:b w:val="false"/>
          <w:i w:val="false"/>
          <w:color w:val="000000"/>
          <w:sz w:val="28"/>
        </w:rPr>
        <w:t>Срок представления: не позднее шестого рабочего дня месяца, следующего за отчетным месяцем.</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2"/>
        <w:gridCol w:w="2143"/>
        <w:gridCol w:w="343"/>
        <w:gridCol w:w="428"/>
        <w:gridCol w:w="1724"/>
      </w:tblGrid>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произошедшим, но незаявленным убыткам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страхования (перестрахования) жизни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аннуитета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 (перестрахователей) и посредников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перестрахованию</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страхованию и перестрахованию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страхователям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(за вычетом резервов на обесценение)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облигации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налогам и другим обязательным платежам в бюджет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(взносы учредителей)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 (взносы учредителей)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(дополнительный оплаченный капитал)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непредвиденных рисков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Стабилизационный резерв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имеющихся в наличии для продажи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7"/>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1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8"/>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bookmarkEnd w:id="12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9"/>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bookmarkEnd w:id="1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174" w:id="13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"Бухгалтерский баланс"</w:t>
      </w:r>
      <w:r>
        <w:br/>
      </w:r>
      <w:r>
        <w:rPr>
          <w:rFonts w:ascii="Times New Roman"/>
          <w:b/>
          <w:i w:val="false"/>
          <w:color w:val="000000"/>
        </w:rPr>
        <w:t>(индекс - Ф1-СО, периодичность: ежемесячная)</w:t>
      </w:r>
    </w:p>
    <w:bookmarkEnd w:id="130"/>
    <w:bookmarkStart w:name="z175" w:id="131"/>
    <w:p>
      <w:pPr>
        <w:spacing w:after="0"/>
        <w:ind w:left="0"/>
        <w:jc w:val="left"/>
      </w:pPr>
      <w:r>
        <w:rPr>
          <w:rFonts w:ascii="Times New Roman"/>
          <w:b/>
          <w:i w:val="false"/>
          <w:color w:val="000000"/>
        </w:rPr>
        <w:t xml:space="preserve"> Глава 1. Общие положения</w:t>
      </w:r>
    </w:p>
    <w:bookmarkEnd w:id="131"/>
    <w:bookmarkStart w:name="z176" w:id="13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132"/>
    <w:bookmarkStart w:name="z177" w:id="133"/>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133"/>
    <w:bookmarkStart w:name="z178" w:id="134"/>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 исламской страховой (перестраховочной) организацией.</w:t>
      </w:r>
    </w:p>
    <w:bookmarkEnd w:id="134"/>
    <w:bookmarkStart w:name="z179" w:id="13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135"/>
    <w:bookmarkStart w:name="z180" w:id="13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36"/>
    <w:bookmarkStart w:name="z181" w:id="137"/>
    <w:p>
      <w:pPr>
        <w:spacing w:after="0"/>
        <w:ind w:left="0"/>
        <w:jc w:val="left"/>
      </w:pPr>
      <w:r>
        <w:rPr>
          <w:rFonts w:ascii="Times New Roman"/>
          <w:b/>
          <w:i w:val="false"/>
          <w:color w:val="000000"/>
        </w:rPr>
        <w:t xml:space="preserve"> Глава 2. Заполнение формы</w:t>
      </w:r>
    </w:p>
    <w:bookmarkEnd w:id="137"/>
    <w:bookmarkStart w:name="z182" w:id="138"/>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138"/>
    <w:bookmarkStart w:name="z183" w:id="139"/>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139"/>
    <w:bookmarkStart w:name="z184" w:id="140"/>
    <w:p>
      <w:pPr>
        <w:spacing w:after="0"/>
        <w:ind w:left="0"/>
        <w:jc w:val="both"/>
      </w:pPr>
      <w:r>
        <w:rPr>
          <w:rFonts w:ascii="Times New Roman"/>
          <w:b w:val="false"/>
          <w:i w:val="false"/>
          <w:color w:val="000000"/>
          <w:sz w:val="28"/>
        </w:rPr>
        <w:t>
      8. В строках с 1 по 62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140"/>
    <w:bookmarkStart w:name="z185" w:id="141"/>
    <w:p>
      <w:pPr>
        <w:spacing w:after="0"/>
        <w:ind w:left="0"/>
        <w:jc w:val="both"/>
      </w:pPr>
      <w:r>
        <w:rPr>
          <w:rFonts w:ascii="Times New Roman"/>
          <w:b w:val="false"/>
          <w:i w:val="false"/>
          <w:color w:val="000000"/>
          <w:sz w:val="28"/>
        </w:rPr>
        <w:t>
      9. Вид финансовой отчетности: отдельная.</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188" w:id="14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2"/>
    <w:bookmarkStart w:name="z189" w:id="14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43"/>
    <w:bookmarkStart w:name="z190" w:id="14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4"/>
    <w:bookmarkStart w:name="z191" w:id="145"/>
    <w:p>
      <w:pPr>
        <w:spacing w:after="0"/>
        <w:ind w:left="0"/>
        <w:jc w:val="left"/>
      </w:pPr>
      <w:r>
        <w:rPr>
          <w:rFonts w:ascii="Times New Roman"/>
          <w:b/>
          <w:i w:val="false"/>
          <w:color w:val="000000"/>
        </w:rPr>
        <w:t xml:space="preserve"> Отчет о прибылях и убытках</w:t>
      </w:r>
    </w:p>
    <w:bookmarkEnd w:id="145"/>
    <w:bookmarkStart w:name="z192" w:id="146"/>
    <w:p>
      <w:pPr>
        <w:spacing w:after="0"/>
        <w:ind w:left="0"/>
        <w:jc w:val="both"/>
      </w:pPr>
      <w:r>
        <w:rPr>
          <w:rFonts w:ascii="Times New Roman"/>
          <w:b w:val="false"/>
          <w:i w:val="false"/>
          <w:color w:val="000000"/>
          <w:sz w:val="28"/>
        </w:rPr>
        <w:t>
      Индекс формы административных данных: Ф2-СО.</w:t>
      </w:r>
    </w:p>
    <w:bookmarkEnd w:id="146"/>
    <w:bookmarkStart w:name="z193" w:id="147"/>
    <w:p>
      <w:pPr>
        <w:spacing w:after="0"/>
        <w:ind w:left="0"/>
        <w:jc w:val="both"/>
      </w:pPr>
      <w:r>
        <w:rPr>
          <w:rFonts w:ascii="Times New Roman"/>
          <w:b w:val="false"/>
          <w:i w:val="false"/>
          <w:color w:val="000000"/>
          <w:sz w:val="28"/>
        </w:rPr>
        <w:t>
      Периодичность: ежемесячная.</w:t>
      </w:r>
    </w:p>
    <w:bookmarkEnd w:id="147"/>
    <w:bookmarkStart w:name="z194" w:id="148"/>
    <w:p>
      <w:pPr>
        <w:spacing w:after="0"/>
        <w:ind w:left="0"/>
        <w:jc w:val="both"/>
      </w:pPr>
      <w:r>
        <w:rPr>
          <w:rFonts w:ascii="Times New Roman"/>
          <w:b w:val="false"/>
          <w:i w:val="false"/>
          <w:color w:val="000000"/>
          <w:sz w:val="28"/>
        </w:rPr>
        <w:t>
      Отчетный период: по состоянию на "___"____________ 20___года</w:t>
      </w:r>
    </w:p>
    <w:bookmarkEnd w:id="148"/>
    <w:bookmarkStart w:name="z195" w:id="149"/>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исламские страховые (перестраховочные) организации.</w:t>
      </w:r>
    </w:p>
    <w:bookmarkEnd w:id="149"/>
    <w:bookmarkStart w:name="z196" w:id="150"/>
    <w:p>
      <w:pPr>
        <w:spacing w:after="0"/>
        <w:ind w:left="0"/>
        <w:jc w:val="both"/>
      </w:pPr>
      <w:r>
        <w:rPr>
          <w:rFonts w:ascii="Times New Roman"/>
          <w:b w:val="false"/>
          <w:i w:val="false"/>
          <w:color w:val="000000"/>
          <w:sz w:val="28"/>
        </w:rPr>
        <w:t>
      Срок представления: не позднее шестого рабочего дня месяца, следующего за отчетным месяцем.</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6"/>
        <w:gridCol w:w="1422"/>
        <w:gridCol w:w="595"/>
        <w:gridCol w:w="1017"/>
        <w:gridCol w:w="1210"/>
        <w:gridCol w:w="1104"/>
        <w:gridCol w:w="2"/>
        <w:gridCol w:w="2324"/>
      </w:tblGrid>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страховой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на перестрахование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премий</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незаработанной премии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незаработанным премиям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страховых премий</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страховой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страховой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инвестиционной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операциям с финансовыми активами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ценных бумаг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"РЕПО"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аффинированными драгоценными металлами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производными финансовыми инструментами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 изменения которой отражаются в составе прибыли или убытка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имеющихся в наличии для продажи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аффинированных драгоценных металлов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производных финансовых инструментов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реализации активов и получения (передачи) активов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принятым на перестрахование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по рискам, переданным на перестрахование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регрессному требованию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по осуществлению страховых выплат</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урегулированию страховых убытков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непроизошедших убытков по договорам страхования (перестрахования) жизни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непроизошедшим убыткам по договорам страхования (перестрахования) жизни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непроизошедших убытков по договорам аннуитета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непроизошедшим убыткам по договорам аннуитета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произошедших, но незаявленных убытков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произошедшим, но незаявленным убыткам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заявленных, но неурегулированных убытков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по заявленным, но неурегулированным убыткам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комиссионного вознаграждения по страховой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расторжением договора страхования (перестрахования)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премии по ценным бумагам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 по обязательствам по аренде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резервы по обесценению</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резервов по обесценению</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на резервы по обесценению</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налоги и другие обязательные платежи в бюджет, за исключением корпоративного подоходного налога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рекламу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третьих лиц</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аудиторские, консультационные услуги и информационные расходы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основной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после уплаты налогов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1"/>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1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2"/>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bookmarkEnd w:id="152"/>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3"/>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bookmarkEnd w:id="1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202" w:id="15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прибылях и убытках"</w:t>
      </w:r>
      <w:r>
        <w:br/>
      </w:r>
      <w:r>
        <w:rPr>
          <w:rFonts w:ascii="Times New Roman"/>
          <w:b/>
          <w:i w:val="false"/>
          <w:color w:val="000000"/>
        </w:rPr>
        <w:t>(индекс - Ф2-СО, периодичность: ежемесячная)</w:t>
      </w:r>
    </w:p>
    <w:bookmarkEnd w:id="154"/>
    <w:bookmarkStart w:name="z203" w:id="155"/>
    <w:p>
      <w:pPr>
        <w:spacing w:after="0"/>
        <w:ind w:left="0"/>
        <w:jc w:val="left"/>
      </w:pPr>
      <w:r>
        <w:rPr>
          <w:rFonts w:ascii="Times New Roman"/>
          <w:b/>
          <w:i w:val="false"/>
          <w:color w:val="000000"/>
        </w:rPr>
        <w:t xml:space="preserve"> Глава 1. Общие положения</w:t>
      </w:r>
    </w:p>
    <w:bookmarkEnd w:id="155"/>
    <w:bookmarkStart w:name="z204" w:id="15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156"/>
    <w:bookmarkStart w:name="z205" w:id="157"/>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157"/>
    <w:bookmarkStart w:name="z206" w:id="158"/>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 исламской страховой (перестраховочной) организацией по состоянию на конец отчетного периода.</w:t>
      </w:r>
    </w:p>
    <w:bookmarkEnd w:id="158"/>
    <w:bookmarkStart w:name="z207" w:id="15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159"/>
    <w:bookmarkStart w:name="z208" w:id="16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60"/>
    <w:bookmarkStart w:name="z209" w:id="161"/>
    <w:p>
      <w:pPr>
        <w:spacing w:after="0"/>
        <w:ind w:left="0"/>
        <w:jc w:val="left"/>
      </w:pPr>
      <w:r>
        <w:rPr>
          <w:rFonts w:ascii="Times New Roman"/>
          <w:b/>
          <w:i w:val="false"/>
          <w:color w:val="000000"/>
        </w:rPr>
        <w:t xml:space="preserve"> Глава 2. Заполнение формы</w:t>
      </w:r>
    </w:p>
    <w:bookmarkEnd w:id="161"/>
    <w:bookmarkStart w:name="z210" w:id="162"/>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162"/>
    <w:bookmarkStart w:name="z211" w:id="163"/>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163"/>
    <w:bookmarkStart w:name="z212" w:id="164"/>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164"/>
    <w:bookmarkStart w:name="z213" w:id="165"/>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165"/>
    <w:bookmarkStart w:name="z214" w:id="166"/>
    <w:p>
      <w:pPr>
        <w:spacing w:after="0"/>
        <w:ind w:left="0"/>
        <w:jc w:val="both"/>
      </w:pPr>
      <w:r>
        <w:rPr>
          <w:rFonts w:ascii="Times New Roman"/>
          <w:b w:val="false"/>
          <w:i w:val="false"/>
          <w:color w:val="000000"/>
          <w:sz w:val="28"/>
        </w:rPr>
        <w:t>
      10. В строках с 1 по 48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166"/>
    <w:bookmarkStart w:name="z215" w:id="167"/>
    <w:p>
      <w:pPr>
        <w:spacing w:after="0"/>
        <w:ind w:left="0"/>
        <w:jc w:val="both"/>
      </w:pPr>
      <w:r>
        <w:rPr>
          <w:rFonts w:ascii="Times New Roman"/>
          <w:b w:val="false"/>
          <w:i w:val="false"/>
          <w:color w:val="000000"/>
          <w:sz w:val="28"/>
        </w:rPr>
        <w:t>
      11. Вид финансовой отчетности: отдельная. </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218" w:id="16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8"/>
    <w:bookmarkStart w:name="z219" w:id="16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69"/>
    <w:bookmarkStart w:name="z220" w:id="17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70"/>
    <w:bookmarkStart w:name="z221" w:id="171"/>
    <w:p>
      <w:pPr>
        <w:spacing w:after="0"/>
        <w:ind w:left="0"/>
        <w:jc w:val="left"/>
      </w:pPr>
      <w:r>
        <w:rPr>
          <w:rFonts w:ascii="Times New Roman"/>
          <w:b/>
          <w:i w:val="false"/>
          <w:color w:val="000000"/>
        </w:rPr>
        <w:t xml:space="preserve"> Бухгалтерский баланс</w:t>
      </w:r>
    </w:p>
    <w:bookmarkEnd w:id="171"/>
    <w:bookmarkStart w:name="z222" w:id="172"/>
    <w:p>
      <w:pPr>
        <w:spacing w:after="0"/>
        <w:ind w:left="0"/>
        <w:jc w:val="both"/>
      </w:pPr>
      <w:r>
        <w:rPr>
          <w:rFonts w:ascii="Times New Roman"/>
          <w:b w:val="false"/>
          <w:i w:val="false"/>
          <w:color w:val="000000"/>
          <w:sz w:val="28"/>
        </w:rPr>
        <w:t>
      Индекс формы административных данных: Ф1-ЕиДНПФ.</w:t>
      </w:r>
    </w:p>
    <w:bookmarkEnd w:id="172"/>
    <w:bookmarkStart w:name="z223" w:id="173"/>
    <w:p>
      <w:pPr>
        <w:spacing w:after="0"/>
        <w:ind w:left="0"/>
        <w:jc w:val="both"/>
      </w:pPr>
      <w:r>
        <w:rPr>
          <w:rFonts w:ascii="Times New Roman"/>
          <w:b w:val="false"/>
          <w:i w:val="false"/>
          <w:color w:val="000000"/>
          <w:sz w:val="28"/>
        </w:rPr>
        <w:t>
      Периодичность: ежемесячная.</w:t>
      </w:r>
    </w:p>
    <w:bookmarkEnd w:id="173"/>
    <w:bookmarkStart w:name="z224" w:id="174"/>
    <w:p>
      <w:pPr>
        <w:spacing w:after="0"/>
        <w:ind w:left="0"/>
        <w:jc w:val="both"/>
      </w:pPr>
      <w:r>
        <w:rPr>
          <w:rFonts w:ascii="Times New Roman"/>
          <w:b w:val="false"/>
          <w:i w:val="false"/>
          <w:color w:val="000000"/>
          <w:sz w:val="28"/>
        </w:rPr>
        <w:t>
      Отчетный период: по состоянию на "___"____________ 20___года</w:t>
      </w:r>
    </w:p>
    <w:bookmarkEnd w:id="174"/>
    <w:bookmarkStart w:name="z225" w:id="175"/>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175"/>
    <w:bookmarkStart w:name="z226" w:id="176"/>
    <w:p>
      <w:pPr>
        <w:spacing w:after="0"/>
        <w:ind w:left="0"/>
        <w:jc w:val="both"/>
      </w:pPr>
      <w:r>
        <w:rPr>
          <w:rFonts w:ascii="Times New Roman"/>
          <w:b w:val="false"/>
          <w:i w:val="false"/>
          <w:color w:val="000000"/>
          <w:sz w:val="28"/>
        </w:rPr>
        <w:t>
      Сроки представления:</w:t>
      </w:r>
    </w:p>
    <w:bookmarkEnd w:id="176"/>
    <w:bookmarkStart w:name="z227" w:id="177"/>
    <w:p>
      <w:pPr>
        <w:spacing w:after="0"/>
        <w:ind w:left="0"/>
        <w:jc w:val="both"/>
      </w:pPr>
      <w:r>
        <w:rPr>
          <w:rFonts w:ascii="Times New Roman"/>
          <w:b w:val="false"/>
          <w:i w:val="false"/>
          <w:color w:val="000000"/>
          <w:sz w:val="28"/>
        </w:rPr>
        <w:t>
      1) единый накопительный пенсионный фонд - не позднее двадцатого числа месяца, следующего за отчетным месяцем;</w:t>
      </w:r>
    </w:p>
    <w:bookmarkEnd w:id="177"/>
    <w:bookmarkStart w:name="z228" w:id="178"/>
    <w:p>
      <w:pPr>
        <w:spacing w:after="0"/>
        <w:ind w:left="0"/>
        <w:jc w:val="both"/>
      </w:pPr>
      <w:r>
        <w:rPr>
          <w:rFonts w:ascii="Times New Roman"/>
          <w:b w:val="false"/>
          <w:i w:val="false"/>
          <w:color w:val="000000"/>
          <w:sz w:val="28"/>
        </w:rPr>
        <w:t>
      2) добровольные накопительные пенсионные фонды - не позднее пятого рабочего дня месяца, следующего за отчетным месяцем.</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1"/>
        <w:gridCol w:w="638"/>
        <w:gridCol w:w="1985"/>
        <w:gridCol w:w="403"/>
        <w:gridCol w:w="109"/>
        <w:gridCol w:w="1904"/>
      </w:tblGrid>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акционерами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персоналом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234" w:id="17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"Бухгалтерский баланс"</w:t>
      </w:r>
      <w:r>
        <w:br/>
      </w:r>
      <w:r>
        <w:rPr>
          <w:rFonts w:ascii="Times New Roman"/>
          <w:b/>
          <w:i w:val="false"/>
          <w:color w:val="000000"/>
        </w:rPr>
        <w:t>(индекс - Ф1-ЕиДНПФ, периодичность: ежемесячная)</w:t>
      </w:r>
    </w:p>
    <w:bookmarkEnd w:id="179"/>
    <w:bookmarkStart w:name="z235" w:id="180"/>
    <w:p>
      <w:pPr>
        <w:spacing w:after="0"/>
        <w:ind w:left="0"/>
        <w:jc w:val="left"/>
      </w:pPr>
      <w:r>
        <w:rPr>
          <w:rFonts w:ascii="Times New Roman"/>
          <w:b/>
          <w:i w:val="false"/>
          <w:color w:val="000000"/>
        </w:rPr>
        <w:t xml:space="preserve"> Глава 1. Общие положения</w:t>
      </w:r>
    </w:p>
    <w:bookmarkEnd w:id="180"/>
    <w:bookmarkStart w:name="z236" w:id="1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181"/>
    <w:bookmarkStart w:name="z237" w:id="182"/>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182"/>
    <w:bookmarkStart w:name="z238" w:id="18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собственным активам по состоянию на конец отчетного периода.</w:t>
      </w:r>
    </w:p>
    <w:bookmarkEnd w:id="183"/>
    <w:bookmarkStart w:name="z239" w:id="184"/>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184"/>
    <w:bookmarkStart w:name="z240" w:id="185"/>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185"/>
    <w:bookmarkStart w:name="z241" w:id="186"/>
    <w:p>
      <w:pPr>
        <w:spacing w:after="0"/>
        <w:ind w:left="0"/>
        <w:jc w:val="left"/>
      </w:pPr>
      <w:r>
        <w:rPr>
          <w:rFonts w:ascii="Times New Roman"/>
          <w:b/>
          <w:i w:val="false"/>
          <w:color w:val="000000"/>
        </w:rPr>
        <w:t xml:space="preserve"> Глава 2. Заполнение формы</w:t>
      </w:r>
    </w:p>
    <w:bookmarkEnd w:id="186"/>
    <w:bookmarkStart w:name="z242" w:id="187"/>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187"/>
    <w:bookmarkStart w:name="z243" w:id="188"/>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188"/>
    <w:bookmarkStart w:name="z244" w:id="189"/>
    <w:p>
      <w:pPr>
        <w:spacing w:after="0"/>
        <w:ind w:left="0"/>
        <w:jc w:val="both"/>
      </w:pPr>
      <w:r>
        <w:rPr>
          <w:rFonts w:ascii="Times New Roman"/>
          <w:b w:val="false"/>
          <w:i w:val="false"/>
          <w:color w:val="000000"/>
          <w:sz w:val="28"/>
        </w:rPr>
        <w:t>
      8. В строках с 1 по 49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189"/>
    <w:bookmarkStart w:name="z245" w:id="190"/>
    <w:p>
      <w:pPr>
        <w:spacing w:after="0"/>
        <w:ind w:left="0"/>
        <w:jc w:val="both"/>
      </w:pPr>
      <w:r>
        <w:rPr>
          <w:rFonts w:ascii="Times New Roman"/>
          <w:b w:val="false"/>
          <w:i w:val="false"/>
          <w:color w:val="000000"/>
          <w:sz w:val="28"/>
        </w:rPr>
        <w:t>
      9. Вид финансовой отчетности: отдельная.</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248" w:id="19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91"/>
    <w:bookmarkStart w:name="z249" w:id="19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92"/>
    <w:bookmarkStart w:name="z250" w:id="19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93"/>
    <w:bookmarkStart w:name="z251" w:id="194"/>
    <w:p>
      <w:pPr>
        <w:spacing w:after="0"/>
        <w:ind w:left="0"/>
        <w:jc w:val="left"/>
      </w:pPr>
      <w:r>
        <w:rPr>
          <w:rFonts w:ascii="Times New Roman"/>
          <w:b/>
          <w:i w:val="false"/>
          <w:color w:val="000000"/>
        </w:rPr>
        <w:t xml:space="preserve"> Отчет о прибылях и убытках</w:t>
      </w:r>
    </w:p>
    <w:bookmarkEnd w:id="194"/>
    <w:bookmarkStart w:name="z252" w:id="195"/>
    <w:p>
      <w:pPr>
        <w:spacing w:after="0"/>
        <w:ind w:left="0"/>
        <w:jc w:val="both"/>
      </w:pPr>
      <w:r>
        <w:rPr>
          <w:rFonts w:ascii="Times New Roman"/>
          <w:b w:val="false"/>
          <w:i w:val="false"/>
          <w:color w:val="000000"/>
          <w:sz w:val="28"/>
        </w:rPr>
        <w:t>
      Индекс формы административных данных: Ф2-ЕиДНПФ.</w:t>
      </w:r>
    </w:p>
    <w:bookmarkEnd w:id="195"/>
    <w:bookmarkStart w:name="z253" w:id="196"/>
    <w:p>
      <w:pPr>
        <w:spacing w:after="0"/>
        <w:ind w:left="0"/>
        <w:jc w:val="both"/>
      </w:pPr>
      <w:r>
        <w:rPr>
          <w:rFonts w:ascii="Times New Roman"/>
          <w:b w:val="false"/>
          <w:i w:val="false"/>
          <w:color w:val="000000"/>
          <w:sz w:val="28"/>
        </w:rPr>
        <w:t>
      Периодичность: ежемесячная.</w:t>
      </w:r>
    </w:p>
    <w:bookmarkEnd w:id="196"/>
    <w:bookmarkStart w:name="z254" w:id="197"/>
    <w:p>
      <w:pPr>
        <w:spacing w:after="0"/>
        <w:ind w:left="0"/>
        <w:jc w:val="both"/>
      </w:pPr>
      <w:r>
        <w:rPr>
          <w:rFonts w:ascii="Times New Roman"/>
          <w:b w:val="false"/>
          <w:i w:val="false"/>
          <w:color w:val="000000"/>
          <w:sz w:val="28"/>
        </w:rPr>
        <w:t>
      Отчетный период: по состоянию на "___"____________ 20___года</w:t>
      </w:r>
    </w:p>
    <w:bookmarkEnd w:id="197"/>
    <w:bookmarkStart w:name="z255" w:id="198"/>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198"/>
    <w:bookmarkStart w:name="z256" w:id="199"/>
    <w:p>
      <w:pPr>
        <w:spacing w:after="0"/>
        <w:ind w:left="0"/>
        <w:jc w:val="both"/>
      </w:pPr>
      <w:r>
        <w:rPr>
          <w:rFonts w:ascii="Times New Roman"/>
          <w:b w:val="false"/>
          <w:i w:val="false"/>
          <w:color w:val="000000"/>
          <w:sz w:val="28"/>
        </w:rPr>
        <w:t>
      Сроки представления:</w:t>
      </w:r>
    </w:p>
    <w:bookmarkEnd w:id="199"/>
    <w:bookmarkStart w:name="z257" w:id="200"/>
    <w:p>
      <w:pPr>
        <w:spacing w:after="0"/>
        <w:ind w:left="0"/>
        <w:jc w:val="both"/>
      </w:pPr>
      <w:r>
        <w:rPr>
          <w:rFonts w:ascii="Times New Roman"/>
          <w:b w:val="false"/>
          <w:i w:val="false"/>
          <w:color w:val="000000"/>
          <w:sz w:val="28"/>
        </w:rPr>
        <w:t>
      1) единый накопительный пенсионный фонд - не позднее двадцатого числа месяца, следующего за отчетным месяцем;</w:t>
      </w:r>
    </w:p>
    <w:bookmarkEnd w:id="200"/>
    <w:bookmarkStart w:name="z258" w:id="201"/>
    <w:p>
      <w:pPr>
        <w:spacing w:after="0"/>
        <w:ind w:left="0"/>
        <w:jc w:val="both"/>
      </w:pPr>
      <w:r>
        <w:rPr>
          <w:rFonts w:ascii="Times New Roman"/>
          <w:b w:val="false"/>
          <w:i w:val="false"/>
          <w:color w:val="000000"/>
          <w:sz w:val="28"/>
        </w:rPr>
        <w:t>
      2) добровольные накопительные пенсионные фонды - не позднее пятого рабочего дня месяца, следующего за отчетным месяцем.</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7"/>
        <w:gridCol w:w="1544"/>
        <w:gridCol w:w="648"/>
        <w:gridCol w:w="1102"/>
        <w:gridCol w:w="1209"/>
        <w:gridCol w:w="1104"/>
        <w:gridCol w:w="2"/>
        <w:gridCol w:w="2324"/>
      </w:tblGrid>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текущим счетам и размещенным вкладам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приобретенным ценным бумагам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ценных бумаг (нетто)</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 изменения которой отражаются в составе прибыли или убытка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операций с аффинированными драгоценными металлами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нефинансовых активов и получения активов</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управляющим инвестиционным портфелем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банкам-кастодианам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(премии) по приобретенным ценным бумагам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"РЕПО"</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по полученным займам и по обязательствам по аренде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административные расходы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(кроме корпоративного подоходного налога)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административные расходы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нефинансовых активов и передачи активов</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отчисления в резервы (провизии)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(восстановление резервов) на возможные потери по активам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участия в капитале других юридических лиц</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налогообложения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264" w:id="20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прибылях и убытках"</w:t>
      </w:r>
      <w:r>
        <w:br/>
      </w:r>
      <w:r>
        <w:rPr>
          <w:rFonts w:ascii="Times New Roman"/>
          <w:b/>
          <w:i w:val="false"/>
          <w:color w:val="000000"/>
        </w:rPr>
        <w:t>(индекс - Ф2-ЕиДНПФ, периодичность: ежемесячная)</w:t>
      </w:r>
    </w:p>
    <w:bookmarkEnd w:id="202"/>
    <w:bookmarkStart w:name="z265" w:id="203"/>
    <w:p>
      <w:pPr>
        <w:spacing w:after="0"/>
        <w:ind w:left="0"/>
        <w:jc w:val="left"/>
      </w:pPr>
      <w:r>
        <w:rPr>
          <w:rFonts w:ascii="Times New Roman"/>
          <w:b/>
          <w:i w:val="false"/>
          <w:color w:val="000000"/>
        </w:rPr>
        <w:t xml:space="preserve"> Глава 1. Общие положения</w:t>
      </w:r>
    </w:p>
    <w:bookmarkEnd w:id="203"/>
    <w:bookmarkStart w:name="z266" w:id="20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204"/>
    <w:bookmarkStart w:name="z267" w:id="205"/>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205"/>
    <w:bookmarkStart w:name="z268" w:id="206"/>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собственным средствам по состоянию на конец отчетного периода.</w:t>
      </w:r>
    </w:p>
    <w:bookmarkEnd w:id="206"/>
    <w:bookmarkStart w:name="z269" w:id="20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207"/>
    <w:bookmarkStart w:name="z270" w:id="20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08"/>
    <w:bookmarkStart w:name="z271" w:id="209"/>
    <w:p>
      <w:pPr>
        <w:spacing w:after="0"/>
        <w:ind w:left="0"/>
        <w:jc w:val="left"/>
      </w:pPr>
      <w:r>
        <w:rPr>
          <w:rFonts w:ascii="Times New Roman"/>
          <w:b/>
          <w:i w:val="false"/>
          <w:color w:val="000000"/>
        </w:rPr>
        <w:t xml:space="preserve"> Глава 2. Заполнение формы</w:t>
      </w:r>
    </w:p>
    <w:bookmarkEnd w:id="209"/>
    <w:bookmarkStart w:name="z272" w:id="210"/>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210"/>
    <w:bookmarkStart w:name="z273" w:id="211"/>
    <w:p>
      <w:pPr>
        <w:spacing w:after="0"/>
        <w:ind w:left="0"/>
        <w:jc w:val="both"/>
      </w:pPr>
      <w:r>
        <w:rPr>
          <w:rFonts w:ascii="Times New Roman"/>
          <w:b w:val="false"/>
          <w:i w:val="false"/>
          <w:color w:val="000000"/>
          <w:sz w:val="28"/>
        </w:rPr>
        <w:t>
      7. В графе 4 указываются данные за период с начала.</w:t>
      </w:r>
    </w:p>
    <w:bookmarkEnd w:id="211"/>
    <w:bookmarkStart w:name="z274" w:id="212"/>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212"/>
    <w:bookmarkStart w:name="z275" w:id="213"/>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213"/>
    <w:bookmarkStart w:name="z276" w:id="214"/>
    <w:p>
      <w:pPr>
        <w:spacing w:after="0"/>
        <w:ind w:left="0"/>
        <w:jc w:val="both"/>
      </w:pPr>
      <w:r>
        <w:rPr>
          <w:rFonts w:ascii="Times New Roman"/>
          <w:b w:val="false"/>
          <w:i w:val="false"/>
          <w:color w:val="000000"/>
          <w:sz w:val="28"/>
        </w:rPr>
        <w:t>
      10. В строках с 1 по 28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214"/>
    <w:bookmarkStart w:name="z277" w:id="215"/>
    <w:p>
      <w:pPr>
        <w:spacing w:after="0"/>
        <w:ind w:left="0"/>
        <w:jc w:val="both"/>
      </w:pPr>
      <w:r>
        <w:rPr>
          <w:rFonts w:ascii="Times New Roman"/>
          <w:b w:val="false"/>
          <w:i w:val="false"/>
          <w:color w:val="000000"/>
          <w:sz w:val="28"/>
        </w:rPr>
        <w:t>
      11. Вид финансовой отчетности: отдельная. </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280" w:id="21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16"/>
    <w:bookmarkStart w:name="z281" w:id="21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17"/>
    <w:bookmarkStart w:name="z282" w:id="21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18"/>
    <w:bookmarkStart w:name="z283" w:id="219"/>
    <w:p>
      <w:pPr>
        <w:spacing w:after="0"/>
        <w:ind w:left="0"/>
        <w:jc w:val="left"/>
      </w:pPr>
      <w:r>
        <w:rPr>
          <w:rFonts w:ascii="Times New Roman"/>
          <w:b/>
          <w:i w:val="false"/>
          <w:color w:val="000000"/>
        </w:rPr>
        <w:t xml:space="preserve"> Бухгалтерский баланс по пенсионным активам</w:t>
      </w:r>
    </w:p>
    <w:bookmarkEnd w:id="219"/>
    <w:bookmarkStart w:name="z284" w:id="220"/>
    <w:p>
      <w:pPr>
        <w:spacing w:after="0"/>
        <w:ind w:left="0"/>
        <w:jc w:val="both"/>
      </w:pPr>
      <w:r>
        <w:rPr>
          <w:rFonts w:ascii="Times New Roman"/>
          <w:b w:val="false"/>
          <w:i w:val="false"/>
          <w:color w:val="000000"/>
          <w:sz w:val="28"/>
        </w:rPr>
        <w:t>
      Индекс формы административных данных: Ф1ПА-ЕиДНПФ.</w:t>
      </w:r>
    </w:p>
    <w:bookmarkEnd w:id="220"/>
    <w:bookmarkStart w:name="z285" w:id="221"/>
    <w:p>
      <w:pPr>
        <w:spacing w:after="0"/>
        <w:ind w:left="0"/>
        <w:jc w:val="both"/>
      </w:pPr>
      <w:r>
        <w:rPr>
          <w:rFonts w:ascii="Times New Roman"/>
          <w:b w:val="false"/>
          <w:i w:val="false"/>
          <w:color w:val="000000"/>
          <w:sz w:val="28"/>
        </w:rPr>
        <w:t>
      Периодичность: ежемесячная.</w:t>
      </w:r>
    </w:p>
    <w:bookmarkEnd w:id="221"/>
    <w:bookmarkStart w:name="z286" w:id="222"/>
    <w:p>
      <w:pPr>
        <w:spacing w:after="0"/>
        <w:ind w:left="0"/>
        <w:jc w:val="both"/>
      </w:pPr>
      <w:r>
        <w:rPr>
          <w:rFonts w:ascii="Times New Roman"/>
          <w:b w:val="false"/>
          <w:i w:val="false"/>
          <w:color w:val="000000"/>
          <w:sz w:val="28"/>
        </w:rPr>
        <w:t>
      Отчетный период: по состоянию на "___"____________ 20___года.</w:t>
      </w:r>
    </w:p>
    <w:bookmarkEnd w:id="222"/>
    <w:bookmarkStart w:name="z287" w:id="223"/>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223"/>
    <w:bookmarkStart w:name="z288" w:id="224"/>
    <w:p>
      <w:pPr>
        <w:spacing w:after="0"/>
        <w:ind w:left="0"/>
        <w:jc w:val="both"/>
      </w:pPr>
      <w:r>
        <w:rPr>
          <w:rFonts w:ascii="Times New Roman"/>
          <w:b w:val="false"/>
          <w:i w:val="false"/>
          <w:color w:val="000000"/>
          <w:sz w:val="28"/>
        </w:rPr>
        <w:t>
      Сроки представления:</w:t>
      </w:r>
    </w:p>
    <w:bookmarkEnd w:id="224"/>
    <w:bookmarkStart w:name="z289" w:id="225"/>
    <w:p>
      <w:pPr>
        <w:spacing w:after="0"/>
        <w:ind w:left="0"/>
        <w:jc w:val="both"/>
      </w:pPr>
      <w:r>
        <w:rPr>
          <w:rFonts w:ascii="Times New Roman"/>
          <w:b w:val="false"/>
          <w:i w:val="false"/>
          <w:color w:val="000000"/>
          <w:sz w:val="28"/>
        </w:rPr>
        <w:t>
      1) единый накопительный пенсионный фонд - не позднее двадцатого числа месяца, следующего за отчетным месяцем;</w:t>
      </w:r>
    </w:p>
    <w:bookmarkEnd w:id="225"/>
    <w:bookmarkStart w:name="z290" w:id="226"/>
    <w:p>
      <w:pPr>
        <w:spacing w:after="0"/>
        <w:ind w:left="0"/>
        <w:jc w:val="both"/>
      </w:pPr>
      <w:r>
        <w:rPr>
          <w:rFonts w:ascii="Times New Roman"/>
          <w:b w:val="false"/>
          <w:i w:val="false"/>
          <w:color w:val="000000"/>
          <w:sz w:val="28"/>
        </w:rPr>
        <w:t>
      2) добровольные накопительные пенсионные фонды - не позднее пятого рабочего дня месяца, следующего за отчетным месяцем.</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gridCol w:w="620"/>
        <w:gridCol w:w="1990"/>
        <w:gridCol w:w="401"/>
        <w:gridCol w:w="121"/>
        <w:gridCol w:w="1895"/>
      </w:tblGrid>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банках второго уровня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находящиеся во внешнем управлении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амортизированной стоимости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получателей по пенсионным выплатам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комиссионным вознаграждениям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индивидуальному подоходному налогу с пенсионных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r>
              <w:br/>
            </w:r>
            <w:r>
              <w:rPr>
                <w:rFonts w:ascii="Times New Roman"/>
                <w:b w:val="false"/>
                <w:i w:val="false"/>
                <w:color w:val="000000"/>
                <w:sz w:val="20"/>
              </w:rPr>
              <w:t>по пенсионным активам"</w:t>
            </w:r>
          </w:p>
        </w:tc>
      </w:tr>
    </w:tbl>
    <w:bookmarkStart w:name="z296" w:id="22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"Бухгалтерский баланс по пенсионным активам"</w:t>
      </w:r>
      <w:r>
        <w:br/>
      </w:r>
      <w:r>
        <w:rPr>
          <w:rFonts w:ascii="Times New Roman"/>
          <w:b/>
          <w:i w:val="false"/>
          <w:color w:val="000000"/>
        </w:rPr>
        <w:t>(индекс - Ф1ПА-ЕиДНПФ, периодичность: ежемесячная)</w:t>
      </w:r>
    </w:p>
    <w:bookmarkEnd w:id="227"/>
    <w:bookmarkStart w:name="z297" w:id="228"/>
    <w:p>
      <w:pPr>
        <w:spacing w:after="0"/>
        <w:ind w:left="0"/>
        <w:jc w:val="left"/>
      </w:pPr>
      <w:r>
        <w:rPr>
          <w:rFonts w:ascii="Times New Roman"/>
          <w:b/>
          <w:i w:val="false"/>
          <w:color w:val="000000"/>
        </w:rPr>
        <w:t xml:space="preserve"> Глава 1. Общие положения</w:t>
      </w:r>
    </w:p>
    <w:bookmarkEnd w:id="228"/>
    <w:bookmarkStart w:name="z298" w:id="22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по пенсионным активам" (далее - форма).</w:t>
      </w:r>
    </w:p>
    <w:bookmarkEnd w:id="229"/>
    <w:bookmarkStart w:name="z299" w:id="230"/>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230"/>
    <w:bookmarkStart w:name="z300" w:id="23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231"/>
    <w:bookmarkStart w:name="z301" w:id="232"/>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232"/>
    <w:bookmarkStart w:name="z302" w:id="233"/>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33"/>
    <w:bookmarkStart w:name="z303" w:id="234"/>
    <w:p>
      <w:pPr>
        <w:spacing w:after="0"/>
        <w:ind w:left="0"/>
        <w:jc w:val="left"/>
      </w:pPr>
      <w:r>
        <w:rPr>
          <w:rFonts w:ascii="Times New Roman"/>
          <w:b/>
          <w:i w:val="false"/>
          <w:color w:val="000000"/>
        </w:rPr>
        <w:t xml:space="preserve"> Глава 2. Заполнение формы</w:t>
      </w:r>
    </w:p>
    <w:bookmarkEnd w:id="234"/>
    <w:bookmarkStart w:name="z304" w:id="235"/>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235"/>
    <w:bookmarkStart w:name="z305" w:id="236"/>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236"/>
    <w:bookmarkStart w:name="z306" w:id="237"/>
    <w:p>
      <w:pPr>
        <w:spacing w:after="0"/>
        <w:ind w:left="0"/>
        <w:jc w:val="both"/>
      </w:pPr>
      <w:r>
        <w:rPr>
          <w:rFonts w:ascii="Times New Roman"/>
          <w:b w:val="false"/>
          <w:i w:val="false"/>
          <w:color w:val="000000"/>
          <w:sz w:val="28"/>
        </w:rPr>
        <w:t xml:space="preserve">
      8. В строках с 1 по 18 указываются данные на основании информации из главной книги или базы данных,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237"/>
    <w:bookmarkStart w:name="z307" w:id="238"/>
    <w:p>
      <w:pPr>
        <w:spacing w:after="0"/>
        <w:ind w:left="0"/>
        <w:jc w:val="both"/>
      </w:pPr>
      <w:r>
        <w:rPr>
          <w:rFonts w:ascii="Times New Roman"/>
          <w:b w:val="false"/>
          <w:i w:val="false"/>
          <w:color w:val="000000"/>
          <w:sz w:val="28"/>
        </w:rPr>
        <w:t>
      9. Вид финансовой отчетности: отдельная.</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  </w:t>
            </w:r>
          </w:p>
        </w:tc>
      </w:tr>
    </w:tbl>
    <w:bookmarkStart w:name="z310" w:id="23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9"/>
    <w:bookmarkStart w:name="z311" w:id="24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40"/>
    <w:bookmarkStart w:name="z312" w:id="24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41"/>
    <w:bookmarkStart w:name="z313" w:id="242"/>
    <w:p>
      <w:pPr>
        <w:spacing w:after="0"/>
        <w:ind w:left="0"/>
        <w:jc w:val="left"/>
      </w:pPr>
      <w:r>
        <w:rPr>
          <w:rFonts w:ascii="Times New Roman"/>
          <w:b/>
          <w:i w:val="false"/>
          <w:color w:val="000000"/>
        </w:rPr>
        <w:t xml:space="preserve"> Отчет о прибылях и убытках по пенсионным активам</w:t>
      </w:r>
    </w:p>
    <w:bookmarkEnd w:id="242"/>
    <w:bookmarkStart w:name="z314" w:id="243"/>
    <w:p>
      <w:pPr>
        <w:spacing w:after="0"/>
        <w:ind w:left="0"/>
        <w:jc w:val="both"/>
      </w:pPr>
      <w:r>
        <w:rPr>
          <w:rFonts w:ascii="Times New Roman"/>
          <w:b w:val="false"/>
          <w:i w:val="false"/>
          <w:color w:val="000000"/>
          <w:sz w:val="28"/>
        </w:rPr>
        <w:t>
      Индекс формы административных данных: Ф2ПА-ЕиДНПФ.</w:t>
      </w:r>
    </w:p>
    <w:bookmarkEnd w:id="243"/>
    <w:bookmarkStart w:name="z315" w:id="244"/>
    <w:p>
      <w:pPr>
        <w:spacing w:after="0"/>
        <w:ind w:left="0"/>
        <w:jc w:val="both"/>
      </w:pPr>
      <w:r>
        <w:rPr>
          <w:rFonts w:ascii="Times New Roman"/>
          <w:b w:val="false"/>
          <w:i w:val="false"/>
          <w:color w:val="000000"/>
          <w:sz w:val="28"/>
        </w:rPr>
        <w:t>
      Периодичность: ежемесячная.</w:t>
      </w:r>
    </w:p>
    <w:bookmarkEnd w:id="244"/>
    <w:bookmarkStart w:name="z316" w:id="245"/>
    <w:p>
      <w:pPr>
        <w:spacing w:after="0"/>
        <w:ind w:left="0"/>
        <w:jc w:val="both"/>
      </w:pPr>
      <w:r>
        <w:rPr>
          <w:rFonts w:ascii="Times New Roman"/>
          <w:b w:val="false"/>
          <w:i w:val="false"/>
          <w:color w:val="000000"/>
          <w:sz w:val="28"/>
        </w:rPr>
        <w:t>
      Отчетный период: по состоянию на "___"____________ 20___года</w:t>
      </w:r>
    </w:p>
    <w:bookmarkEnd w:id="245"/>
    <w:bookmarkStart w:name="z317" w:id="246"/>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 добровольные накопительные пенсионные фонды.</w:t>
      </w:r>
    </w:p>
    <w:bookmarkEnd w:id="246"/>
    <w:bookmarkStart w:name="z318" w:id="247"/>
    <w:p>
      <w:pPr>
        <w:spacing w:after="0"/>
        <w:ind w:left="0"/>
        <w:jc w:val="both"/>
      </w:pPr>
      <w:r>
        <w:rPr>
          <w:rFonts w:ascii="Times New Roman"/>
          <w:b w:val="false"/>
          <w:i w:val="false"/>
          <w:color w:val="000000"/>
          <w:sz w:val="28"/>
        </w:rPr>
        <w:t>
      Сроки представления:</w:t>
      </w:r>
    </w:p>
    <w:bookmarkEnd w:id="247"/>
    <w:bookmarkStart w:name="z319" w:id="248"/>
    <w:p>
      <w:pPr>
        <w:spacing w:after="0"/>
        <w:ind w:left="0"/>
        <w:jc w:val="both"/>
      </w:pPr>
      <w:r>
        <w:rPr>
          <w:rFonts w:ascii="Times New Roman"/>
          <w:b w:val="false"/>
          <w:i w:val="false"/>
          <w:color w:val="000000"/>
          <w:sz w:val="28"/>
        </w:rPr>
        <w:t>
      1) единый накопительный пенсионный фонд - не позднее двадцатого числа месяца, следующего за отчетным месяцем;</w:t>
      </w:r>
    </w:p>
    <w:bookmarkEnd w:id="248"/>
    <w:bookmarkStart w:name="z320" w:id="249"/>
    <w:p>
      <w:pPr>
        <w:spacing w:after="0"/>
        <w:ind w:left="0"/>
        <w:jc w:val="both"/>
      </w:pPr>
      <w:r>
        <w:rPr>
          <w:rFonts w:ascii="Times New Roman"/>
          <w:b w:val="false"/>
          <w:i w:val="false"/>
          <w:color w:val="000000"/>
          <w:sz w:val="28"/>
        </w:rPr>
        <w:t>
      2) добровольные накопительные пенсионные фонды - не позднее пятого рабочего дня месяца, следующего за отчетным месяцем.</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1"/>
        <w:gridCol w:w="2148"/>
        <w:gridCol w:w="1532"/>
        <w:gridCol w:w="2312"/>
        <w:gridCol w:w="5"/>
        <w:gridCol w:w="2322"/>
      </w:tblGrid>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пенсионные активы на начало периода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Поступившие пенсионные накопления из других накопительных пенсионных фондов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или дисконта) по ценным бумагам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(расход) от купли-продажи ценных бумаг (нетто)</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(нетто)</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 оцениваемых по справедливой стоимости</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прочих активов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активам, находящимся во внешнем управлении (нетто)</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пени и штрафов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пенсионных взносов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перечисление обязательных профессиональных пенсионных взносов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осуществление переводов пенсионных накоплений</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ненадлежащее управление пенсионными активами</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инвестиционной деятельности</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выплаченные или подлежащие выплате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выезду на постоянное место жительства за пределы Республики Казахстан</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выслуге лет</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страховые организации</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у источника выплаты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причитающееся накопительному пенсионному фонду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размещенным пенсионным активам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пенсионных накоплений в добровольные накопительные пенсионные фонды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инвестиционной деятельности</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суммы (ошибочно зачисленные)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сумм</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пенсионных активах</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r>
              <w:br/>
            </w:r>
            <w:r>
              <w:rPr>
                <w:rFonts w:ascii="Times New Roman"/>
                <w:b w:val="false"/>
                <w:i w:val="false"/>
                <w:color w:val="000000"/>
                <w:sz w:val="20"/>
              </w:rPr>
              <w:t>по пенсионным активам"</w:t>
            </w:r>
          </w:p>
        </w:tc>
      </w:tr>
    </w:tbl>
    <w:bookmarkStart w:name="z326" w:id="25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прибылях и убытках по пенсионным активам"</w:t>
      </w:r>
      <w:r>
        <w:br/>
      </w:r>
      <w:r>
        <w:rPr>
          <w:rFonts w:ascii="Times New Roman"/>
          <w:b/>
          <w:i w:val="false"/>
          <w:color w:val="000000"/>
        </w:rPr>
        <w:t>(индекс - Ф2ПА-ЕиДНПФ, периодичность: ежемесячная)</w:t>
      </w:r>
    </w:p>
    <w:bookmarkEnd w:id="250"/>
    <w:bookmarkStart w:name="z327" w:id="251"/>
    <w:p>
      <w:pPr>
        <w:spacing w:after="0"/>
        <w:ind w:left="0"/>
        <w:jc w:val="left"/>
      </w:pPr>
      <w:r>
        <w:rPr>
          <w:rFonts w:ascii="Times New Roman"/>
          <w:b/>
          <w:i w:val="false"/>
          <w:color w:val="000000"/>
        </w:rPr>
        <w:t xml:space="preserve"> Глава 1. Общие положения</w:t>
      </w:r>
    </w:p>
    <w:bookmarkEnd w:id="251"/>
    <w:bookmarkStart w:name="z328" w:id="25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по пенсионным активам" (далее - форма).</w:t>
      </w:r>
    </w:p>
    <w:bookmarkEnd w:id="252"/>
    <w:bookmarkStart w:name="z329" w:id="253"/>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253"/>
    <w:bookmarkStart w:name="z330" w:id="254"/>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bookmarkEnd w:id="254"/>
    <w:bookmarkStart w:name="z331" w:id="25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255"/>
    <w:bookmarkStart w:name="z332" w:id="25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256"/>
    <w:bookmarkStart w:name="z333" w:id="257"/>
    <w:p>
      <w:pPr>
        <w:spacing w:after="0"/>
        <w:ind w:left="0"/>
        <w:jc w:val="left"/>
      </w:pPr>
      <w:r>
        <w:rPr>
          <w:rFonts w:ascii="Times New Roman"/>
          <w:b/>
          <w:i w:val="false"/>
          <w:color w:val="000000"/>
        </w:rPr>
        <w:t xml:space="preserve"> Глава 2. Заполнение формы</w:t>
      </w:r>
    </w:p>
    <w:bookmarkEnd w:id="257"/>
    <w:bookmarkStart w:name="z334" w:id="258"/>
    <w:p>
      <w:pPr>
        <w:spacing w:after="0"/>
        <w:ind w:left="0"/>
        <w:jc w:val="both"/>
      </w:pPr>
      <w:r>
        <w:rPr>
          <w:rFonts w:ascii="Times New Roman"/>
          <w:b w:val="false"/>
          <w:i w:val="false"/>
          <w:color w:val="000000"/>
          <w:sz w:val="28"/>
        </w:rPr>
        <w:t>
      6. При заполнении графы 3 указываются примечания.</w:t>
      </w:r>
    </w:p>
    <w:bookmarkEnd w:id="258"/>
    <w:bookmarkStart w:name="z335" w:id="259"/>
    <w:p>
      <w:pPr>
        <w:spacing w:after="0"/>
        <w:ind w:left="0"/>
        <w:jc w:val="both"/>
      </w:pPr>
      <w:r>
        <w:rPr>
          <w:rFonts w:ascii="Times New Roman"/>
          <w:b w:val="false"/>
          <w:i w:val="false"/>
          <w:color w:val="000000"/>
          <w:sz w:val="28"/>
        </w:rPr>
        <w:t>
      7. В графе 3 указываются данные, за период с начала текущего года (с нарастающим итогом).</w:t>
      </w:r>
    </w:p>
    <w:bookmarkEnd w:id="259"/>
    <w:bookmarkStart w:name="z336" w:id="260"/>
    <w:p>
      <w:pPr>
        <w:spacing w:after="0"/>
        <w:ind w:left="0"/>
        <w:jc w:val="both"/>
      </w:pPr>
      <w:r>
        <w:rPr>
          <w:rFonts w:ascii="Times New Roman"/>
          <w:b w:val="false"/>
          <w:i w:val="false"/>
          <w:color w:val="000000"/>
          <w:sz w:val="28"/>
        </w:rPr>
        <w:t>
      8. В графе 4 указываются данные за аналогичный период с начала предыдущего года (с нарастающим итогом).</w:t>
      </w:r>
    </w:p>
    <w:bookmarkEnd w:id="260"/>
    <w:bookmarkStart w:name="z337" w:id="261"/>
    <w:p>
      <w:pPr>
        <w:spacing w:after="0"/>
        <w:ind w:left="0"/>
        <w:jc w:val="both"/>
      </w:pPr>
      <w:r>
        <w:rPr>
          <w:rFonts w:ascii="Times New Roman"/>
          <w:b w:val="false"/>
          <w:i w:val="false"/>
          <w:color w:val="000000"/>
          <w:sz w:val="28"/>
        </w:rPr>
        <w:t xml:space="preserve">
      9. В строках с 1 по 26 указываются данные на основании информации из главной книги или базы данных и сгруппированные с учетом требований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bookmarkEnd w:id="261"/>
    <w:bookmarkStart w:name="z338" w:id="262"/>
    <w:p>
      <w:pPr>
        <w:spacing w:after="0"/>
        <w:ind w:left="0"/>
        <w:jc w:val="both"/>
      </w:pPr>
      <w:r>
        <w:rPr>
          <w:rFonts w:ascii="Times New Roman"/>
          <w:b w:val="false"/>
          <w:i w:val="false"/>
          <w:color w:val="000000"/>
          <w:sz w:val="28"/>
        </w:rPr>
        <w:t>
      10. Вид финансовой отчетности: отдельная.</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341" w:id="26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63"/>
    <w:bookmarkStart w:name="z342" w:id="264"/>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64"/>
    <w:bookmarkStart w:name="z343" w:id="265"/>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65"/>
    <w:bookmarkStart w:name="z344" w:id="266"/>
    <w:p>
      <w:pPr>
        <w:spacing w:after="0"/>
        <w:ind w:left="0"/>
        <w:jc w:val="left"/>
      </w:pPr>
      <w:r>
        <w:rPr>
          <w:rFonts w:ascii="Times New Roman"/>
          <w:b/>
          <w:i w:val="false"/>
          <w:color w:val="000000"/>
        </w:rPr>
        <w:t xml:space="preserve"> Бухгалтерский баланс</w:t>
      </w:r>
    </w:p>
    <w:bookmarkEnd w:id="266"/>
    <w:bookmarkStart w:name="z345" w:id="267"/>
    <w:p>
      <w:pPr>
        <w:spacing w:after="0"/>
        <w:ind w:left="0"/>
        <w:jc w:val="both"/>
      </w:pPr>
      <w:r>
        <w:rPr>
          <w:rFonts w:ascii="Times New Roman"/>
          <w:b w:val="false"/>
          <w:i w:val="false"/>
          <w:color w:val="000000"/>
          <w:sz w:val="28"/>
        </w:rPr>
        <w:t>
      Индекс формы административных данных: Ф1-БДиУИП.</w:t>
      </w:r>
    </w:p>
    <w:bookmarkEnd w:id="267"/>
    <w:bookmarkStart w:name="z346" w:id="268"/>
    <w:p>
      <w:pPr>
        <w:spacing w:after="0"/>
        <w:ind w:left="0"/>
        <w:jc w:val="both"/>
      </w:pPr>
      <w:r>
        <w:rPr>
          <w:rFonts w:ascii="Times New Roman"/>
          <w:b w:val="false"/>
          <w:i w:val="false"/>
          <w:color w:val="000000"/>
          <w:sz w:val="28"/>
        </w:rPr>
        <w:t>
      Периодичность: ежемесячная.</w:t>
      </w:r>
    </w:p>
    <w:bookmarkEnd w:id="268"/>
    <w:bookmarkStart w:name="z347" w:id="269"/>
    <w:p>
      <w:pPr>
        <w:spacing w:after="0"/>
        <w:ind w:left="0"/>
        <w:jc w:val="both"/>
      </w:pPr>
      <w:r>
        <w:rPr>
          <w:rFonts w:ascii="Times New Roman"/>
          <w:b w:val="false"/>
          <w:i w:val="false"/>
          <w:color w:val="000000"/>
          <w:sz w:val="28"/>
        </w:rPr>
        <w:t>
      Отчетный период: по состоянию на "___"____________ 20___года</w:t>
      </w:r>
    </w:p>
    <w:bookmarkEnd w:id="269"/>
    <w:bookmarkStart w:name="z348" w:id="270"/>
    <w:p>
      <w:pPr>
        <w:spacing w:after="0"/>
        <w:ind w:left="0"/>
        <w:jc w:val="both"/>
      </w:pPr>
      <w:r>
        <w:rPr>
          <w:rFonts w:ascii="Times New Roman"/>
          <w:b w:val="false"/>
          <w:i w:val="false"/>
          <w:color w:val="000000"/>
          <w:sz w:val="28"/>
        </w:rPr>
        <w:t>
      Круг лиц представляющих информацию: организации, осуществляющие брокерскую и дилерскую деятельность на рынке ценных бумаг, управляющие инвестиционным портфелем.</w:t>
      </w:r>
    </w:p>
    <w:bookmarkEnd w:id="270"/>
    <w:bookmarkStart w:name="z349" w:id="271"/>
    <w:p>
      <w:pPr>
        <w:spacing w:after="0"/>
        <w:ind w:left="0"/>
        <w:jc w:val="both"/>
      </w:pPr>
      <w:r>
        <w:rPr>
          <w:rFonts w:ascii="Times New Roman"/>
          <w:b w:val="false"/>
          <w:i w:val="false"/>
          <w:color w:val="000000"/>
          <w:sz w:val="28"/>
        </w:rPr>
        <w:t>
      Срок представления: не позднее пятого рабочего дня месяца, следующего за отчетным месяцем.</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8"/>
        <w:gridCol w:w="820"/>
        <w:gridCol w:w="1964"/>
        <w:gridCol w:w="386"/>
        <w:gridCol w:w="153"/>
        <w:gridCol w:w="1829"/>
      </w:tblGrid>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но не полученные доходы в виде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вознаграждения к получению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консалтинговых услуг,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клиентам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представителя держателей облигаций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андеррайтера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брокерских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управления активами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маркет-мейкера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фьючерсы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форварды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опционы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сделке свопы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и предоплата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долговые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переводным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клиринговым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кассовым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сейфовым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инкассации банкнот, монет и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доверительным операциям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фондовой биржи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кастодиальному обслуживанию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брокерским услугам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центрального депозитария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услугам иных профессиональных участников рынка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фьючерсы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форварды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опционы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сделке свопы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вознаграждениям работникам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обесценения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355" w:id="27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"Бухгалтерский баланс"</w:t>
      </w:r>
      <w:r>
        <w:br/>
      </w:r>
      <w:r>
        <w:rPr>
          <w:rFonts w:ascii="Times New Roman"/>
          <w:b/>
          <w:i w:val="false"/>
          <w:color w:val="000000"/>
        </w:rPr>
        <w:t>(индекс - Ф1-БДиУИП, периодичность: ежемесячная)</w:t>
      </w:r>
    </w:p>
    <w:bookmarkEnd w:id="272"/>
    <w:bookmarkStart w:name="z356" w:id="273"/>
    <w:p>
      <w:pPr>
        <w:spacing w:after="0"/>
        <w:ind w:left="0"/>
        <w:jc w:val="left"/>
      </w:pPr>
      <w:r>
        <w:rPr>
          <w:rFonts w:ascii="Times New Roman"/>
          <w:b/>
          <w:i w:val="false"/>
          <w:color w:val="000000"/>
        </w:rPr>
        <w:t xml:space="preserve"> Глава 1. Общие положения</w:t>
      </w:r>
    </w:p>
    <w:bookmarkEnd w:id="273"/>
    <w:bookmarkStart w:name="z357" w:id="27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274"/>
    <w:bookmarkStart w:name="z358" w:id="275"/>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275"/>
    <w:bookmarkStart w:name="z359" w:id="276"/>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276"/>
    <w:bookmarkStart w:name="z360" w:id="277"/>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277"/>
    <w:bookmarkStart w:name="z361" w:id="278"/>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 </w:t>
      </w:r>
    </w:p>
    <w:bookmarkEnd w:id="278"/>
    <w:bookmarkStart w:name="z362" w:id="279"/>
    <w:p>
      <w:pPr>
        <w:spacing w:after="0"/>
        <w:ind w:left="0"/>
        <w:jc w:val="left"/>
      </w:pPr>
      <w:r>
        <w:rPr>
          <w:rFonts w:ascii="Times New Roman"/>
          <w:b/>
          <w:i w:val="false"/>
          <w:color w:val="000000"/>
        </w:rPr>
        <w:t xml:space="preserve"> Глава 2. Заполнение формы</w:t>
      </w:r>
    </w:p>
    <w:bookmarkEnd w:id="279"/>
    <w:bookmarkStart w:name="z363" w:id="280"/>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280"/>
    <w:bookmarkStart w:name="z364" w:id="281"/>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281"/>
    <w:bookmarkStart w:name="z365" w:id="282"/>
    <w:p>
      <w:pPr>
        <w:spacing w:after="0"/>
        <w:ind w:left="0"/>
        <w:jc w:val="both"/>
      </w:pPr>
      <w:r>
        <w:rPr>
          <w:rFonts w:ascii="Times New Roman"/>
          <w:b w:val="false"/>
          <w:i w:val="false"/>
          <w:color w:val="000000"/>
          <w:sz w:val="28"/>
        </w:rPr>
        <w:t>
      8. В строках с 1 по 49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282"/>
    <w:bookmarkStart w:name="z366" w:id="283"/>
    <w:p>
      <w:pPr>
        <w:spacing w:after="0"/>
        <w:ind w:left="0"/>
        <w:jc w:val="both"/>
      </w:pPr>
      <w:r>
        <w:rPr>
          <w:rFonts w:ascii="Times New Roman"/>
          <w:b w:val="false"/>
          <w:i w:val="false"/>
          <w:color w:val="000000"/>
          <w:sz w:val="28"/>
        </w:rPr>
        <w:t>
      9. Строки 16.7 и 16.8 заполняются только управляющими инвестиционным портфелем.</w:t>
      </w:r>
    </w:p>
    <w:bookmarkEnd w:id="283"/>
    <w:bookmarkStart w:name="z367" w:id="284"/>
    <w:p>
      <w:pPr>
        <w:spacing w:after="0"/>
        <w:ind w:left="0"/>
        <w:jc w:val="both"/>
      </w:pPr>
      <w:r>
        <w:rPr>
          <w:rFonts w:ascii="Times New Roman"/>
          <w:b w:val="false"/>
          <w:i w:val="false"/>
          <w:color w:val="000000"/>
          <w:sz w:val="28"/>
        </w:rPr>
        <w:t>
      10. Вид финансовой отчетности: отдельная.</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370" w:id="28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5"/>
    <w:bookmarkStart w:name="z371" w:id="28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86"/>
    <w:bookmarkStart w:name="z372" w:id="28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87"/>
    <w:bookmarkStart w:name="z373" w:id="288"/>
    <w:p>
      <w:pPr>
        <w:spacing w:after="0"/>
        <w:ind w:left="0"/>
        <w:jc w:val="left"/>
      </w:pPr>
      <w:r>
        <w:rPr>
          <w:rFonts w:ascii="Times New Roman"/>
          <w:b/>
          <w:i w:val="false"/>
          <w:color w:val="000000"/>
        </w:rPr>
        <w:t xml:space="preserve"> Отчет о прибылях и убытках</w:t>
      </w:r>
    </w:p>
    <w:bookmarkEnd w:id="288"/>
    <w:bookmarkStart w:name="z374" w:id="289"/>
    <w:p>
      <w:pPr>
        <w:spacing w:after="0"/>
        <w:ind w:left="0"/>
        <w:jc w:val="both"/>
      </w:pPr>
      <w:r>
        <w:rPr>
          <w:rFonts w:ascii="Times New Roman"/>
          <w:b w:val="false"/>
          <w:i w:val="false"/>
          <w:color w:val="000000"/>
          <w:sz w:val="28"/>
        </w:rPr>
        <w:t>
      Индекс формы административных данных: Ф2-БДиУИП.</w:t>
      </w:r>
    </w:p>
    <w:bookmarkEnd w:id="289"/>
    <w:bookmarkStart w:name="z375" w:id="290"/>
    <w:p>
      <w:pPr>
        <w:spacing w:after="0"/>
        <w:ind w:left="0"/>
        <w:jc w:val="both"/>
      </w:pPr>
      <w:r>
        <w:rPr>
          <w:rFonts w:ascii="Times New Roman"/>
          <w:b w:val="false"/>
          <w:i w:val="false"/>
          <w:color w:val="000000"/>
          <w:sz w:val="28"/>
        </w:rPr>
        <w:t>
      Периодичность: ежемесячная.</w:t>
      </w:r>
    </w:p>
    <w:bookmarkEnd w:id="290"/>
    <w:bookmarkStart w:name="z376" w:id="291"/>
    <w:p>
      <w:pPr>
        <w:spacing w:after="0"/>
        <w:ind w:left="0"/>
        <w:jc w:val="both"/>
      </w:pPr>
      <w:r>
        <w:rPr>
          <w:rFonts w:ascii="Times New Roman"/>
          <w:b w:val="false"/>
          <w:i w:val="false"/>
          <w:color w:val="000000"/>
          <w:sz w:val="28"/>
        </w:rPr>
        <w:t>
      Отчетный период: по состоянию на "___"____________ 20___года</w:t>
      </w:r>
    </w:p>
    <w:bookmarkEnd w:id="291"/>
    <w:bookmarkStart w:name="z377" w:id="292"/>
    <w:p>
      <w:pPr>
        <w:spacing w:after="0"/>
        <w:ind w:left="0"/>
        <w:jc w:val="both"/>
      </w:pPr>
      <w:r>
        <w:rPr>
          <w:rFonts w:ascii="Times New Roman"/>
          <w:b w:val="false"/>
          <w:i w:val="false"/>
          <w:color w:val="000000"/>
          <w:sz w:val="28"/>
        </w:rPr>
        <w:t>
      Круг лиц представляющих информацию: организации, осуществляющие брокерскую и дилерскую деятельность на рынке ценных бумаг, управляющие инвестиционным портфелем.</w:t>
      </w:r>
    </w:p>
    <w:bookmarkEnd w:id="292"/>
    <w:bookmarkStart w:name="z378" w:id="293"/>
    <w:p>
      <w:pPr>
        <w:spacing w:after="0"/>
        <w:ind w:left="0"/>
        <w:jc w:val="both"/>
      </w:pPr>
      <w:r>
        <w:rPr>
          <w:rFonts w:ascii="Times New Roman"/>
          <w:b w:val="false"/>
          <w:i w:val="false"/>
          <w:color w:val="000000"/>
          <w:sz w:val="28"/>
        </w:rPr>
        <w:t>
      Срок представления: не позднее пятого рабочего дня месяца, следующего за отчетным месяцем.</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8"/>
        <w:gridCol w:w="1970"/>
        <w:gridCol w:w="562"/>
        <w:gridCol w:w="961"/>
        <w:gridCol w:w="2097"/>
        <w:gridCol w:w="436"/>
        <w:gridCol w:w="163"/>
        <w:gridCol w:w="1943"/>
      </w:tblGrid>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учитываемым по справедливой стоимости через прочий совокупный доход</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учитываемых по справедливой стоимости через прочий совокупный доход</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учитываемым по справедливой стоимости через прочий совокупный доход</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оцениваемым по справедливой стоимости, изменения которых отражаются в составе прибыли или убытка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 находящимся в портфеле ценных бумаг, оцениваемых по справедливой стоимости, изменения которых отражаются в составе прибыли или убытка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оцениваемым по справедливой стоимости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ценным бумагам, учитываемым по амортизированной стоимости (за вычетом резервов на обесценение)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амортизацией дисконта по ценным бумагам, учитываемым по амортизированной стоимости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консалтинговых услуг</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аффилированным лицам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клиентам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представителя держателей облигаций</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андеррайтера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управления активами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брокерских услуг</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услуг маркет-мейкера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прочих услуг</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 (убытка) по пенсионным активам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финансовых активов</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иностранной валютой</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иностранной валюты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участием в капитале юридических лиц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активов</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аффинированными драгоценными металлами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производными финансовыми инструментами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фьючерс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форвард</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опцион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своп</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по ценным бумагам, вкладам, дебиторской задолженности и условным обязательствам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управляющему агенту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кастодиальное обслуживание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услуги фондовой биржи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услуги центрального депозитария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брокерские услуги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прочие услуги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деятельности, не связанной с выплатой вознаграждения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переводных операций</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клиринговых операций</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кассовых операций</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сейфовых операций</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инкассации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финансовых активов</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иностранной валюты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иностранной валюты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участием в капитале юридических лиц</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или безвозмездной передачи активов</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с аффинированными драгоценными металлами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операций с производными финансовыми инструментами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фьючерс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форвард</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опцион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сделкам своп</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создания резервов по ценным бумагам, размещенным вкладам, дебиторской задолженности и условным обязательствам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общехозяйственные и административные расходы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384" w:id="29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прибылях и убытках"</w:t>
      </w:r>
      <w:r>
        <w:br/>
      </w:r>
      <w:r>
        <w:rPr>
          <w:rFonts w:ascii="Times New Roman"/>
          <w:b/>
          <w:i w:val="false"/>
          <w:color w:val="000000"/>
        </w:rPr>
        <w:t>(индекс - Ф2-БДиУИП, периодичность: ежемесячная)</w:t>
      </w:r>
    </w:p>
    <w:bookmarkEnd w:id="294"/>
    <w:bookmarkStart w:name="z385" w:id="295"/>
    <w:p>
      <w:pPr>
        <w:spacing w:after="0"/>
        <w:ind w:left="0"/>
        <w:jc w:val="left"/>
      </w:pPr>
      <w:r>
        <w:rPr>
          <w:rFonts w:ascii="Times New Roman"/>
          <w:b/>
          <w:i w:val="false"/>
          <w:color w:val="000000"/>
        </w:rPr>
        <w:t xml:space="preserve"> Глава 1. Общие положения</w:t>
      </w:r>
    </w:p>
    <w:bookmarkEnd w:id="295"/>
    <w:bookmarkStart w:name="z386" w:id="29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296"/>
    <w:bookmarkStart w:name="z387" w:id="297"/>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297"/>
    <w:bookmarkStart w:name="z388" w:id="298"/>
    <w:p>
      <w:pPr>
        <w:spacing w:after="0"/>
        <w:ind w:left="0"/>
        <w:jc w:val="both"/>
      </w:pPr>
      <w:r>
        <w:rPr>
          <w:rFonts w:ascii="Times New Roman"/>
          <w:b w:val="false"/>
          <w:i w:val="false"/>
          <w:color w:val="000000"/>
          <w:sz w:val="28"/>
        </w:rPr>
        <w:t>
      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bookmarkEnd w:id="298"/>
    <w:bookmarkStart w:name="z389" w:id="29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299"/>
    <w:bookmarkStart w:name="z390" w:id="30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00"/>
    <w:bookmarkStart w:name="z391" w:id="301"/>
    <w:p>
      <w:pPr>
        <w:spacing w:after="0"/>
        <w:ind w:left="0"/>
        <w:jc w:val="left"/>
      </w:pPr>
      <w:r>
        <w:rPr>
          <w:rFonts w:ascii="Times New Roman"/>
          <w:b/>
          <w:i w:val="false"/>
          <w:color w:val="000000"/>
        </w:rPr>
        <w:t xml:space="preserve"> Глава 2. Заполнение формы</w:t>
      </w:r>
    </w:p>
    <w:bookmarkEnd w:id="301"/>
    <w:bookmarkStart w:name="z392" w:id="302"/>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302"/>
    <w:bookmarkStart w:name="z393" w:id="303"/>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303"/>
    <w:bookmarkStart w:name="z394" w:id="304"/>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304"/>
    <w:bookmarkStart w:name="z395" w:id="305"/>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305"/>
    <w:bookmarkStart w:name="z396" w:id="306"/>
    <w:p>
      <w:pPr>
        <w:spacing w:after="0"/>
        <w:ind w:left="0"/>
        <w:jc w:val="both"/>
      </w:pPr>
      <w:r>
        <w:rPr>
          <w:rFonts w:ascii="Times New Roman"/>
          <w:b w:val="false"/>
          <w:i w:val="false"/>
          <w:color w:val="000000"/>
          <w:sz w:val="28"/>
        </w:rPr>
        <w:t>
      10. В строках с 1 по 33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06"/>
    <w:bookmarkStart w:name="z397" w:id="307"/>
    <w:p>
      <w:pPr>
        <w:spacing w:after="0"/>
        <w:ind w:left="0"/>
        <w:jc w:val="both"/>
      </w:pPr>
      <w:r>
        <w:rPr>
          <w:rFonts w:ascii="Times New Roman"/>
          <w:b w:val="false"/>
          <w:i w:val="false"/>
          <w:color w:val="000000"/>
          <w:sz w:val="28"/>
        </w:rPr>
        <w:t>
      11. Строки 2.8 и 2.9 заполняются только управляющими инвестиционным портфелем.</w:t>
      </w:r>
    </w:p>
    <w:bookmarkEnd w:id="307"/>
    <w:bookmarkStart w:name="z398" w:id="308"/>
    <w:p>
      <w:pPr>
        <w:spacing w:after="0"/>
        <w:ind w:left="0"/>
        <w:jc w:val="both"/>
      </w:pPr>
      <w:r>
        <w:rPr>
          <w:rFonts w:ascii="Times New Roman"/>
          <w:b w:val="false"/>
          <w:i w:val="false"/>
          <w:color w:val="000000"/>
          <w:sz w:val="28"/>
        </w:rPr>
        <w:t>
      12. Вид финансовой отчетности: отдельная.</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401" w:id="30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09"/>
    <w:bookmarkStart w:name="z402" w:id="31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10"/>
    <w:bookmarkStart w:name="z403" w:id="31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11"/>
    <w:bookmarkStart w:name="z404" w:id="312"/>
    <w:p>
      <w:pPr>
        <w:spacing w:after="0"/>
        <w:ind w:left="0"/>
        <w:jc w:val="left"/>
      </w:pPr>
      <w:r>
        <w:rPr>
          <w:rFonts w:ascii="Times New Roman"/>
          <w:b/>
          <w:i w:val="false"/>
          <w:color w:val="000000"/>
        </w:rPr>
        <w:t xml:space="preserve"> Бухгалтерский баланс по активам инвестиционного фонда (прочих клиентов)</w:t>
      </w:r>
    </w:p>
    <w:bookmarkEnd w:id="312"/>
    <w:bookmarkStart w:name="z405" w:id="313"/>
    <w:p>
      <w:pPr>
        <w:spacing w:after="0"/>
        <w:ind w:left="0"/>
        <w:jc w:val="both"/>
      </w:pPr>
      <w:r>
        <w:rPr>
          <w:rFonts w:ascii="Times New Roman"/>
          <w:b w:val="false"/>
          <w:i w:val="false"/>
          <w:color w:val="000000"/>
          <w:sz w:val="28"/>
        </w:rPr>
        <w:t>
      Индекс формы административных данных: Ф1-УИП.</w:t>
      </w:r>
    </w:p>
    <w:bookmarkEnd w:id="313"/>
    <w:bookmarkStart w:name="z406" w:id="314"/>
    <w:p>
      <w:pPr>
        <w:spacing w:after="0"/>
        <w:ind w:left="0"/>
        <w:jc w:val="both"/>
      </w:pPr>
      <w:r>
        <w:rPr>
          <w:rFonts w:ascii="Times New Roman"/>
          <w:b w:val="false"/>
          <w:i w:val="false"/>
          <w:color w:val="000000"/>
          <w:sz w:val="28"/>
        </w:rPr>
        <w:t>
      Периодичность: ежемесячная.</w:t>
      </w:r>
    </w:p>
    <w:bookmarkEnd w:id="314"/>
    <w:bookmarkStart w:name="z407" w:id="315"/>
    <w:p>
      <w:pPr>
        <w:spacing w:after="0"/>
        <w:ind w:left="0"/>
        <w:jc w:val="both"/>
      </w:pPr>
      <w:r>
        <w:rPr>
          <w:rFonts w:ascii="Times New Roman"/>
          <w:b w:val="false"/>
          <w:i w:val="false"/>
          <w:color w:val="000000"/>
          <w:sz w:val="28"/>
        </w:rPr>
        <w:t>
      Отчетный период: по состоянию на "___"____________ 20___года</w:t>
      </w:r>
    </w:p>
    <w:bookmarkEnd w:id="315"/>
    <w:bookmarkStart w:name="z408" w:id="316"/>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p>
    <w:bookmarkEnd w:id="316"/>
    <w:bookmarkStart w:name="z409" w:id="317"/>
    <w:p>
      <w:pPr>
        <w:spacing w:after="0"/>
        <w:ind w:left="0"/>
        <w:jc w:val="both"/>
      </w:pPr>
      <w:r>
        <w:rPr>
          <w:rFonts w:ascii="Times New Roman"/>
          <w:b w:val="false"/>
          <w:i w:val="false"/>
          <w:color w:val="000000"/>
          <w:sz w:val="28"/>
        </w:rPr>
        <w:t>
      Сроки представления:</w:t>
      </w:r>
    </w:p>
    <w:bookmarkEnd w:id="317"/>
    <w:bookmarkStart w:name="z410" w:id="318"/>
    <w:p>
      <w:pPr>
        <w:spacing w:after="0"/>
        <w:ind w:left="0"/>
        <w:jc w:val="both"/>
      </w:pPr>
      <w:r>
        <w:rPr>
          <w:rFonts w:ascii="Times New Roman"/>
          <w:b w:val="false"/>
          <w:i w:val="false"/>
          <w:color w:val="000000"/>
          <w:sz w:val="28"/>
        </w:rPr>
        <w:t>
      1) управляющие инвестиционным портфелем - не позднее пятого рабочего дня месяца, следующего за отчетным месяцем;</w:t>
      </w:r>
    </w:p>
    <w:bookmarkEnd w:id="318"/>
    <w:bookmarkStart w:name="z411" w:id="319"/>
    <w:p>
      <w:pPr>
        <w:spacing w:after="0"/>
        <w:ind w:left="0"/>
        <w:jc w:val="both"/>
      </w:pPr>
      <w:r>
        <w:rPr>
          <w:rFonts w:ascii="Times New Roman"/>
          <w:b w:val="false"/>
          <w:i w:val="false"/>
          <w:color w:val="000000"/>
          <w:sz w:val="28"/>
        </w:rPr>
        <w:t>
      2)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 не позднее шестого рабочего дня месяца, следующего за отчетным месяцем.</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7"/>
        <w:gridCol w:w="659"/>
        <w:gridCol w:w="1977"/>
        <w:gridCol w:w="408"/>
        <w:gridCol w:w="85"/>
        <w:gridCol w:w="1924"/>
      </w:tblGrid>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ценные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паевых инвестиционных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 ценных бумаг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выплате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r>
              <w:br/>
            </w:r>
            <w:r>
              <w:rPr>
                <w:rFonts w:ascii="Times New Roman"/>
                <w:b w:val="false"/>
                <w:i w:val="false"/>
                <w:color w:val="000000"/>
                <w:sz w:val="20"/>
              </w:rPr>
              <w:t>по активам</w:t>
            </w:r>
            <w:r>
              <w:br/>
            </w:r>
            <w:r>
              <w:rPr>
                <w:rFonts w:ascii="Times New Roman"/>
                <w:b w:val="false"/>
                <w:i w:val="false"/>
                <w:color w:val="000000"/>
                <w:sz w:val="20"/>
              </w:rPr>
              <w:t>инвестиционного фонда</w:t>
            </w:r>
            <w:r>
              <w:br/>
            </w:r>
            <w:r>
              <w:rPr>
                <w:rFonts w:ascii="Times New Roman"/>
                <w:b w:val="false"/>
                <w:i w:val="false"/>
                <w:color w:val="000000"/>
                <w:sz w:val="20"/>
              </w:rPr>
              <w:t>(прочих клиентов)"</w:t>
            </w:r>
          </w:p>
        </w:tc>
      </w:tr>
    </w:tbl>
    <w:bookmarkStart w:name="z417" w:id="32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"Бухгалтерский баланс  по активам инвестиционного фонда (прочих клиентов)"</w:t>
      </w:r>
      <w:r>
        <w:br/>
      </w:r>
      <w:r>
        <w:rPr>
          <w:rFonts w:ascii="Times New Roman"/>
          <w:b/>
          <w:i w:val="false"/>
          <w:color w:val="000000"/>
        </w:rPr>
        <w:t>(индекс – Ф1-УИП, периодичность: ежемесячная)</w:t>
      </w:r>
    </w:p>
    <w:bookmarkEnd w:id="320"/>
    <w:bookmarkStart w:name="z418" w:id="321"/>
    <w:p>
      <w:pPr>
        <w:spacing w:after="0"/>
        <w:ind w:left="0"/>
        <w:jc w:val="left"/>
      </w:pPr>
      <w:r>
        <w:rPr>
          <w:rFonts w:ascii="Times New Roman"/>
          <w:b/>
          <w:i w:val="false"/>
          <w:color w:val="000000"/>
        </w:rPr>
        <w:t xml:space="preserve"> Глава 1. Общие положения</w:t>
      </w:r>
    </w:p>
    <w:bookmarkEnd w:id="321"/>
    <w:bookmarkStart w:name="z419" w:id="32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по активам инвестиционного фонда (прочих клиентов)" (далее – форма).</w:t>
      </w:r>
    </w:p>
    <w:bookmarkEnd w:id="322"/>
    <w:bookmarkStart w:name="z420" w:id="323"/>
    <w:p>
      <w:pPr>
        <w:spacing w:after="0"/>
        <w:ind w:left="0"/>
        <w:jc w:val="both"/>
      </w:pPr>
      <w:r>
        <w:rPr>
          <w:rFonts w:ascii="Times New Roman"/>
          <w:b w:val="false"/>
          <w:i w:val="false"/>
          <w:color w:val="000000"/>
          <w:sz w:val="28"/>
        </w:rPr>
        <w:t xml:space="preserve">
      2. Форма разработана в соответствии c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323"/>
    <w:bookmarkStart w:name="z421" w:id="324"/>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в разрезе каждого клиента по состоянию на конец отчетного периода.</w:t>
      </w:r>
    </w:p>
    <w:bookmarkEnd w:id="324"/>
    <w:bookmarkStart w:name="z422" w:id="32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325"/>
    <w:bookmarkStart w:name="z423" w:id="32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26"/>
    <w:bookmarkStart w:name="z424" w:id="327"/>
    <w:p>
      <w:pPr>
        <w:spacing w:after="0"/>
        <w:ind w:left="0"/>
        <w:jc w:val="left"/>
      </w:pPr>
      <w:r>
        <w:rPr>
          <w:rFonts w:ascii="Times New Roman"/>
          <w:b/>
          <w:i w:val="false"/>
          <w:color w:val="000000"/>
        </w:rPr>
        <w:t xml:space="preserve"> Глава 2. Заполнение формы</w:t>
      </w:r>
    </w:p>
    <w:bookmarkEnd w:id="327"/>
    <w:bookmarkStart w:name="z425" w:id="328"/>
    <w:p>
      <w:pPr>
        <w:spacing w:after="0"/>
        <w:ind w:left="0"/>
        <w:jc w:val="both"/>
      </w:pPr>
      <w:r>
        <w:rPr>
          <w:rFonts w:ascii="Times New Roman"/>
          <w:b w:val="false"/>
          <w:i w:val="false"/>
          <w:color w:val="000000"/>
          <w:sz w:val="28"/>
        </w:rPr>
        <w:t>
      6. В графе 3 указываются данные на конец отчетного периода, включая последний день отчетного периода.</w:t>
      </w:r>
    </w:p>
    <w:bookmarkEnd w:id="328"/>
    <w:bookmarkStart w:name="z426" w:id="329"/>
    <w:p>
      <w:pPr>
        <w:spacing w:after="0"/>
        <w:ind w:left="0"/>
        <w:jc w:val="both"/>
      </w:pPr>
      <w:r>
        <w:rPr>
          <w:rFonts w:ascii="Times New Roman"/>
          <w:b w:val="false"/>
          <w:i w:val="false"/>
          <w:color w:val="000000"/>
          <w:sz w:val="28"/>
        </w:rPr>
        <w:t>
      7. В графе 4 указываются данные на начало отчетного периода.</w:t>
      </w:r>
    </w:p>
    <w:bookmarkEnd w:id="329"/>
    <w:bookmarkStart w:name="z427" w:id="330"/>
    <w:p>
      <w:pPr>
        <w:spacing w:after="0"/>
        <w:ind w:left="0"/>
        <w:jc w:val="both"/>
      </w:pPr>
      <w:r>
        <w:rPr>
          <w:rFonts w:ascii="Times New Roman"/>
          <w:b w:val="false"/>
          <w:i w:val="false"/>
          <w:color w:val="000000"/>
          <w:sz w:val="28"/>
        </w:rPr>
        <w:t>
      8. В строках с 1 по 23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30"/>
    <w:bookmarkStart w:name="z428" w:id="331"/>
    <w:p>
      <w:pPr>
        <w:spacing w:after="0"/>
        <w:ind w:left="0"/>
        <w:jc w:val="both"/>
      </w:pPr>
      <w:r>
        <w:rPr>
          <w:rFonts w:ascii="Times New Roman"/>
          <w:b w:val="false"/>
          <w:i w:val="false"/>
          <w:color w:val="000000"/>
          <w:sz w:val="28"/>
        </w:rPr>
        <w:t>
      9. Вид финансовой отчетности: отдельная.</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431" w:id="33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2"/>
    <w:bookmarkStart w:name="z432" w:id="33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33"/>
    <w:bookmarkStart w:name="z433" w:id="33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 </w:t>
      </w:r>
    </w:p>
    <w:bookmarkEnd w:id="334"/>
    <w:bookmarkStart w:name="z434" w:id="335"/>
    <w:p>
      <w:pPr>
        <w:spacing w:after="0"/>
        <w:ind w:left="0"/>
        <w:jc w:val="left"/>
      </w:pPr>
      <w:r>
        <w:rPr>
          <w:rFonts w:ascii="Times New Roman"/>
          <w:b/>
          <w:i w:val="false"/>
          <w:color w:val="000000"/>
        </w:rPr>
        <w:t xml:space="preserve"> Отчет о прибылях и убытках по активам инвестиционного фонда (прочих клиентов)</w:t>
      </w:r>
    </w:p>
    <w:bookmarkEnd w:id="335"/>
    <w:bookmarkStart w:name="z435" w:id="336"/>
    <w:p>
      <w:pPr>
        <w:spacing w:after="0"/>
        <w:ind w:left="0"/>
        <w:jc w:val="both"/>
      </w:pPr>
      <w:r>
        <w:rPr>
          <w:rFonts w:ascii="Times New Roman"/>
          <w:b w:val="false"/>
          <w:i w:val="false"/>
          <w:color w:val="000000"/>
          <w:sz w:val="28"/>
        </w:rPr>
        <w:t>
      Индекс формы административных данных: Ф2-УИП.</w:t>
      </w:r>
    </w:p>
    <w:bookmarkEnd w:id="336"/>
    <w:bookmarkStart w:name="z436" w:id="337"/>
    <w:p>
      <w:pPr>
        <w:spacing w:after="0"/>
        <w:ind w:left="0"/>
        <w:jc w:val="both"/>
      </w:pPr>
      <w:r>
        <w:rPr>
          <w:rFonts w:ascii="Times New Roman"/>
          <w:b w:val="false"/>
          <w:i w:val="false"/>
          <w:color w:val="000000"/>
          <w:sz w:val="28"/>
        </w:rPr>
        <w:t>
      Периодичность: ежемесячная.</w:t>
      </w:r>
    </w:p>
    <w:bookmarkEnd w:id="337"/>
    <w:bookmarkStart w:name="z437" w:id="338"/>
    <w:p>
      <w:pPr>
        <w:spacing w:after="0"/>
        <w:ind w:left="0"/>
        <w:jc w:val="both"/>
      </w:pPr>
      <w:r>
        <w:rPr>
          <w:rFonts w:ascii="Times New Roman"/>
          <w:b w:val="false"/>
          <w:i w:val="false"/>
          <w:color w:val="000000"/>
          <w:sz w:val="28"/>
        </w:rPr>
        <w:t>
      Отчетный период: по состоянию на "___"____________ 20___года</w:t>
      </w:r>
    </w:p>
    <w:bookmarkEnd w:id="338"/>
    <w:bookmarkStart w:name="z438" w:id="339"/>
    <w:p>
      <w:pPr>
        <w:spacing w:after="0"/>
        <w:ind w:left="0"/>
        <w:jc w:val="both"/>
      </w:pPr>
      <w:r>
        <w:rPr>
          <w:rFonts w:ascii="Times New Roman"/>
          <w:b w:val="false"/>
          <w:i w:val="false"/>
          <w:color w:val="000000"/>
          <w:sz w:val="28"/>
        </w:rPr>
        <w:t>
      Круг лиц представляющих информацию: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p>
    <w:bookmarkEnd w:id="339"/>
    <w:bookmarkStart w:name="z439" w:id="340"/>
    <w:p>
      <w:pPr>
        <w:spacing w:after="0"/>
        <w:ind w:left="0"/>
        <w:jc w:val="both"/>
      </w:pPr>
      <w:r>
        <w:rPr>
          <w:rFonts w:ascii="Times New Roman"/>
          <w:b w:val="false"/>
          <w:i w:val="false"/>
          <w:color w:val="000000"/>
          <w:sz w:val="28"/>
        </w:rPr>
        <w:t>
      Сроки представления:</w:t>
      </w:r>
    </w:p>
    <w:bookmarkEnd w:id="340"/>
    <w:bookmarkStart w:name="z440" w:id="341"/>
    <w:p>
      <w:pPr>
        <w:spacing w:after="0"/>
        <w:ind w:left="0"/>
        <w:jc w:val="both"/>
      </w:pPr>
      <w:r>
        <w:rPr>
          <w:rFonts w:ascii="Times New Roman"/>
          <w:b w:val="false"/>
          <w:i w:val="false"/>
          <w:color w:val="000000"/>
          <w:sz w:val="28"/>
        </w:rPr>
        <w:t>
      1) управляющие инвестиционным портфелем - не позднее пятого рабочего дня месяца, следующего за отчетным месяцем;</w:t>
      </w:r>
    </w:p>
    <w:bookmarkEnd w:id="341"/>
    <w:bookmarkStart w:name="z441" w:id="342"/>
    <w:p>
      <w:pPr>
        <w:spacing w:after="0"/>
        <w:ind w:left="0"/>
        <w:jc w:val="both"/>
      </w:pPr>
      <w:r>
        <w:rPr>
          <w:rFonts w:ascii="Times New Roman"/>
          <w:b w:val="false"/>
          <w:i w:val="false"/>
          <w:color w:val="000000"/>
          <w:sz w:val="28"/>
        </w:rPr>
        <w:t>
      2)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 не позднее шестого рабочего дня месяца, следующего за отчетным месяцем.</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9"/>
        <w:gridCol w:w="617"/>
        <w:gridCol w:w="1856"/>
        <w:gridCol w:w="702"/>
        <w:gridCol w:w="243"/>
        <w:gridCol w:w="1633"/>
      </w:tblGrid>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по отчетную дату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инвестиционного фонда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размещения ценных бумаг (паев)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размещенным вкладам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(купона и (или) дисконта) по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государственным ценным бумагам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международных финансовых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иностранных эмитентов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ценным бумагам иностранных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негосударственным ценным бумагам эмитентов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ценным бумагам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 РЕПО"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сдачи имущества в аренду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 прочим финансовым активам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ценные бумаги (паи)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выплаченным дивидендам по акциям инвестиционного фонда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активов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инвестиций в капитал юридических лиц, не являющихся акционерными обществами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изменения справедливой стоимости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переоценки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переоценки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управляющему инвестиционным портфелем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брокеру и дилеру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кастодиану и центральному депозитарию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(ошибочно зачисленные)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невыясненных (ошибочно) зачисленных сумм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чистых активах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43"/>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bookmarkEnd w:id="3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44"/>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bookmarkEnd w:id="34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45"/>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bookmarkEnd w:id="3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w:t>
            </w:r>
            <w:r>
              <w:br/>
            </w:r>
            <w:r>
              <w:rPr>
                <w:rFonts w:ascii="Times New Roman"/>
                <w:b w:val="false"/>
                <w:i w:val="false"/>
                <w:color w:val="000000"/>
                <w:sz w:val="20"/>
              </w:rPr>
              <w:t>данных "Отчет о прибылях и</w:t>
            </w:r>
            <w:r>
              <w:br/>
            </w:r>
            <w:r>
              <w:rPr>
                <w:rFonts w:ascii="Times New Roman"/>
                <w:b w:val="false"/>
                <w:i w:val="false"/>
                <w:color w:val="000000"/>
                <w:sz w:val="20"/>
              </w:rPr>
              <w:t>убытках по активам</w:t>
            </w:r>
            <w:r>
              <w:br/>
            </w:r>
            <w:r>
              <w:rPr>
                <w:rFonts w:ascii="Times New Roman"/>
                <w:b w:val="false"/>
                <w:i w:val="false"/>
                <w:color w:val="000000"/>
                <w:sz w:val="20"/>
              </w:rPr>
              <w:t>инвестиционного фонда</w:t>
            </w:r>
            <w:r>
              <w:br/>
            </w:r>
            <w:r>
              <w:rPr>
                <w:rFonts w:ascii="Times New Roman"/>
                <w:b w:val="false"/>
                <w:i w:val="false"/>
                <w:color w:val="000000"/>
                <w:sz w:val="20"/>
              </w:rPr>
              <w:t>(прочих клиентов)"</w:t>
            </w:r>
          </w:p>
        </w:tc>
      </w:tr>
    </w:tbl>
    <w:bookmarkStart w:name="z447" w:id="34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прибылях и убытках по активам инвестиционного фонда (прочих клиентов)"</w:t>
      </w:r>
      <w:r>
        <w:br/>
      </w:r>
      <w:r>
        <w:rPr>
          <w:rFonts w:ascii="Times New Roman"/>
          <w:b/>
          <w:i w:val="false"/>
          <w:color w:val="000000"/>
        </w:rPr>
        <w:t>(индекс – Ф2-УИП, периодичность: ежемесячная)</w:t>
      </w:r>
    </w:p>
    <w:bookmarkEnd w:id="346"/>
    <w:bookmarkStart w:name="z448" w:id="347"/>
    <w:p>
      <w:pPr>
        <w:spacing w:after="0"/>
        <w:ind w:left="0"/>
        <w:jc w:val="left"/>
      </w:pPr>
      <w:r>
        <w:rPr>
          <w:rFonts w:ascii="Times New Roman"/>
          <w:b/>
          <w:i w:val="false"/>
          <w:color w:val="000000"/>
        </w:rPr>
        <w:t xml:space="preserve"> Глава 1. Общие положения</w:t>
      </w:r>
    </w:p>
    <w:bookmarkEnd w:id="347"/>
    <w:bookmarkStart w:name="z449" w:id="34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по активам инвестиционного фонда (прочих клиентов)" (далее – форма).</w:t>
      </w:r>
    </w:p>
    <w:bookmarkEnd w:id="348"/>
    <w:bookmarkStart w:name="z450" w:id="349"/>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349"/>
    <w:bookmarkStart w:name="z451" w:id="350"/>
    <w:p>
      <w:pPr>
        <w:spacing w:after="0"/>
        <w:ind w:left="0"/>
        <w:jc w:val="both"/>
      </w:pPr>
      <w:r>
        <w:rPr>
          <w:rFonts w:ascii="Times New Roman"/>
          <w:b w:val="false"/>
          <w:i w:val="false"/>
          <w:color w:val="000000"/>
          <w:sz w:val="28"/>
        </w:rPr>
        <w:t>
      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в разрезе каждого клиента, по состоянию на конец отчетного периода.</w:t>
      </w:r>
    </w:p>
    <w:bookmarkEnd w:id="350"/>
    <w:bookmarkStart w:name="z452" w:id="35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351"/>
    <w:bookmarkStart w:name="z453" w:id="35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52"/>
    <w:bookmarkStart w:name="z454" w:id="353"/>
    <w:p>
      <w:pPr>
        <w:spacing w:after="0"/>
        <w:ind w:left="0"/>
        <w:jc w:val="left"/>
      </w:pPr>
      <w:r>
        <w:rPr>
          <w:rFonts w:ascii="Times New Roman"/>
          <w:b/>
          <w:i w:val="false"/>
          <w:color w:val="000000"/>
        </w:rPr>
        <w:t xml:space="preserve"> Глава 2. Заполнение формы</w:t>
      </w:r>
    </w:p>
    <w:bookmarkEnd w:id="353"/>
    <w:bookmarkStart w:name="z455" w:id="354"/>
    <w:p>
      <w:pPr>
        <w:spacing w:after="0"/>
        <w:ind w:left="0"/>
        <w:jc w:val="both"/>
      </w:pPr>
      <w:r>
        <w:rPr>
          <w:rFonts w:ascii="Times New Roman"/>
          <w:b w:val="false"/>
          <w:i w:val="false"/>
          <w:color w:val="000000"/>
          <w:sz w:val="28"/>
        </w:rPr>
        <w:t>
      6. В графе 3 указываются данные за период с начала года по отчетную дату, включая последний день отчетного периода.</w:t>
      </w:r>
    </w:p>
    <w:bookmarkEnd w:id="354"/>
    <w:bookmarkStart w:name="z456" w:id="355"/>
    <w:p>
      <w:pPr>
        <w:spacing w:after="0"/>
        <w:ind w:left="0"/>
        <w:jc w:val="both"/>
      </w:pPr>
      <w:r>
        <w:rPr>
          <w:rFonts w:ascii="Times New Roman"/>
          <w:b w:val="false"/>
          <w:i w:val="false"/>
          <w:color w:val="000000"/>
          <w:sz w:val="28"/>
        </w:rPr>
        <w:t>
      7. В графе 4 указываются данные за отчетный период, включая последний день отчетного периода.</w:t>
      </w:r>
    </w:p>
    <w:bookmarkEnd w:id="355"/>
    <w:bookmarkStart w:name="z457" w:id="356"/>
    <w:p>
      <w:pPr>
        <w:spacing w:after="0"/>
        <w:ind w:left="0"/>
        <w:jc w:val="both"/>
      </w:pPr>
      <w:r>
        <w:rPr>
          <w:rFonts w:ascii="Times New Roman"/>
          <w:b w:val="false"/>
          <w:i w:val="false"/>
          <w:color w:val="000000"/>
          <w:sz w:val="28"/>
        </w:rPr>
        <w:t>
      8. В строках с 1 по 29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56"/>
    <w:bookmarkStart w:name="z458" w:id="357"/>
    <w:p>
      <w:pPr>
        <w:spacing w:after="0"/>
        <w:ind w:left="0"/>
        <w:jc w:val="both"/>
      </w:pPr>
      <w:r>
        <w:rPr>
          <w:rFonts w:ascii="Times New Roman"/>
          <w:b w:val="false"/>
          <w:i w:val="false"/>
          <w:color w:val="000000"/>
          <w:sz w:val="28"/>
        </w:rPr>
        <w:t>
      9. По строке 1 в графе 3 указываются данные по состоянию на 1 января соответствующего года, в графе 4 указываются данные по состоянию на первое число каждого отчетного месяца.</w:t>
      </w:r>
    </w:p>
    <w:bookmarkEnd w:id="357"/>
    <w:bookmarkStart w:name="z459" w:id="358"/>
    <w:p>
      <w:pPr>
        <w:spacing w:after="0"/>
        <w:ind w:left="0"/>
        <w:jc w:val="both"/>
      </w:pPr>
      <w:r>
        <w:rPr>
          <w:rFonts w:ascii="Times New Roman"/>
          <w:b w:val="false"/>
          <w:i w:val="false"/>
          <w:color w:val="000000"/>
          <w:sz w:val="28"/>
        </w:rPr>
        <w:t>
      10. Вид финансовой отчетности: отдельная.</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462" w:id="35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59"/>
    <w:bookmarkStart w:name="z463" w:id="360"/>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360"/>
    <w:bookmarkStart w:name="z464" w:id="36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61"/>
    <w:bookmarkStart w:name="z465" w:id="362"/>
    <w:p>
      <w:pPr>
        <w:spacing w:after="0"/>
        <w:ind w:left="0"/>
        <w:jc w:val="left"/>
      </w:pPr>
      <w:r>
        <w:rPr>
          <w:rFonts w:ascii="Times New Roman"/>
          <w:b/>
          <w:i w:val="false"/>
          <w:color w:val="000000"/>
        </w:rPr>
        <w:t xml:space="preserve"> Бухгалтерский баланс</w:t>
      </w:r>
    </w:p>
    <w:bookmarkEnd w:id="362"/>
    <w:bookmarkStart w:name="z466" w:id="363"/>
    <w:p>
      <w:pPr>
        <w:spacing w:after="0"/>
        <w:ind w:left="0"/>
        <w:jc w:val="both"/>
      </w:pPr>
      <w:r>
        <w:rPr>
          <w:rFonts w:ascii="Times New Roman"/>
          <w:b w:val="false"/>
          <w:i w:val="false"/>
          <w:color w:val="000000"/>
          <w:sz w:val="28"/>
        </w:rPr>
        <w:t>
      Индекс формы административных данных: Ф1- МФОиСБ.</w:t>
      </w:r>
    </w:p>
    <w:bookmarkEnd w:id="363"/>
    <w:bookmarkStart w:name="z467" w:id="364"/>
    <w:p>
      <w:pPr>
        <w:spacing w:after="0"/>
        <w:ind w:left="0"/>
        <w:jc w:val="both"/>
      </w:pPr>
      <w:r>
        <w:rPr>
          <w:rFonts w:ascii="Times New Roman"/>
          <w:b w:val="false"/>
          <w:i w:val="false"/>
          <w:color w:val="000000"/>
          <w:sz w:val="28"/>
        </w:rPr>
        <w:t>
      Периодичность: ежемесячная, ежеквартальная.</w:t>
      </w:r>
    </w:p>
    <w:bookmarkEnd w:id="364"/>
    <w:bookmarkStart w:name="z468" w:id="365"/>
    <w:p>
      <w:pPr>
        <w:spacing w:after="0"/>
        <w:ind w:left="0"/>
        <w:jc w:val="both"/>
      </w:pPr>
      <w:r>
        <w:rPr>
          <w:rFonts w:ascii="Times New Roman"/>
          <w:b w:val="false"/>
          <w:i w:val="false"/>
          <w:color w:val="000000"/>
          <w:sz w:val="28"/>
        </w:rPr>
        <w:t>
      Отчетный период: по состоянию на "___"____________ 20___года</w:t>
      </w:r>
    </w:p>
    <w:bookmarkEnd w:id="365"/>
    <w:bookmarkStart w:name="z469" w:id="366"/>
    <w:p>
      <w:pPr>
        <w:spacing w:after="0"/>
        <w:ind w:left="0"/>
        <w:jc w:val="both"/>
      </w:pPr>
      <w:r>
        <w:rPr>
          <w:rFonts w:ascii="Times New Roman"/>
          <w:b w:val="false"/>
          <w:i w:val="false"/>
          <w:color w:val="000000"/>
          <w:sz w:val="28"/>
        </w:rPr>
        <w:t>
      Круг лиц представляющих информацию: Национальный оператор почты, страховые брокеры, организации, осуществляющие отдельные виды банковских операций (за исключением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брокеров и (или) дилеров, осуществляющих отдельные виды банковских операций на основании соответствующей лицензии уполномоченного органа), микрофинансовые организации, кредитные товарищества и ломбарды, применяющие международные стандарты финансовой отчетности.</w:t>
      </w:r>
    </w:p>
    <w:bookmarkEnd w:id="366"/>
    <w:bookmarkStart w:name="z470" w:id="367"/>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367"/>
    <w:bookmarkStart w:name="z471" w:id="368"/>
    <w:p>
      <w:pPr>
        <w:spacing w:after="0"/>
        <w:ind w:left="0"/>
        <w:jc w:val="both"/>
      </w:pPr>
      <w:r>
        <w:rPr>
          <w:rFonts w:ascii="Times New Roman"/>
          <w:b w:val="false"/>
          <w:i w:val="false"/>
          <w:color w:val="000000"/>
          <w:sz w:val="28"/>
        </w:rPr>
        <w:t>
      Сроки представления:</w:t>
      </w:r>
    </w:p>
    <w:bookmarkEnd w:id="368"/>
    <w:bookmarkStart w:name="z472" w:id="369"/>
    <w:p>
      <w:pPr>
        <w:spacing w:after="0"/>
        <w:ind w:left="0"/>
        <w:jc w:val="both"/>
      </w:pPr>
      <w:r>
        <w:rPr>
          <w:rFonts w:ascii="Times New Roman"/>
          <w:b w:val="false"/>
          <w:i w:val="false"/>
          <w:color w:val="000000"/>
          <w:sz w:val="28"/>
        </w:rPr>
        <w:t>
      1) Национальный оператор почты – ежемесячно, не позднее двадцать пятого числа месяца, следующего за отчетным месяцем;</w:t>
      </w:r>
    </w:p>
    <w:bookmarkEnd w:id="369"/>
    <w:bookmarkStart w:name="z473" w:id="370"/>
    <w:p>
      <w:pPr>
        <w:spacing w:after="0"/>
        <w:ind w:left="0"/>
        <w:jc w:val="both"/>
      </w:pPr>
      <w:r>
        <w:rPr>
          <w:rFonts w:ascii="Times New Roman"/>
          <w:b w:val="false"/>
          <w:i w:val="false"/>
          <w:color w:val="000000"/>
          <w:sz w:val="28"/>
        </w:rPr>
        <w:t>
      2) страховые брокеры – ежеквартально, не позднее шестого рабочего дня месяца, следующего за отчетным кварталом;</w:t>
      </w:r>
    </w:p>
    <w:bookmarkEnd w:id="370"/>
    <w:bookmarkStart w:name="z474" w:id="371"/>
    <w:p>
      <w:pPr>
        <w:spacing w:after="0"/>
        <w:ind w:left="0"/>
        <w:jc w:val="both"/>
      </w:pPr>
      <w:r>
        <w:rPr>
          <w:rFonts w:ascii="Times New Roman"/>
          <w:b w:val="false"/>
          <w:i w:val="false"/>
          <w:color w:val="000000"/>
          <w:sz w:val="28"/>
        </w:rPr>
        <w:t>
      3)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брокеров и (или) дилеров, осуществляющих отдельные виды банковских операций на основании соответствующей лицензии уполномоченного органа) – ежеквартально, не позднее двадцатого числа месяца, следующего за отчетным кварталом;</w:t>
      </w:r>
    </w:p>
    <w:bookmarkEnd w:id="371"/>
    <w:bookmarkStart w:name="z475" w:id="372"/>
    <w:p>
      <w:pPr>
        <w:spacing w:after="0"/>
        <w:ind w:left="0"/>
        <w:jc w:val="both"/>
      </w:pPr>
      <w:r>
        <w:rPr>
          <w:rFonts w:ascii="Times New Roman"/>
          <w:b w:val="false"/>
          <w:i w:val="false"/>
          <w:color w:val="000000"/>
          <w:sz w:val="28"/>
        </w:rPr>
        <w:t xml:space="preserve">
      4) микрофинансовые организации, применяющие международные стандарты финансовой отчетности – ежеквартально, не позднее двадцатого числа месяца, следующего за отчетным кварталом; </w:t>
      </w:r>
    </w:p>
    <w:bookmarkEnd w:id="372"/>
    <w:bookmarkStart w:name="z476" w:id="373"/>
    <w:p>
      <w:pPr>
        <w:spacing w:after="0"/>
        <w:ind w:left="0"/>
        <w:jc w:val="both"/>
      </w:pPr>
      <w:r>
        <w:rPr>
          <w:rFonts w:ascii="Times New Roman"/>
          <w:b w:val="false"/>
          <w:i w:val="false"/>
          <w:color w:val="000000"/>
          <w:sz w:val="28"/>
        </w:rPr>
        <w:t>
      5) кредитные товарищества и ломбарды, применяющие международные стандарты финансовой отчетности – ежеквартально, не позднее двадцать пятого числа месяца, следующего за отчетным кварталом.</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gridCol w:w="619"/>
        <w:gridCol w:w="1991"/>
        <w:gridCol w:w="401"/>
        <w:gridCol w:w="121"/>
        <w:gridCol w:w="1895"/>
      </w:tblGrid>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амортизированной стоимости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 предоставленная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(микрокредиты) предоставленные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(выбывающие группы), предназначенные для продажи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долговые ценные бумаги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w:t>
            </w:r>
            <w:r>
              <w:rPr>
                <w:rFonts w:ascii="Times New Roman"/>
                <w:b w:val="false"/>
                <w:i w:val="false"/>
                <w:color w:val="000000"/>
                <w:sz w:val="20"/>
              </w:rPr>
              <w:t>R</w:t>
            </w:r>
            <w:r>
              <w:rPr>
                <w:rFonts w:ascii="Times New Roman"/>
                <w:b w:val="false"/>
                <w:i w:val="false"/>
                <w:color w:val="000000"/>
                <w:sz w:val="20"/>
              </w:rPr>
              <w:t>E</w:t>
            </w:r>
            <w:r>
              <w:rPr>
                <w:rFonts w:ascii="Times New Roman"/>
                <w:b w:val="false"/>
                <w:i w:val="false"/>
                <w:color w:val="000000"/>
                <w:sz w:val="20"/>
              </w:rPr>
              <w:t>P</w:t>
            </w:r>
            <w:r>
              <w:rPr>
                <w:rFonts w:ascii="Times New Roman"/>
                <w:b w:val="false"/>
                <w:i w:val="false"/>
                <w:color w:val="000000"/>
                <w:sz w:val="20"/>
              </w:rPr>
              <w:t>O</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акционерами по акциям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(дополнительный оплаченный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переоценки ценных бумаг, учитываемых по справедливой стоимости через прочий совокупный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обесценения ценных бумаг, учитываемых по справедливой стоимости через прочий совокупный доход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капитал и обязательства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482" w:id="37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"Бухгалтерский баланс"</w:t>
      </w:r>
      <w:r>
        <w:br/>
      </w:r>
      <w:r>
        <w:rPr>
          <w:rFonts w:ascii="Times New Roman"/>
          <w:b/>
          <w:i w:val="false"/>
          <w:color w:val="000000"/>
        </w:rPr>
        <w:t>(индекс – Ф1-МФОиСБ, периодичность: ежемесячная, ежеквартальная)</w:t>
      </w:r>
    </w:p>
    <w:bookmarkEnd w:id="374"/>
    <w:bookmarkStart w:name="z483" w:id="375"/>
    <w:p>
      <w:pPr>
        <w:spacing w:after="0"/>
        <w:ind w:left="0"/>
        <w:jc w:val="left"/>
      </w:pPr>
      <w:r>
        <w:rPr>
          <w:rFonts w:ascii="Times New Roman"/>
          <w:b/>
          <w:i w:val="false"/>
          <w:color w:val="000000"/>
        </w:rPr>
        <w:t xml:space="preserve"> Глава 1. Общие положения</w:t>
      </w:r>
    </w:p>
    <w:bookmarkEnd w:id="375"/>
    <w:bookmarkStart w:name="z484" w:id="37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376"/>
    <w:bookmarkStart w:name="z485" w:id="377"/>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377"/>
    <w:bookmarkStart w:name="z486" w:id="378"/>
    <w:p>
      <w:pPr>
        <w:spacing w:after="0"/>
        <w:ind w:left="0"/>
        <w:jc w:val="both"/>
      </w:pPr>
      <w:r>
        <w:rPr>
          <w:rFonts w:ascii="Times New Roman"/>
          <w:b w:val="false"/>
          <w:i w:val="false"/>
          <w:color w:val="000000"/>
          <w:sz w:val="28"/>
        </w:rPr>
        <w:t>
      3. Форма заполняется ежемесячно Национальным оператором почты и ежеквартально организацией, осуществляющей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брокеров и (или) дилеров, осуществляющих отдельные виды банковских операций на основании соответствующей лицензии уполномоченного органа), страховым брокером и микрофинансовой организацией, кредитным товариществом и ломбардом, применяющими международные стандарты финансовой отчетности, по состоянию на конец отчетного периода.</w:t>
      </w:r>
    </w:p>
    <w:bookmarkEnd w:id="378"/>
    <w:bookmarkStart w:name="z487" w:id="379"/>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379"/>
    <w:bookmarkStart w:name="z488" w:id="380"/>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380"/>
    <w:bookmarkStart w:name="z489" w:id="381"/>
    <w:p>
      <w:pPr>
        <w:spacing w:after="0"/>
        <w:ind w:left="0"/>
        <w:jc w:val="left"/>
      </w:pPr>
      <w:r>
        <w:rPr>
          <w:rFonts w:ascii="Times New Roman"/>
          <w:b/>
          <w:i w:val="false"/>
          <w:color w:val="000000"/>
        </w:rPr>
        <w:t xml:space="preserve"> Глава 2. Заполнение формы</w:t>
      </w:r>
    </w:p>
    <w:bookmarkEnd w:id="381"/>
    <w:bookmarkStart w:name="z490" w:id="382"/>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382"/>
    <w:bookmarkStart w:name="z491" w:id="383"/>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383"/>
    <w:bookmarkStart w:name="z492" w:id="384"/>
    <w:p>
      <w:pPr>
        <w:spacing w:after="0"/>
        <w:ind w:left="0"/>
        <w:jc w:val="both"/>
      </w:pPr>
      <w:r>
        <w:rPr>
          <w:rFonts w:ascii="Times New Roman"/>
          <w:b w:val="false"/>
          <w:i w:val="false"/>
          <w:color w:val="000000"/>
          <w:sz w:val="28"/>
        </w:rPr>
        <w:t>
      8. В строках с 1 по 53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384"/>
    <w:bookmarkStart w:name="z493" w:id="385"/>
    <w:p>
      <w:pPr>
        <w:spacing w:after="0"/>
        <w:ind w:left="0"/>
        <w:jc w:val="both"/>
      </w:pPr>
      <w:r>
        <w:rPr>
          <w:rFonts w:ascii="Times New Roman"/>
          <w:b w:val="false"/>
          <w:i w:val="false"/>
          <w:color w:val="000000"/>
          <w:sz w:val="28"/>
        </w:rPr>
        <w:t>
      9. Строки 26, 28, 33, 44.1 и 44.2 заполняются только акционерными обществами при осуществлении соответствующей деятельности.</w:t>
      </w:r>
    </w:p>
    <w:bookmarkEnd w:id="385"/>
    <w:bookmarkStart w:name="z494" w:id="386"/>
    <w:p>
      <w:pPr>
        <w:spacing w:after="0"/>
        <w:ind w:left="0"/>
        <w:jc w:val="both"/>
      </w:pPr>
      <w:r>
        <w:rPr>
          <w:rFonts w:ascii="Times New Roman"/>
          <w:b w:val="false"/>
          <w:i w:val="false"/>
          <w:color w:val="000000"/>
          <w:sz w:val="28"/>
        </w:rPr>
        <w:t>
      10. Вид финансовой отчетности: отдельная.</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497" w:id="38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87"/>
    <w:bookmarkStart w:name="z498" w:id="38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88"/>
    <w:bookmarkStart w:name="z499" w:id="38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389"/>
    <w:bookmarkStart w:name="z500" w:id="390"/>
    <w:p>
      <w:pPr>
        <w:spacing w:after="0"/>
        <w:ind w:left="0"/>
        <w:jc w:val="left"/>
      </w:pPr>
      <w:r>
        <w:rPr>
          <w:rFonts w:ascii="Times New Roman"/>
          <w:b/>
          <w:i w:val="false"/>
          <w:color w:val="000000"/>
        </w:rPr>
        <w:t xml:space="preserve"> Отчет о прибылях и убытках</w:t>
      </w:r>
    </w:p>
    <w:bookmarkEnd w:id="390"/>
    <w:bookmarkStart w:name="z501" w:id="391"/>
    <w:p>
      <w:pPr>
        <w:spacing w:after="0"/>
        <w:ind w:left="0"/>
        <w:jc w:val="both"/>
      </w:pPr>
      <w:r>
        <w:rPr>
          <w:rFonts w:ascii="Times New Roman"/>
          <w:b w:val="false"/>
          <w:i w:val="false"/>
          <w:color w:val="000000"/>
          <w:sz w:val="28"/>
        </w:rPr>
        <w:t>
      Индекс формы административных данных: Ф2-Нацпочта.</w:t>
      </w:r>
    </w:p>
    <w:bookmarkEnd w:id="391"/>
    <w:bookmarkStart w:name="z502" w:id="392"/>
    <w:p>
      <w:pPr>
        <w:spacing w:after="0"/>
        <w:ind w:left="0"/>
        <w:jc w:val="both"/>
      </w:pPr>
      <w:r>
        <w:rPr>
          <w:rFonts w:ascii="Times New Roman"/>
          <w:b w:val="false"/>
          <w:i w:val="false"/>
          <w:color w:val="000000"/>
          <w:sz w:val="28"/>
        </w:rPr>
        <w:t>
      Периодичность: ежемесячная.</w:t>
      </w:r>
    </w:p>
    <w:bookmarkEnd w:id="392"/>
    <w:bookmarkStart w:name="z503" w:id="393"/>
    <w:p>
      <w:pPr>
        <w:spacing w:after="0"/>
        <w:ind w:left="0"/>
        <w:jc w:val="both"/>
      </w:pPr>
      <w:r>
        <w:rPr>
          <w:rFonts w:ascii="Times New Roman"/>
          <w:b w:val="false"/>
          <w:i w:val="false"/>
          <w:color w:val="000000"/>
          <w:sz w:val="28"/>
        </w:rPr>
        <w:t>
      Отчетный период: по состоянию на "___"____________ 20___года</w:t>
      </w:r>
    </w:p>
    <w:bookmarkEnd w:id="393"/>
    <w:bookmarkStart w:name="z504" w:id="394"/>
    <w:p>
      <w:pPr>
        <w:spacing w:after="0"/>
        <w:ind w:left="0"/>
        <w:jc w:val="both"/>
      </w:pPr>
      <w:r>
        <w:rPr>
          <w:rFonts w:ascii="Times New Roman"/>
          <w:b w:val="false"/>
          <w:i w:val="false"/>
          <w:color w:val="000000"/>
          <w:sz w:val="28"/>
        </w:rPr>
        <w:t>
      Круг лиц представляющих информацию: Национальный оператор почты.</w:t>
      </w:r>
    </w:p>
    <w:bookmarkEnd w:id="394"/>
    <w:bookmarkStart w:name="z505" w:id="395"/>
    <w:p>
      <w:pPr>
        <w:spacing w:after="0"/>
        <w:ind w:left="0"/>
        <w:jc w:val="both"/>
      </w:pPr>
      <w:r>
        <w:rPr>
          <w:rFonts w:ascii="Times New Roman"/>
          <w:b w:val="false"/>
          <w:i w:val="false"/>
          <w:color w:val="000000"/>
          <w:sz w:val="28"/>
        </w:rPr>
        <w:t>
      Срок представления: не позднее двадцать пятого числа месяца, следующего за отчетным месяцем.</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767"/>
        <w:gridCol w:w="740"/>
        <w:gridCol w:w="1261"/>
        <w:gridCol w:w="1209"/>
        <w:gridCol w:w="1104"/>
        <w:gridCol w:w="2"/>
        <w:gridCol w:w="2324"/>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готовой продукции (работ, услуг)</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 готовой продукции (работ, услуг)</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материалы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финансовой деятельностью</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предоставленной финансовой аренде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 связанные с получением вознаграждения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переводных операций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клиринговых операций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кассовых операций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инкассации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финансовой деятельностью</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(нетто)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на возможные потери по финансовым активам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не связанные с финансовой деятельностью</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 капитале других юридических лиц</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(выбытия) активов</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реализацией готовой продукции (работ, услуг)</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(кроме корпоративного подоходного налога)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финансовой деятельностью</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 по аренде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финансовой деятельности, не связанные с выплатой вознаграждения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переводных операций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клиринговых операций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кассовых операций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инкассации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финансовых активов</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до уплаты корпоративного подоходного налога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 уплаты корпоративного подоходного налога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511" w:id="39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прибылях и убытках"</w:t>
      </w:r>
      <w:r>
        <w:br/>
      </w:r>
      <w:r>
        <w:rPr>
          <w:rFonts w:ascii="Times New Roman"/>
          <w:b/>
          <w:i w:val="false"/>
          <w:color w:val="000000"/>
        </w:rPr>
        <w:t>(индекс - Ф2-Нацпочта, периодичность: ежемесячная)</w:t>
      </w:r>
    </w:p>
    <w:bookmarkEnd w:id="396"/>
    <w:bookmarkStart w:name="z512" w:id="397"/>
    <w:p>
      <w:pPr>
        <w:spacing w:after="0"/>
        <w:ind w:left="0"/>
        <w:jc w:val="left"/>
      </w:pPr>
      <w:r>
        <w:rPr>
          <w:rFonts w:ascii="Times New Roman"/>
          <w:b/>
          <w:i w:val="false"/>
          <w:color w:val="000000"/>
        </w:rPr>
        <w:t xml:space="preserve"> Глава 1. Общие положения</w:t>
      </w:r>
    </w:p>
    <w:bookmarkEnd w:id="397"/>
    <w:bookmarkStart w:name="z513" w:id="39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398"/>
    <w:bookmarkStart w:name="z514" w:id="399"/>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399"/>
    <w:bookmarkStart w:name="z515" w:id="400"/>
    <w:p>
      <w:pPr>
        <w:spacing w:after="0"/>
        <w:ind w:left="0"/>
        <w:jc w:val="both"/>
      </w:pPr>
      <w:r>
        <w:rPr>
          <w:rFonts w:ascii="Times New Roman"/>
          <w:b w:val="false"/>
          <w:i w:val="false"/>
          <w:color w:val="000000"/>
          <w:sz w:val="28"/>
        </w:rPr>
        <w:t>
      3. Форма заполняется ежемесячно Национальным оператором почты по состоянию на конец отчетного периода.</w:t>
      </w:r>
    </w:p>
    <w:bookmarkEnd w:id="400"/>
    <w:bookmarkStart w:name="z516" w:id="401"/>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401"/>
    <w:bookmarkStart w:name="z517" w:id="402"/>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02"/>
    <w:bookmarkStart w:name="z518" w:id="403"/>
    <w:p>
      <w:pPr>
        <w:spacing w:after="0"/>
        <w:ind w:left="0"/>
        <w:jc w:val="left"/>
      </w:pPr>
      <w:r>
        <w:rPr>
          <w:rFonts w:ascii="Times New Roman"/>
          <w:b/>
          <w:i w:val="false"/>
          <w:color w:val="000000"/>
        </w:rPr>
        <w:t xml:space="preserve"> Глава 2. Заполнение формы</w:t>
      </w:r>
    </w:p>
    <w:bookmarkEnd w:id="403"/>
    <w:bookmarkStart w:name="z519" w:id="404"/>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404"/>
    <w:bookmarkStart w:name="z520" w:id="405"/>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405"/>
    <w:bookmarkStart w:name="z521" w:id="406"/>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406"/>
    <w:bookmarkStart w:name="z522" w:id="407"/>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407"/>
    <w:bookmarkStart w:name="z523" w:id="408"/>
    <w:p>
      <w:pPr>
        <w:spacing w:after="0"/>
        <w:ind w:left="0"/>
        <w:jc w:val="both"/>
      </w:pPr>
      <w:r>
        <w:rPr>
          <w:rFonts w:ascii="Times New Roman"/>
          <w:b w:val="false"/>
          <w:i w:val="false"/>
          <w:color w:val="000000"/>
          <w:sz w:val="28"/>
        </w:rPr>
        <w:t>
      10. В строках с 1 по 26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bookmarkEnd w:id="408"/>
    <w:bookmarkStart w:name="z524" w:id="409"/>
    <w:p>
      <w:pPr>
        <w:spacing w:after="0"/>
        <w:ind w:left="0"/>
        <w:jc w:val="both"/>
      </w:pPr>
      <w:r>
        <w:rPr>
          <w:rFonts w:ascii="Times New Roman"/>
          <w:b w:val="false"/>
          <w:i w:val="false"/>
          <w:color w:val="000000"/>
          <w:sz w:val="28"/>
        </w:rPr>
        <w:t>
      11. Вид финансовой отчетности: отдельная.</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527" w:id="41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10"/>
    <w:bookmarkStart w:name="z528" w:id="411"/>
    <w:p>
      <w:pPr>
        <w:spacing w:after="0"/>
        <w:ind w:left="0"/>
        <w:jc w:val="both"/>
      </w:pPr>
      <w:r>
        <w:rPr>
          <w:rFonts w:ascii="Times New Roman"/>
          <w:b w:val="false"/>
          <w:i w:val="false"/>
          <w:color w:val="000000"/>
          <w:sz w:val="28"/>
        </w:rPr>
        <w:t>
      Представляется: в Национальный Банк Республики Казахстан, территориальный филиал Национального Банка Республики Казахстан</w:t>
      </w:r>
    </w:p>
    <w:bookmarkEnd w:id="411"/>
    <w:bookmarkStart w:name="z529" w:id="41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12"/>
    <w:bookmarkStart w:name="z530" w:id="413"/>
    <w:p>
      <w:pPr>
        <w:spacing w:after="0"/>
        <w:ind w:left="0"/>
        <w:jc w:val="left"/>
      </w:pPr>
      <w:r>
        <w:rPr>
          <w:rFonts w:ascii="Times New Roman"/>
          <w:b/>
          <w:i w:val="false"/>
          <w:color w:val="000000"/>
        </w:rPr>
        <w:t xml:space="preserve"> Отчет о прибылях и убытках</w:t>
      </w:r>
    </w:p>
    <w:bookmarkEnd w:id="413"/>
    <w:bookmarkStart w:name="z531" w:id="414"/>
    <w:p>
      <w:pPr>
        <w:spacing w:after="0"/>
        <w:ind w:left="0"/>
        <w:jc w:val="both"/>
      </w:pPr>
      <w:r>
        <w:rPr>
          <w:rFonts w:ascii="Times New Roman"/>
          <w:b w:val="false"/>
          <w:i w:val="false"/>
          <w:color w:val="000000"/>
          <w:sz w:val="28"/>
        </w:rPr>
        <w:t>
      Индекс формы административных данных: Ф2-МФОиСБ.</w:t>
      </w:r>
    </w:p>
    <w:bookmarkEnd w:id="414"/>
    <w:bookmarkStart w:name="z532" w:id="415"/>
    <w:p>
      <w:pPr>
        <w:spacing w:after="0"/>
        <w:ind w:left="0"/>
        <w:jc w:val="both"/>
      </w:pPr>
      <w:r>
        <w:rPr>
          <w:rFonts w:ascii="Times New Roman"/>
          <w:b w:val="false"/>
          <w:i w:val="false"/>
          <w:color w:val="000000"/>
          <w:sz w:val="28"/>
        </w:rPr>
        <w:t>
      Периодичность: ежеквартальная.</w:t>
      </w:r>
    </w:p>
    <w:bookmarkEnd w:id="415"/>
    <w:bookmarkStart w:name="z533" w:id="416"/>
    <w:p>
      <w:pPr>
        <w:spacing w:after="0"/>
        <w:ind w:left="0"/>
        <w:jc w:val="both"/>
      </w:pPr>
      <w:r>
        <w:rPr>
          <w:rFonts w:ascii="Times New Roman"/>
          <w:b w:val="false"/>
          <w:i w:val="false"/>
          <w:color w:val="000000"/>
          <w:sz w:val="28"/>
        </w:rPr>
        <w:t>
      Отчетный период: по состоянию на "___"____________ 20___года</w:t>
      </w:r>
    </w:p>
    <w:bookmarkEnd w:id="416"/>
    <w:bookmarkStart w:name="z534" w:id="417"/>
    <w:p>
      <w:pPr>
        <w:spacing w:after="0"/>
        <w:ind w:left="0"/>
        <w:jc w:val="both"/>
      </w:pPr>
      <w:r>
        <w:rPr>
          <w:rFonts w:ascii="Times New Roman"/>
          <w:b w:val="false"/>
          <w:i w:val="false"/>
          <w:color w:val="000000"/>
          <w:sz w:val="28"/>
        </w:rPr>
        <w:t>
      Круг лиц представляющих информацию: Круг лиц представляющих информацию: страховые брокеры,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брокеров и (или) дилеров, осуществляющих отдельные виды банковских операций на основании соответствующей лицензии уполномоченного органа), микрофинансовые организации, кредитные товарищества и ломбарды, применяющие международные стандарты финансовой отчетности</w:t>
      </w:r>
    </w:p>
    <w:bookmarkEnd w:id="417"/>
    <w:bookmarkStart w:name="z535" w:id="418"/>
    <w:p>
      <w:pPr>
        <w:spacing w:after="0"/>
        <w:ind w:left="0"/>
        <w:jc w:val="both"/>
      </w:pPr>
      <w:r>
        <w:rPr>
          <w:rFonts w:ascii="Times New Roman"/>
          <w:b w:val="false"/>
          <w:i w:val="false"/>
          <w:color w:val="000000"/>
          <w:sz w:val="28"/>
        </w:rPr>
        <w:t>
      Сроки представления:</w:t>
      </w:r>
    </w:p>
    <w:bookmarkEnd w:id="418"/>
    <w:bookmarkStart w:name="z536" w:id="419"/>
    <w:p>
      <w:pPr>
        <w:spacing w:after="0"/>
        <w:ind w:left="0"/>
        <w:jc w:val="both"/>
      </w:pPr>
      <w:r>
        <w:rPr>
          <w:rFonts w:ascii="Times New Roman"/>
          <w:b w:val="false"/>
          <w:i w:val="false"/>
          <w:color w:val="000000"/>
          <w:sz w:val="28"/>
        </w:rPr>
        <w:t>
      1) страховые брокеры – не позднее шестого рабочего дня месяца, следующего за отчетным кварталом;</w:t>
      </w:r>
    </w:p>
    <w:bookmarkEnd w:id="419"/>
    <w:bookmarkStart w:name="z537" w:id="420"/>
    <w:p>
      <w:pPr>
        <w:spacing w:after="0"/>
        <w:ind w:left="0"/>
        <w:jc w:val="both"/>
      </w:pPr>
      <w:r>
        <w:rPr>
          <w:rFonts w:ascii="Times New Roman"/>
          <w:b w:val="false"/>
          <w:i w:val="false"/>
          <w:color w:val="000000"/>
          <w:sz w:val="28"/>
        </w:rPr>
        <w:t>
      2)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брокеров и (или) дилеров, осуществляющих отдельные виды банковских операций на основании соответствующей лицензии уполномоченного органа) – не позднее двадцатого числа месяца, следующего за отчетным кварталом;</w:t>
      </w:r>
    </w:p>
    <w:bookmarkEnd w:id="420"/>
    <w:bookmarkStart w:name="z538" w:id="421"/>
    <w:p>
      <w:pPr>
        <w:spacing w:after="0"/>
        <w:ind w:left="0"/>
        <w:jc w:val="both"/>
      </w:pPr>
      <w:r>
        <w:rPr>
          <w:rFonts w:ascii="Times New Roman"/>
          <w:b w:val="false"/>
          <w:i w:val="false"/>
          <w:color w:val="000000"/>
          <w:sz w:val="28"/>
        </w:rPr>
        <w:t xml:space="preserve">
      3) микрофинансовые организации, применяющие международные стандарты финансовой отчетности – ежеквартально, не позднее двадцатого числа месяца, следующего за отчетным кварталом; </w:t>
      </w:r>
    </w:p>
    <w:bookmarkEnd w:id="421"/>
    <w:bookmarkStart w:name="z539" w:id="422"/>
    <w:p>
      <w:pPr>
        <w:spacing w:after="0"/>
        <w:ind w:left="0"/>
        <w:jc w:val="both"/>
      </w:pPr>
      <w:r>
        <w:rPr>
          <w:rFonts w:ascii="Times New Roman"/>
          <w:b w:val="false"/>
          <w:i w:val="false"/>
          <w:color w:val="000000"/>
          <w:sz w:val="28"/>
        </w:rPr>
        <w:t>
      4) кредитные товарищества и ломбарды, применяющие международные стандарты финансовой отчетности – ежеквартально, не позднее двадцать пятого числа месяца, следующего за отчетным кварталом.</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5"/>
        <w:gridCol w:w="1717"/>
        <w:gridCol w:w="359"/>
        <w:gridCol w:w="296"/>
        <w:gridCol w:w="1091"/>
        <w:gridCol w:w="926"/>
        <w:gridCol w:w="2"/>
        <w:gridCol w:w="2324"/>
      </w:tblGrid>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w:t>
            </w:r>
            <w:r>
              <w:br/>
            </w:r>
            <w:r>
              <w:rPr>
                <w:rFonts w:ascii="Times New Roman"/>
                <w:b w:val="false"/>
                <w:i w:val="false"/>
                <w:color w:val="000000"/>
                <w:sz w:val="20"/>
              </w:rPr>
              <w:t>
период</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r>
              <w:br/>
            </w:r>
            <w:r>
              <w:rPr>
                <w:rFonts w:ascii="Times New Roman"/>
                <w:b w:val="false"/>
                <w:i w:val="false"/>
                <w:color w:val="000000"/>
                <w:sz w:val="20"/>
              </w:rPr>
              <w:t>
(с нарастающим итогом)</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корреспондентским и текущим счетам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 (микрокредитам)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предоставленной финансовой аренде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"обратное РЕПО"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деятельности страхового брокера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банковской и иной деятельности, не связанные с получением вознаграждения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переводных операций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клиринговых операций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кассовых операций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осуществления сейфовых операций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инкассации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банковской, деятельности страхового брокера и иной деятельности, не связанные с получением вознаграждения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на возможные потери по финансовым активам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дивидендов по акциям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участием в капитале других юридических лиц</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активов</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доходов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привлеченным вкладам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обязательствам по аренде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выпущенным ценным бумагам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операциям "РЕПО"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управляющему агенту</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за кастодиальное обслуживание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выплате комиссионного вознаграждения по деятельности страхового брокера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банковской и иной деятельности, не связанные с выплатой вознаграждения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переводных операций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клиринговых операций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кассовых операций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сейфовых операций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осуществления инкассации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 на возможные потери по финансовым активам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операционной аренде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или безвозмездной передачи активов</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расходов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до уплаты корпоративного подоходного налога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после уплаты корпоративного подоходного налога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за период</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548" w:id="42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 xml:space="preserve">"Отчет о прибылях и убытках" </w:t>
      </w:r>
      <w:r>
        <w:br/>
      </w:r>
      <w:r>
        <w:rPr>
          <w:rFonts w:ascii="Times New Roman"/>
          <w:b/>
          <w:i w:val="false"/>
          <w:color w:val="000000"/>
        </w:rPr>
        <w:t>(индекс – Ф2-МФОиСБ, периодичность: ежеквартальная)</w:t>
      </w:r>
    </w:p>
    <w:bookmarkEnd w:id="423"/>
    <w:bookmarkStart w:name="z549" w:id="424"/>
    <w:p>
      <w:pPr>
        <w:spacing w:after="0"/>
        <w:ind w:left="0"/>
        <w:jc w:val="left"/>
      </w:pPr>
      <w:r>
        <w:rPr>
          <w:rFonts w:ascii="Times New Roman"/>
          <w:b/>
          <w:i w:val="false"/>
          <w:color w:val="000000"/>
        </w:rPr>
        <w:t xml:space="preserve"> Глава 1. Общие положения</w:t>
      </w:r>
    </w:p>
    <w:bookmarkEnd w:id="424"/>
    <w:bookmarkStart w:name="z550" w:id="42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425"/>
    <w:bookmarkStart w:name="z551" w:id="426"/>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426"/>
    <w:bookmarkStart w:name="z552" w:id="427"/>
    <w:p>
      <w:pPr>
        <w:spacing w:after="0"/>
        <w:ind w:left="0"/>
        <w:jc w:val="both"/>
      </w:pPr>
      <w:r>
        <w:rPr>
          <w:rFonts w:ascii="Times New Roman"/>
          <w:b w:val="false"/>
          <w:i w:val="false"/>
          <w:color w:val="000000"/>
          <w:sz w:val="28"/>
        </w:rPr>
        <w:t>
      3. Форма заполняется ежеквартально организацией, осуществляющей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брокеров и (или) дилеров, осуществляющих отдельные виды банковских операций на основании соответствующей лицензии уполномоченного органа), страховым брокером и микрофинансовой организацией, кредитным товариществом и ломбардом, применяющими международные стандарты финансовой отчетности, по состоянию на конец отчетного периода.</w:t>
      </w:r>
    </w:p>
    <w:bookmarkEnd w:id="427"/>
    <w:bookmarkStart w:name="z553" w:id="428"/>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428"/>
    <w:bookmarkStart w:name="z554" w:id="429"/>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 </w:t>
      </w:r>
    </w:p>
    <w:bookmarkEnd w:id="429"/>
    <w:bookmarkStart w:name="z555" w:id="430"/>
    <w:p>
      <w:pPr>
        <w:spacing w:after="0"/>
        <w:ind w:left="0"/>
        <w:jc w:val="left"/>
      </w:pPr>
      <w:r>
        <w:rPr>
          <w:rFonts w:ascii="Times New Roman"/>
          <w:b/>
          <w:i w:val="false"/>
          <w:color w:val="000000"/>
        </w:rPr>
        <w:t xml:space="preserve"> Глава 2. Заполнение формы</w:t>
      </w:r>
    </w:p>
    <w:bookmarkEnd w:id="430"/>
    <w:bookmarkStart w:name="z556" w:id="431"/>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431"/>
    <w:bookmarkStart w:name="z557" w:id="432"/>
    <w:p>
      <w:pPr>
        <w:spacing w:after="0"/>
        <w:ind w:left="0"/>
        <w:jc w:val="both"/>
      </w:pPr>
      <w:r>
        <w:rPr>
          <w:rFonts w:ascii="Times New Roman"/>
          <w:b w:val="false"/>
          <w:i w:val="false"/>
          <w:color w:val="000000"/>
          <w:sz w:val="28"/>
        </w:rPr>
        <w:t>
      7. В графе 4 указываются данные за период с начала текущего года (с нарастающим итогом).</w:t>
      </w:r>
    </w:p>
    <w:bookmarkEnd w:id="432"/>
    <w:bookmarkStart w:name="z558" w:id="433"/>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433"/>
    <w:bookmarkStart w:name="z559" w:id="434"/>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434"/>
    <w:bookmarkStart w:name="z560" w:id="435"/>
    <w:p>
      <w:pPr>
        <w:spacing w:after="0"/>
        <w:ind w:left="0"/>
        <w:jc w:val="both"/>
      </w:pPr>
      <w:r>
        <w:rPr>
          <w:rFonts w:ascii="Times New Roman"/>
          <w:b w:val="false"/>
          <w:i w:val="false"/>
          <w:color w:val="000000"/>
          <w:sz w:val="28"/>
        </w:rPr>
        <w:t>
      10. В строках с 1 по 24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bookmarkEnd w:id="435"/>
    <w:bookmarkStart w:name="z561" w:id="436"/>
    <w:p>
      <w:pPr>
        <w:spacing w:after="0"/>
        <w:ind w:left="0"/>
        <w:jc w:val="both"/>
      </w:pPr>
      <w:r>
        <w:rPr>
          <w:rFonts w:ascii="Times New Roman"/>
          <w:b w:val="false"/>
          <w:i w:val="false"/>
          <w:color w:val="000000"/>
          <w:sz w:val="28"/>
        </w:rPr>
        <w:t>
      11. Строки 2.1, 3.1, 3.2, 3.3, 3.4, 3.5, 13.1, 13.2, 13.3, 14.1, 14.2, 14.3, 14.4 и 14.5 заполняются при осуществлении соответствующей деятельности.</w:t>
      </w:r>
    </w:p>
    <w:bookmarkEnd w:id="436"/>
    <w:bookmarkStart w:name="z562" w:id="437"/>
    <w:p>
      <w:pPr>
        <w:spacing w:after="0"/>
        <w:ind w:left="0"/>
        <w:jc w:val="both"/>
      </w:pPr>
      <w:r>
        <w:rPr>
          <w:rFonts w:ascii="Times New Roman"/>
          <w:b w:val="false"/>
          <w:i w:val="false"/>
          <w:color w:val="000000"/>
          <w:sz w:val="28"/>
        </w:rPr>
        <w:t>
      12. Строки 12.1 и 12.4 заполняются только акционерными обществами при осуществлении соответствующей деятельности.</w:t>
      </w:r>
    </w:p>
    <w:bookmarkEnd w:id="437"/>
    <w:bookmarkStart w:name="z563" w:id="438"/>
    <w:p>
      <w:pPr>
        <w:spacing w:after="0"/>
        <w:ind w:left="0"/>
        <w:jc w:val="both"/>
      </w:pPr>
      <w:r>
        <w:rPr>
          <w:rFonts w:ascii="Times New Roman"/>
          <w:b w:val="false"/>
          <w:i w:val="false"/>
          <w:color w:val="000000"/>
          <w:sz w:val="28"/>
        </w:rPr>
        <w:t>
      13. Вид финансовой отчетности: отдельная.</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566" w:id="43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39"/>
    <w:bookmarkStart w:name="z567" w:id="440"/>
    <w:p>
      <w:pPr>
        <w:spacing w:after="0"/>
        <w:ind w:left="0"/>
        <w:jc w:val="both"/>
      </w:pPr>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440"/>
    <w:bookmarkStart w:name="z568" w:id="44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41"/>
    <w:bookmarkStart w:name="z569" w:id="442"/>
    <w:p>
      <w:pPr>
        <w:spacing w:after="0"/>
        <w:ind w:left="0"/>
        <w:jc w:val="left"/>
      </w:pPr>
      <w:r>
        <w:rPr>
          <w:rFonts w:ascii="Times New Roman"/>
          <w:b/>
          <w:i w:val="false"/>
          <w:color w:val="000000"/>
        </w:rPr>
        <w:t xml:space="preserve"> Бухгалтерский баланс</w:t>
      </w:r>
    </w:p>
    <w:bookmarkEnd w:id="442"/>
    <w:bookmarkStart w:name="z570" w:id="443"/>
    <w:p>
      <w:pPr>
        <w:spacing w:after="0"/>
        <w:ind w:left="0"/>
        <w:jc w:val="both"/>
      </w:pPr>
      <w:r>
        <w:rPr>
          <w:rFonts w:ascii="Times New Roman"/>
          <w:b w:val="false"/>
          <w:i w:val="false"/>
          <w:color w:val="000000"/>
          <w:sz w:val="28"/>
        </w:rPr>
        <w:t>
      Индекс формы административных данных: Ф1-МФО.</w:t>
      </w:r>
    </w:p>
    <w:bookmarkEnd w:id="443"/>
    <w:bookmarkStart w:name="z571" w:id="444"/>
    <w:p>
      <w:pPr>
        <w:spacing w:after="0"/>
        <w:ind w:left="0"/>
        <w:jc w:val="both"/>
      </w:pPr>
      <w:r>
        <w:rPr>
          <w:rFonts w:ascii="Times New Roman"/>
          <w:b w:val="false"/>
          <w:i w:val="false"/>
          <w:color w:val="000000"/>
          <w:sz w:val="28"/>
        </w:rPr>
        <w:t>
      Периодичность: ежеквартальная</w:t>
      </w:r>
    </w:p>
    <w:bookmarkEnd w:id="444"/>
    <w:bookmarkStart w:name="z572" w:id="445"/>
    <w:p>
      <w:pPr>
        <w:spacing w:after="0"/>
        <w:ind w:left="0"/>
        <w:jc w:val="both"/>
      </w:pPr>
      <w:r>
        <w:rPr>
          <w:rFonts w:ascii="Times New Roman"/>
          <w:b w:val="false"/>
          <w:i w:val="false"/>
          <w:color w:val="000000"/>
          <w:sz w:val="28"/>
        </w:rPr>
        <w:t>
      Отчетный период: по состоянию на "___"____________ 20___года</w:t>
      </w:r>
    </w:p>
    <w:bookmarkEnd w:id="445"/>
    <w:bookmarkStart w:name="z573" w:id="446"/>
    <w:p>
      <w:pPr>
        <w:spacing w:after="0"/>
        <w:ind w:left="0"/>
        <w:jc w:val="both"/>
      </w:pPr>
      <w:r>
        <w:rPr>
          <w:rFonts w:ascii="Times New Roman"/>
          <w:b w:val="false"/>
          <w:i w:val="false"/>
          <w:color w:val="000000"/>
          <w:sz w:val="28"/>
        </w:rPr>
        <w:t>
      Круг лиц представляющих информацию: микрофинансовые организации, кредитные товарищества и ломбарды, применяющие международные стандарты финансовой отчетности для малого и среднего бизнеса или Национальные стандарты финансовой отчетности</w:t>
      </w:r>
    </w:p>
    <w:bookmarkEnd w:id="446"/>
    <w:bookmarkStart w:name="z574" w:id="447"/>
    <w:p>
      <w:pPr>
        <w:spacing w:after="0"/>
        <w:ind w:left="0"/>
        <w:jc w:val="both"/>
      </w:pPr>
      <w:r>
        <w:rPr>
          <w:rFonts w:ascii="Times New Roman"/>
          <w:b w:val="false"/>
          <w:i w:val="false"/>
          <w:color w:val="000000"/>
          <w:sz w:val="28"/>
        </w:rPr>
        <w:t xml:space="preserve">
      Срок представления: </w:t>
      </w:r>
    </w:p>
    <w:bookmarkEnd w:id="447"/>
    <w:bookmarkStart w:name="z575" w:id="448"/>
    <w:p>
      <w:pPr>
        <w:spacing w:after="0"/>
        <w:ind w:left="0"/>
        <w:jc w:val="both"/>
      </w:pPr>
      <w:r>
        <w:rPr>
          <w:rFonts w:ascii="Times New Roman"/>
          <w:b w:val="false"/>
          <w:i w:val="false"/>
          <w:color w:val="000000"/>
          <w:sz w:val="28"/>
        </w:rPr>
        <w:t xml:space="preserve">
      1) микрофинансовые организации, применяющие международные стандарты финансовой отчетности для малого и среднего бизнеса или Национальные стандарты финансовой отчетности – не позднее двадцатого числа месяца, следующего за отчетным кварталом; </w:t>
      </w:r>
    </w:p>
    <w:bookmarkEnd w:id="448"/>
    <w:bookmarkStart w:name="z576" w:id="449"/>
    <w:p>
      <w:pPr>
        <w:spacing w:after="0"/>
        <w:ind w:left="0"/>
        <w:jc w:val="both"/>
      </w:pPr>
      <w:r>
        <w:rPr>
          <w:rFonts w:ascii="Times New Roman"/>
          <w:b w:val="false"/>
          <w:i w:val="false"/>
          <w:color w:val="000000"/>
          <w:sz w:val="28"/>
        </w:rPr>
        <w:t>
      2) кредитные товарищества и ломбарды, применяющие международные стандарты финансовой отчетности для малого и среднего бизнеса или Национальные стандарты финансовой отчетности – не позднее двадцать пятого числа месяца, следующего за отчетным кварталом.</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1"/>
        <w:gridCol w:w="638"/>
        <w:gridCol w:w="1985"/>
        <w:gridCol w:w="403"/>
        <w:gridCol w:w="109"/>
        <w:gridCol w:w="1904"/>
      </w:tblGrid>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предыдущего года</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и организациях, осуществляющих отдельные виды банковских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которых отражаются в составе прибыли или убытка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r>
              <w:br/>
            </w:r>
            <w:r>
              <w:rPr>
                <w:rFonts w:ascii="Times New Roman"/>
                <w:b w:val="false"/>
                <w:i w:val="false"/>
                <w:color w:val="000000"/>
                <w:sz w:val="20"/>
              </w:rPr>
              <w:t>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(за</w:t>
            </w:r>
            <w:r>
              <w:br/>
            </w:r>
            <w:r>
              <w:rPr>
                <w:rFonts w:ascii="Times New Roman"/>
                <w:b w:val="false"/>
                <w:i w:val="false"/>
                <w:color w:val="000000"/>
                <w:sz w:val="20"/>
              </w:rPr>
              <w:t>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 предоставленная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(микрокредиты) предоставленные (за вычетом резервов на обесценение)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 и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финансовой аренде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(взносы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 (взносы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капитал и обязательства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"Бухгалтерский баланс"</w:t>
            </w:r>
          </w:p>
        </w:tc>
      </w:tr>
    </w:tbl>
    <w:bookmarkStart w:name="z584" w:id="45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"Бухгалтерский баланс"</w:t>
      </w:r>
      <w:r>
        <w:br/>
      </w:r>
      <w:r>
        <w:rPr>
          <w:rFonts w:ascii="Times New Roman"/>
          <w:b/>
          <w:i w:val="false"/>
          <w:color w:val="000000"/>
        </w:rPr>
        <w:t>(индекс – Ф1-МФО, периодичность: ежеквартальная)</w:t>
      </w:r>
    </w:p>
    <w:bookmarkEnd w:id="450"/>
    <w:bookmarkStart w:name="z585" w:id="451"/>
    <w:p>
      <w:pPr>
        <w:spacing w:after="0"/>
        <w:ind w:left="0"/>
        <w:jc w:val="left"/>
      </w:pPr>
      <w:r>
        <w:rPr>
          <w:rFonts w:ascii="Times New Roman"/>
          <w:b/>
          <w:i w:val="false"/>
          <w:color w:val="000000"/>
        </w:rPr>
        <w:t xml:space="preserve"> Глава 1. Общие положения</w:t>
      </w:r>
    </w:p>
    <w:bookmarkEnd w:id="451"/>
    <w:bookmarkStart w:name="z586" w:id="45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bookmarkEnd w:id="452"/>
    <w:bookmarkStart w:name="z587" w:id="453"/>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453"/>
    <w:bookmarkStart w:name="z588" w:id="454"/>
    <w:p>
      <w:pPr>
        <w:spacing w:after="0"/>
        <w:ind w:left="0"/>
        <w:jc w:val="both"/>
      </w:pPr>
      <w:r>
        <w:rPr>
          <w:rFonts w:ascii="Times New Roman"/>
          <w:b w:val="false"/>
          <w:i w:val="false"/>
          <w:color w:val="000000"/>
          <w:sz w:val="28"/>
        </w:rPr>
        <w:t>
      3. Форма заполняется ежеквартально микрофинансовой организацией, кредитным товариществом и ломбардом, применяющими международные стандарты финансовой отчетности для малого и среднего бизнеса или требований национальных стандартов, по состоянию на конец отчетного периода.</w:t>
      </w:r>
    </w:p>
    <w:bookmarkEnd w:id="454"/>
    <w:bookmarkStart w:name="z589" w:id="455"/>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455"/>
    <w:bookmarkStart w:name="z590" w:id="456"/>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56"/>
    <w:bookmarkStart w:name="z591" w:id="457"/>
    <w:p>
      <w:pPr>
        <w:spacing w:after="0"/>
        <w:ind w:left="0"/>
        <w:jc w:val="left"/>
      </w:pPr>
      <w:r>
        <w:rPr>
          <w:rFonts w:ascii="Times New Roman"/>
          <w:b/>
          <w:i w:val="false"/>
          <w:color w:val="000000"/>
        </w:rPr>
        <w:t xml:space="preserve"> Глава 2. Заполнение формы</w:t>
      </w:r>
    </w:p>
    <w:bookmarkEnd w:id="457"/>
    <w:bookmarkStart w:name="z592" w:id="458"/>
    <w:p>
      <w:pPr>
        <w:spacing w:after="0"/>
        <w:ind w:left="0"/>
        <w:jc w:val="both"/>
      </w:pPr>
      <w:r>
        <w:rPr>
          <w:rFonts w:ascii="Times New Roman"/>
          <w:b w:val="false"/>
          <w:i w:val="false"/>
          <w:color w:val="000000"/>
          <w:sz w:val="28"/>
        </w:rPr>
        <w:t>
      6. При заполнении графы 3 указываются данные на конец отчетного периода, включая последний день отчетного периода.</w:t>
      </w:r>
    </w:p>
    <w:bookmarkEnd w:id="458"/>
    <w:bookmarkStart w:name="z593" w:id="459"/>
    <w:p>
      <w:pPr>
        <w:spacing w:after="0"/>
        <w:ind w:left="0"/>
        <w:jc w:val="both"/>
      </w:pPr>
      <w:r>
        <w:rPr>
          <w:rFonts w:ascii="Times New Roman"/>
          <w:b w:val="false"/>
          <w:i w:val="false"/>
          <w:color w:val="000000"/>
          <w:sz w:val="28"/>
        </w:rPr>
        <w:t>
      7. В графе 4 указываются данные на конец предыдущего года.</w:t>
      </w:r>
    </w:p>
    <w:bookmarkEnd w:id="459"/>
    <w:bookmarkStart w:name="z594" w:id="460"/>
    <w:p>
      <w:pPr>
        <w:spacing w:after="0"/>
        <w:ind w:left="0"/>
        <w:jc w:val="both"/>
      </w:pPr>
      <w:r>
        <w:rPr>
          <w:rFonts w:ascii="Times New Roman"/>
          <w:b w:val="false"/>
          <w:i w:val="false"/>
          <w:color w:val="000000"/>
          <w:sz w:val="28"/>
        </w:rPr>
        <w:t>
      8. В строках с 1 по 34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 для малого и среднего бизнеса или требований национальных стандартов.</w:t>
      </w:r>
    </w:p>
    <w:bookmarkEnd w:id="460"/>
    <w:bookmarkStart w:name="z595" w:id="461"/>
    <w:p>
      <w:pPr>
        <w:spacing w:after="0"/>
        <w:ind w:left="0"/>
        <w:jc w:val="both"/>
      </w:pPr>
      <w:r>
        <w:rPr>
          <w:rFonts w:ascii="Times New Roman"/>
          <w:b w:val="false"/>
          <w:i w:val="false"/>
          <w:color w:val="000000"/>
          <w:sz w:val="28"/>
        </w:rPr>
        <w:t>
      9. Вид финансовой отчетности: отдельная.</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представления</w:t>
            </w:r>
            <w:r>
              <w:br/>
            </w:r>
            <w:r>
              <w:rPr>
                <w:rFonts w:ascii="Times New Roman"/>
                <w:b w:val="false"/>
                <w:i w:val="false"/>
                <w:color w:val="000000"/>
                <w:sz w:val="20"/>
              </w:rPr>
              <w:t>финансовой отчетности</w:t>
            </w:r>
            <w:r>
              <w:br/>
            </w:r>
            <w:r>
              <w:rPr>
                <w:rFonts w:ascii="Times New Roman"/>
                <w:b w:val="false"/>
                <w:i w:val="false"/>
                <w:color w:val="000000"/>
                <w:sz w:val="20"/>
              </w:rPr>
              <w:t>финансовыми организациями</w:t>
            </w:r>
            <w:r>
              <w:br/>
            </w:r>
            <w:r>
              <w:rPr>
                <w:rFonts w:ascii="Times New Roman"/>
                <w:b w:val="false"/>
                <w:i w:val="false"/>
                <w:color w:val="000000"/>
                <w:sz w:val="20"/>
              </w:rPr>
              <w:t>и организациями,</w:t>
            </w:r>
            <w:r>
              <w:br/>
            </w:r>
            <w:r>
              <w:rPr>
                <w:rFonts w:ascii="Times New Roman"/>
                <w:b w:val="false"/>
                <w:i w:val="false"/>
                <w:color w:val="000000"/>
                <w:sz w:val="20"/>
              </w:rPr>
              <w:t>осуществляющими</w:t>
            </w:r>
            <w:r>
              <w:br/>
            </w:r>
            <w:r>
              <w:rPr>
                <w:rFonts w:ascii="Times New Roman"/>
                <w:b w:val="false"/>
                <w:i w:val="false"/>
                <w:color w:val="000000"/>
                <w:sz w:val="20"/>
              </w:rPr>
              <w:t>микрофинансовую деятельность</w:t>
            </w:r>
          </w:p>
        </w:tc>
      </w:tr>
    </w:tbl>
    <w:bookmarkStart w:name="z598" w:id="46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62"/>
    <w:bookmarkStart w:name="z599" w:id="463"/>
    <w:p>
      <w:pPr>
        <w:spacing w:after="0"/>
        <w:ind w:left="0"/>
        <w:jc w:val="both"/>
      </w:pPr>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463"/>
    <w:bookmarkStart w:name="z600" w:id="46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464"/>
    <w:bookmarkStart w:name="z601" w:id="465"/>
    <w:p>
      <w:pPr>
        <w:spacing w:after="0"/>
        <w:ind w:left="0"/>
        <w:jc w:val="left"/>
      </w:pPr>
      <w:r>
        <w:rPr>
          <w:rFonts w:ascii="Times New Roman"/>
          <w:b/>
          <w:i w:val="false"/>
          <w:color w:val="000000"/>
        </w:rPr>
        <w:t xml:space="preserve"> Отчет о прибылях и убытках</w:t>
      </w:r>
    </w:p>
    <w:bookmarkEnd w:id="465"/>
    <w:bookmarkStart w:name="z602" w:id="466"/>
    <w:p>
      <w:pPr>
        <w:spacing w:after="0"/>
        <w:ind w:left="0"/>
        <w:jc w:val="both"/>
      </w:pPr>
      <w:r>
        <w:rPr>
          <w:rFonts w:ascii="Times New Roman"/>
          <w:b w:val="false"/>
          <w:i w:val="false"/>
          <w:color w:val="000000"/>
          <w:sz w:val="28"/>
        </w:rPr>
        <w:t>
      Индекс формы административных данных: Ф2-МФО.</w:t>
      </w:r>
    </w:p>
    <w:bookmarkEnd w:id="466"/>
    <w:bookmarkStart w:name="z603" w:id="467"/>
    <w:p>
      <w:pPr>
        <w:spacing w:after="0"/>
        <w:ind w:left="0"/>
        <w:jc w:val="both"/>
      </w:pPr>
      <w:r>
        <w:rPr>
          <w:rFonts w:ascii="Times New Roman"/>
          <w:b w:val="false"/>
          <w:i w:val="false"/>
          <w:color w:val="000000"/>
          <w:sz w:val="28"/>
        </w:rPr>
        <w:t>
      Периодичность: ежеквартальная.</w:t>
      </w:r>
    </w:p>
    <w:bookmarkEnd w:id="467"/>
    <w:bookmarkStart w:name="z604" w:id="468"/>
    <w:p>
      <w:pPr>
        <w:spacing w:after="0"/>
        <w:ind w:left="0"/>
        <w:jc w:val="both"/>
      </w:pPr>
      <w:r>
        <w:rPr>
          <w:rFonts w:ascii="Times New Roman"/>
          <w:b w:val="false"/>
          <w:i w:val="false"/>
          <w:color w:val="000000"/>
          <w:sz w:val="28"/>
        </w:rPr>
        <w:t>
      Отчетный период: по состоянию на "___"____________ 20___года</w:t>
      </w:r>
    </w:p>
    <w:bookmarkEnd w:id="468"/>
    <w:bookmarkStart w:name="z605" w:id="469"/>
    <w:p>
      <w:pPr>
        <w:spacing w:after="0"/>
        <w:ind w:left="0"/>
        <w:jc w:val="both"/>
      </w:pPr>
      <w:r>
        <w:rPr>
          <w:rFonts w:ascii="Times New Roman"/>
          <w:b w:val="false"/>
          <w:i w:val="false"/>
          <w:color w:val="000000"/>
          <w:sz w:val="28"/>
        </w:rPr>
        <w:t>
      Круг лиц представляющих информацию: микрофинансовые организации, кредитные товарищества и ломбарды, применяющие международные стандарты финансовой отчетности для малого и среднего бизнеса или Национальные стандарты финансовой отчетности</w:t>
      </w:r>
    </w:p>
    <w:bookmarkEnd w:id="469"/>
    <w:bookmarkStart w:name="z606" w:id="470"/>
    <w:p>
      <w:pPr>
        <w:spacing w:after="0"/>
        <w:ind w:left="0"/>
        <w:jc w:val="both"/>
      </w:pPr>
      <w:r>
        <w:rPr>
          <w:rFonts w:ascii="Times New Roman"/>
          <w:b w:val="false"/>
          <w:i w:val="false"/>
          <w:color w:val="000000"/>
          <w:sz w:val="28"/>
        </w:rPr>
        <w:t>
      Срок представления:</w:t>
      </w:r>
    </w:p>
    <w:bookmarkEnd w:id="470"/>
    <w:bookmarkStart w:name="z607" w:id="471"/>
    <w:p>
      <w:pPr>
        <w:spacing w:after="0"/>
        <w:ind w:left="0"/>
        <w:jc w:val="both"/>
      </w:pPr>
      <w:r>
        <w:rPr>
          <w:rFonts w:ascii="Times New Roman"/>
          <w:b w:val="false"/>
          <w:i w:val="false"/>
          <w:color w:val="000000"/>
          <w:sz w:val="28"/>
        </w:rPr>
        <w:t xml:space="preserve">
      1) микрофинансовые организации, применяющие международные стандарты финансовой отчетности для малого и среднего бизнеса или Национальные стандарты финансовой отчетности – не позднее двадцатого числа месяца, следующего за отчетным кварталом; </w:t>
      </w:r>
    </w:p>
    <w:bookmarkEnd w:id="471"/>
    <w:bookmarkStart w:name="z608" w:id="472"/>
    <w:p>
      <w:pPr>
        <w:spacing w:after="0"/>
        <w:ind w:left="0"/>
        <w:jc w:val="both"/>
      </w:pPr>
      <w:r>
        <w:rPr>
          <w:rFonts w:ascii="Times New Roman"/>
          <w:b w:val="false"/>
          <w:i w:val="false"/>
          <w:color w:val="000000"/>
          <w:sz w:val="28"/>
        </w:rPr>
        <w:t>
      2) кредитные товарищества и ломбарды, применяющие международные стандарты финансовой отчетности для малого и среднего бизнеса или Национальные стандарты финансовой отчетности – не позднее двадцать пятого числа месяца, следующего за отчетным кварталом.</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6"/>
        <w:gridCol w:w="1422"/>
        <w:gridCol w:w="595"/>
        <w:gridCol w:w="1017"/>
        <w:gridCol w:w="1210"/>
        <w:gridCol w:w="1104"/>
        <w:gridCol w:w="2"/>
        <w:gridCol w:w="2324"/>
      </w:tblGrid>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 (с нарастающим итогом)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с начала предыдущего года (с нарастающим итогом)</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текущим счетам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размещенным вкладам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предоставленным займам (микрокредитам)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предоставленной финансовой аренде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приобретенным ценным бумагам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связанные с получением вознаграждения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по финансовым активам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купли-продажи финансовых активов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(нетто)</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доходов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полученным займам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полученной финансовой аренде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выплатой вознаграждения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 на возможные потери по финансовым активам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 командировочные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 износ</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операционной аренде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уплате налогов и других обязательных платежей в бюджет, за исключением корпоративного подоходного налога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расходов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до уплаты корпоративного подоходного налога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после уплаты корпоративного подоходного налога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 деятельности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чистая прибыль (убыток) за период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w:t>
            </w:r>
            <w:r>
              <w:br/>
            </w:r>
            <w:r>
              <w:rPr>
                <w:rFonts w:ascii="Times New Roman"/>
                <w:b w:val="false"/>
                <w:i w:val="false"/>
                <w:color w:val="000000"/>
                <w:sz w:val="20"/>
              </w:rPr>
              <w:t>
_________________________________________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w:t>
            </w:r>
            <w:r>
              <w:br/>
            </w:r>
            <w:r>
              <w:rPr>
                <w:rFonts w:ascii="Times New Roman"/>
                <w:b w:val="false"/>
                <w:i w:val="false"/>
                <w:color w:val="000000"/>
                <w:sz w:val="20"/>
              </w:rPr>
              <w:t>
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Исполнитель______________________________________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Главный бухгалтер 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или лицо, исполняющее его </w:t>
            </w:r>
            <w:r>
              <w:br/>
            </w:r>
            <w:r>
              <w:rPr>
                <w:rFonts w:ascii="Times New Roman"/>
                <w:b w:val="false"/>
                <w:i w:val="false"/>
                <w:color w:val="000000"/>
                <w:sz w:val="20"/>
              </w:rPr>
              <w:t>
обязанности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"Отчет о прибылях и убытках"</w:t>
            </w:r>
          </w:p>
        </w:tc>
      </w:tr>
    </w:tbl>
    <w:bookmarkStart w:name="z614" w:id="47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прибылях и убытках"</w:t>
      </w:r>
      <w:r>
        <w:br/>
      </w:r>
      <w:r>
        <w:rPr>
          <w:rFonts w:ascii="Times New Roman"/>
          <w:b/>
          <w:i w:val="false"/>
          <w:color w:val="000000"/>
        </w:rPr>
        <w:t>(индекс – Ф2-МФО, периодичность: ежеквартальная)</w:t>
      </w:r>
    </w:p>
    <w:bookmarkEnd w:id="473"/>
    <w:bookmarkStart w:name="z615" w:id="474"/>
    <w:p>
      <w:pPr>
        <w:spacing w:after="0"/>
        <w:ind w:left="0"/>
        <w:jc w:val="left"/>
      </w:pPr>
      <w:r>
        <w:rPr>
          <w:rFonts w:ascii="Times New Roman"/>
          <w:b/>
          <w:i w:val="false"/>
          <w:color w:val="000000"/>
        </w:rPr>
        <w:t xml:space="preserve"> Глава 1. Общие положения</w:t>
      </w:r>
    </w:p>
    <w:bookmarkEnd w:id="474"/>
    <w:bookmarkStart w:name="z616" w:id="47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 форма).</w:t>
      </w:r>
    </w:p>
    <w:bookmarkEnd w:id="475"/>
    <w:bookmarkStart w:name="z617" w:id="476"/>
    <w:p>
      <w:pPr>
        <w:spacing w:after="0"/>
        <w:ind w:left="0"/>
        <w:jc w:val="both"/>
      </w:pPr>
      <w:r>
        <w:rPr>
          <w:rFonts w:ascii="Times New Roman"/>
          <w:b w:val="false"/>
          <w:i w:val="false"/>
          <w:color w:val="000000"/>
          <w:sz w:val="28"/>
        </w:rPr>
        <w:t xml:space="preserve">
      2. Форма разработана в соответствии с подпунктом 65)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476"/>
    <w:bookmarkStart w:name="z618" w:id="477"/>
    <w:p>
      <w:pPr>
        <w:spacing w:after="0"/>
        <w:ind w:left="0"/>
        <w:jc w:val="both"/>
      </w:pPr>
      <w:r>
        <w:rPr>
          <w:rFonts w:ascii="Times New Roman"/>
          <w:b w:val="false"/>
          <w:i w:val="false"/>
          <w:color w:val="000000"/>
          <w:sz w:val="28"/>
        </w:rPr>
        <w:t>
      3. Форма заполняется ежеквартально микрофинансовой организацией, кредитным товариществом и ломбардом, применяющими международные стандарты финансовой отчетности для малого и среднего бизнеса или Национальные стандарты финансовой отчетности, по состоянию на конец отчетного периода.</w:t>
      </w:r>
    </w:p>
    <w:bookmarkEnd w:id="477"/>
    <w:bookmarkStart w:name="z619" w:id="478"/>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478"/>
    <w:bookmarkStart w:name="z620" w:id="479"/>
    <w:p>
      <w:pPr>
        <w:spacing w:after="0"/>
        <w:ind w:left="0"/>
        <w:jc w:val="both"/>
      </w:pPr>
      <w:r>
        <w:rPr>
          <w:rFonts w:ascii="Times New Roman"/>
          <w:b w:val="false"/>
          <w:i w:val="false"/>
          <w:color w:val="000000"/>
          <w:sz w:val="28"/>
        </w:rPr>
        <w:t>
      5. Заполненную форму подписывают руководитель или лицо, исполняющее его обязанности, главный бухгалтер и исполнитель.</w:t>
      </w:r>
    </w:p>
    <w:bookmarkEnd w:id="479"/>
    <w:bookmarkStart w:name="z621" w:id="480"/>
    <w:p>
      <w:pPr>
        <w:spacing w:after="0"/>
        <w:ind w:left="0"/>
        <w:jc w:val="left"/>
      </w:pPr>
      <w:r>
        <w:rPr>
          <w:rFonts w:ascii="Times New Roman"/>
          <w:b/>
          <w:i w:val="false"/>
          <w:color w:val="000000"/>
        </w:rPr>
        <w:t xml:space="preserve"> Глава 2. Заполнение формы</w:t>
      </w:r>
    </w:p>
    <w:bookmarkEnd w:id="480"/>
    <w:bookmarkStart w:name="z622" w:id="481"/>
    <w:p>
      <w:pPr>
        <w:spacing w:after="0"/>
        <w:ind w:left="0"/>
        <w:jc w:val="both"/>
      </w:pPr>
      <w:r>
        <w:rPr>
          <w:rFonts w:ascii="Times New Roman"/>
          <w:b w:val="false"/>
          <w:i w:val="false"/>
          <w:color w:val="000000"/>
          <w:sz w:val="28"/>
        </w:rPr>
        <w:t>
      6. При заполнении графы 3 указываются данные за отчетный период, включая последний день отчетного периода.</w:t>
      </w:r>
    </w:p>
    <w:bookmarkEnd w:id="481"/>
    <w:bookmarkStart w:name="z623" w:id="482"/>
    <w:p>
      <w:pPr>
        <w:spacing w:after="0"/>
        <w:ind w:left="0"/>
        <w:jc w:val="both"/>
      </w:pPr>
      <w:r>
        <w:rPr>
          <w:rFonts w:ascii="Times New Roman"/>
          <w:b w:val="false"/>
          <w:i w:val="false"/>
          <w:color w:val="000000"/>
          <w:sz w:val="28"/>
        </w:rPr>
        <w:t xml:space="preserve">
      7. В графе 4 указываются данные за период с начала текущего года (с нарастающим итогом). </w:t>
      </w:r>
    </w:p>
    <w:bookmarkEnd w:id="482"/>
    <w:bookmarkStart w:name="z624" w:id="483"/>
    <w:p>
      <w:pPr>
        <w:spacing w:after="0"/>
        <w:ind w:left="0"/>
        <w:jc w:val="both"/>
      </w:pPr>
      <w:r>
        <w:rPr>
          <w:rFonts w:ascii="Times New Roman"/>
          <w:b w:val="false"/>
          <w:i w:val="false"/>
          <w:color w:val="000000"/>
          <w:sz w:val="28"/>
        </w:rPr>
        <w:t>
      8. В графе 5 указываются данные за аналогичный период предыдущего года.</w:t>
      </w:r>
    </w:p>
    <w:bookmarkEnd w:id="483"/>
    <w:bookmarkStart w:name="z625" w:id="484"/>
    <w:p>
      <w:pPr>
        <w:spacing w:after="0"/>
        <w:ind w:left="0"/>
        <w:jc w:val="both"/>
      </w:pPr>
      <w:r>
        <w:rPr>
          <w:rFonts w:ascii="Times New Roman"/>
          <w:b w:val="false"/>
          <w:i w:val="false"/>
          <w:color w:val="000000"/>
          <w:sz w:val="28"/>
        </w:rPr>
        <w:t>
      9. В графе 6 указываются данные за аналогичный период с начала предыдущего года (с нарастающим итогом).</w:t>
      </w:r>
    </w:p>
    <w:bookmarkEnd w:id="484"/>
    <w:bookmarkStart w:name="z626" w:id="485"/>
    <w:p>
      <w:pPr>
        <w:spacing w:after="0"/>
        <w:ind w:left="0"/>
        <w:jc w:val="both"/>
      </w:pPr>
      <w:r>
        <w:rPr>
          <w:rFonts w:ascii="Times New Roman"/>
          <w:b w:val="false"/>
          <w:i w:val="false"/>
          <w:color w:val="000000"/>
          <w:sz w:val="28"/>
        </w:rPr>
        <w:t>
      10. В строках с 1 по 17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 для малого и среднего бизнеса или требований национальных стандартов.</w:t>
      </w:r>
    </w:p>
    <w:bookmarkEnd w:id="485"/>
    <w:bookmarkStart w:name="z627" w:id="486"/>
    <w:p>
      <w:pPr>
        <w:spacing w:after="0"/>
        <w:ind w:left="0"/>
        <w:jc w:val="both"/>
      </w:pPr>
      <w:r>
        <w:rPr>
          <w:rFonts w:ascii="Times New Roman"/>
          <w:b w:val="false"/>
          <w:i w:val="false"/>
          <w:color w:val="000000"/>
          <w:sz w:val="28"/>
        </w:rPr>
        <w:t>
      11. Вид финансовой отчетности: отдельная.</w:t>
      </w:r>
    </w:p>
    <w:bookmarkEnd w:id="4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