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0393d" w14:textId="e8039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здравоохранения Республики Казахстан от 27 марта 2018 года № 126 "Об утверждении Санитарных правил "Санитарно-эпидемиологические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инфекционных заболеваний"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22 мая 2020 года № ҚР ДСМ-55/2020. Зарегистрирован в Министерстве юстиции Республики Казахстан 25 мая 2020 года № 20720. Утратил силу приказом Министра здравоохранения Республики Казахстан от 5 октября 2022 года № ҚР ДСМ-111.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05.10.2022 </w:t>
      </w:r>
      <w:r>
        <w:rPr>
          <w:rFonts w:ascii="Times New Roman"/>
          <w:b w:val="false"/>
          <w:i w:val="false"/>
          <w:color w:val="ff0000"/>
          <w:sz w:val="28"/>
        </w:rPr>
        <w:t>№ ҚР ДСМ-111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от 18 сентября 2009 года "О здоровье народа и системе здравоохранения"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27 марта 2018 года № 126 "Об утверждении Санитарных правил "Санитарно – эпидемиологические требования к организации и проведению санитарно – противоэпидемических, санитарно – профилактических мероприятий по предупреждению инфекционных заболеваний" (зарегистрирован в Реестре государственной регистрации нормативных правовых актов под № 16793, опубликован 27 апреля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от 18 сентября 2009 года "О здоровье народа и системе здравоохранения"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Санитарных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 – эпидемиологические требования к организации и проведению санитарно – противоэпидемических, санитарно – профилактических мероприятий по предупреждению инфекционных заболеваний",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подпунктом 1) и 2) настоящего пункта.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Надырова К.Т.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Министра здравоохранения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p>
      <w:pPr>
        <w:spacing w:after="0"/>
        <w:ind w:left="0"/>
        <w:jc w:val="both"/>
      </w:pPr>
      <w:bookmarkStart w:name="z19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ДСМ-55/2020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 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организации и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санитарно-противоэпидемических,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санитарно-профилактических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предупреждению инфекционных заболеваний"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выполнении плана  флюорографического обследования населения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Предоставляется: в территориальные подразделения не позднее 4 числа месяца следующего за отчетным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kkkbtu.dsm.gov.kz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данных:_Отчет по ФГ_1__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Периодичность:_ежемесячно_с нарастающим итогом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_______________ 20____ года (месяц)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 Медицинские организаций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подлежащие обязательному ежегодному флюорографическому  обследованию на туберкулез,  в том числе из группы "риска"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организации оказания медицинской помощи при туберкулезе, утвержденной приказом Министра здравоохранения Республики Казахстан от 25 декабря 2017 года № 994 (зарегистрирован в Реестре государственной регистрации нормативных правовых актов под № 16381)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за ____ год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за отчетный период с нарастанием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плана с нарастанием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больных туберкулезом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1" w:id="20"/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_____________________________________________________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 и отчество (при его наличии), подпись, телефон</w:t>
      </w:r>
    </w:p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или лицо, исполняющее его обязанности_________________</w:t>
      </w:r>
    </w:p>
    <w:bookmarkEnd w:id="21"/>
    <w:p>
      <w:pPr>
        <w:spacing w:after="0"/>
        <w:ind w:left="0"/>
        <w:jc w:val="both"/>
      </w:pPr>
      <w:bookmarkStart w:name="z33" w:id="2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 и отчество (при его наличии) подпись</w:t>
      </w:r>
    </w:p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 (за исключением лиц, являющихся субъектами частного предпринимательства)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к таблице: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выполнении плана флюорографического обследования населения по району (городу) составляется в разрезе медицинских организаций (поликлиники), медицинские организаций составляют в разрезе терапевтических участков, врачей общей практики, врачебных амбулатории, фельдшерских пунктов.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заполняется номер по порядку "№";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в каждой строке заполняется перечень лиц, подлежащих обязательному ежегодному флюорографическому обследованию на туберкулез, в том числе из группы "риска", "обязательный контингент" и отдельно "Итого";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заполняется количество лиц запланированных на флюорообследование за год;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заполняется количество лиц запланированных на флюорообследование за отчетный период с нарастанием;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флюорообследованных лиц за отчетный период с нарастанием в абсолютных числах;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рассчитывается и указывается удельный вес охвата флюорообследованных лиц от числа запланированных, в процентах;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количество, выявленных больных туберкулезом в абсолютных числах.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рассчитывается и указывается удельный вес выявленных больных туберкулезом из числа прошедших флюорографическое обследование.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организации и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санитарно-противоэпидемических,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санитарно-профилактических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мероприятий по предупреждению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 заболеваний"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сбора административных данных</w:t>
            </w:r>
          </w:p>
        </w:tc>
      </w:tr>
    </w:tbl>
    <w:bookmarkStart w:name="z4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выполнении плана постановки пробы Манту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Предоставляется: в территориальные подразделения не позднее 4 числа месяца следующего за отчетным 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kkkbtu.dsm.gov.kz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данных:_Отчет по Манту_1__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ежемесячно с нарастающим итогом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______________ 20___года (месяц)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 Медицинские организаций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Контингент, подлежащий обследованию по пробе Манту в соответствии с Инструкцией по организации оказания медицинской помощи при туберкулезе, утвержденной приказом Министра здравоохранения Республики Казахстан от 25 декабря 2017 года № 994 (зарегистрирован в Реестре государственной регистрации нормативных правовых актов под № 16381)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_____ год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за отчетный период с нарастанием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плана с нарастанием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охва та (%)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с виражом и гиперергической реакцией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Обследовано препаратом "Аллерген туберкулезный рекомбинантный"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Охвачено химио профилактическим лечением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6" w:id="42"/>
      <w:r>
        <w:rPr>
          <w:rFonts w:ascii="Times New Roman"/>
          <w:b w:val="false"/>
          <w:i w:val="false"/>
          <w:color w:val="000000"/>
          <w:sz w:val="28"/>
        </w:rPr>
        <w:t>
      Исполнитель_____________________________________________________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 и отчество (при его наличии), подпись, телефон</w:t>
      </w:r>
    </w:p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или лицо, исполняющее его обязанности</w:t>
      </w:r>
    </w:p>
    <w:bookmarkEnd w:id="43"/>
    <w:p>
      <w:pPr>
        <w:spacing w:after="0"/>
        <w:ind w:left="0"/>
        <w:jc w:val="both"/>
      </w:pPr>
      <w:bookmarkStart w:name="z58" w:id="4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 и отчество (при его наличии), подпись</w:t>
      </w:r>
    </w:p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 (за исключением лиц, являющихся субъектами частного предпринимательства)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к таблице: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выполнении плана постановки пробы Манту по району (городу) составляется в разрезе медицинских организаций (поликлиники), медицинские организаций составляют в разрезе педиатрических участков, врачей общей практики, врачебных амбулатории, фельдшерских пунктов, детских дошкольных учреждений и школ.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заполняется номер по порядку "№";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заполняется перечень контингента подлежащий обследованию по пробе Манту, в том числе дети из группы "высокого риска";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заполняется количество запланированных лиц на обследование по пробе Манту за год;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заполняется количество запланированных лиц на обследование по пробе Манту за отчетный период с нарастающим итогом;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лиц, прошедших обследование по пробе Манту за отчетный период с нарастающим итогом;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рассчитывается и указывается удельный вес охвата обследованных по пробе Манту от запланированного контингента в процентах;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заполняется количество выявленных с виражом и гиперергической реакцией в абсолютных числах;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рассчитывается и указывается удельный вес выявленных с виражом и гиперергической реакцией от числа обследованных в процентах;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9, 10 указывается количество обследованных лиц препаратом "Аллерген туберкулезный рекомбинантный" (Диаскинтест) в абсолютных числах и процентах;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количество охваченных химиопрофилактическим лечением от числа выявленных с виражом и гиперергической реакцией после дообследования у врача фтизиатра.</w:t>
      </w:r>
    </w:p>
    <w:bookmarkEnd w:id="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