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e947" w14:textId="23fe9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туризма и спорта Республики Казахстан от 23 октября 2008 года № 01-08/181 "Об утверждении Правил переподготовки и повышения квалификации специалистов в области туристской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25 мая 2020 года № 140. Зарегистрирован в Министерстве юстиции Республики Казахстан 26 мая 2020 года № 20725.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июня 2001 года "О туристской деятельности в Республике Казахстан"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туризма и спорта Республики Казахстан от 23 октября 2008 года № 01-08/181 "Об утверждении Правил переподготовки и повышения квалификации специалистов в области туристской деятельности" (зарегистрированный в Реестре государственной регистрации нормативных правовых актов под № 5357, опубликованный в газете "Юридическая газета" 27 ноября 2008 года за № 181 (1581))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переподготовки и повышения квалификации специалистов в области туристской деятельности,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20 декабря 2018 года № 361 "Об утверждении стандарта государственной услуги "Прием документов на подготовку и повышение квалификации специалистов в области туристской деятельности" (зарегистрирован в Реестре государственной регистрации нормативных правовых актов под № 18005, опубликован 26 декабря 2018 года в Эталонном контрольном банке нормативных правовых актов Республики Казахстан);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26 марта 2019 года № 74 "Об утверждении регламента государственной услуги "Прием документов на подготовку и повышение квалификации специалистов в области туристской деятельности" (зарегистрирован в Реестре государственной регистрации нормативных правовых актов под № 18431, опубликован 9 апреля 2019 года в Эталонном контрольном банке нормативных правовых актов Республики Казахстан).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двух рабочих дней после его официального опубликования размещение настоящего приказа на интернет-ресурсе Министерства культуры и спорта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исполнения мероприятий, предусмотренных настоящим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2020 года № 140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01-08/181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переподготовки и повышения квалификации специалистов в области туристской деятельности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переподготовки и повышения квалификации специалистов в области туристской деятельности (далее – Правила) разработаны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июня 2001 года "О туристской деятельности в Республике Казахстан"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переподготовки и повышения квалификации специалистов в области туристской деятельности.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квалификации – форма профессионального обучения, позволяющая поддерживать, расширять, углублять и совершенствовать ранее приобретенные профессиональные знания, умения и навыки;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переподготовка – форма профессионального обучения, позволяющего освоить другую профессию или специальность;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учебная программа – программа, определяющая по каждому учебному предмету, каждой учебной дисциплине и (или) модулю содержание и объем знаний, умений, навыков и компетенций, подлежащих освоению;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деятельности обучающихся соответствующего уровня образования и формы контроля.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переподготовки и повышения квалификации специалистов в области туристской деятельности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Переподготовка и повышение квалификации специалистов осуществляется организациями образования, реализующими образовательные учебные программы дополнительного образования (далее – организаций образования).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Организаций образования осуществляют переподготовку и повышение квалификации специалистов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Общими 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профессиональной подготовке, переподготовке и повышению квалификации специалистов в области туризма, утвержденными приказом Министра по инвестициям и развитию Республики Казахстан от 30 января 2015 года № 78 (зарегистрирован в Реестре государственной регистрации нормативных правовых актов за № 10500).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Переподготовка и повышение квалификации специалистов осуществляется в форме курсов, которые проводятся в виде занятий.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Продолжительность курсов определяется учебными программами.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Организаций образования разрабатывают и утверждают графики курсов, учебные планы, учебные программы на календарный год по согласованию с Комитетом индустрии туризма Министерства культуры и спорта Республики Казахстан.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утвержденных графиков организаций образования направляют в местные исполнительные органы областей, городов республиканского значения, столицы.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Переподготовка и повышение квалификации осуществляется по утвержденному графику курсов в соответствии с учебным планом и учебной программой.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на переподготовку и повышение квалификации специалистов в области туристской деятельности осуществляется в соответствии с порядком, определенным главой 3 настоящих Правил.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Специалистам, прошедшим переподготовку и повышение квалификации выдается сертификат по форме согласно приложению 1 к настоящим Правилам.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государственной услуги "Прием документов на переподготовку и повышение квалификации специалистов в области туристской деятельности"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"Прием документов на переподготовку и повышение квалификации специалистов в области туристской деятельности" (далее – государственная услуга) оказывается организациями образования, реализующими образовательные учебные программы дополнительного образования (далее – услугодатель) юридическим лицам, осуществляющим деятельность в области туристской деятельности (далее – услугополучатель).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 изложены в стандарте государственной услуги "Прием документов на переподготовку и повышение квалификации специалистов в области туристской деятельности" согласно приложению 2 к настоящим Правилам (далее – Стандарт).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услугополучатель подает заявку на прохождение курсов по переподготовке и повышению квалификации в области туристской деятельности по форме согласно приложению 3 к настоящим Правилам с приложением документов, указанных в пункте 8 стандарта (далее – документы), в канцелярию услугодателя.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Документы рассматриваются в течение одного рабочего дня со дня поступления в канцелярию услугодателя.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подаче документов на его копии ставится штамп услугодателя, содержащий сведения о дате, времени приема и номер входящего документа, с указанием фамилии, имени, отчества (при наличии) лица, принявшего документы.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Сотрудник канцелярии услугодателя осуществляет прием, регистрацию документов и передает руководителю услугодателя в день его поступления.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услугополучателя после окончания рабочего времени, в выходные и праздничные дни,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Казахстан", прием документов и выдача результатов оказания государственной услуги осуществляется следующим рабочим днем.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услугодателя определяет ответственного исполнителя и передает документы ему на исполнение. 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Ответственный исполнитель по результатам рассмотрения подготавливает расписку о приеме документов на переподготовку и повышение квалификации специалистов в области туристской деятельности (далее – расписка о приеме) по форме согласно приложению 4 к настоящим Правилам либо расписку об отказе в приеме документов на переподготовку и повышение квалификации специалистов в области туристской деятельности (далее – расписка об отказе) по форме согласно приложению 5 к настоящим Правилам.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услугодателя подписывает расписку о приеме, либо расписку об отказе. Сотрудник канцелярии услугодателя направляет результат оказания государственной услуги услугополучателю.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 указаны в пункте 9 Стандарта.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 статьи 5 Закона.</w:t>
      </w:r>
    </w:p>
    <w:bookmarkEnd w:id="43"/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по вопросам оказания государственной услуги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услугодателю.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указывается: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наличии), почтовый адрес (для физического лица);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наименование, почтовый адрес (для юридического лица).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Исходящий номер и дата жалобы подписывается услугополучателем.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5 (пяти) рабочих дней. Мотивированный ответ о результатах рассмотрения жалобы направляется услугополучателю посредством почтовой связи либо выдается нарочно.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туристской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образования)</w:t>
            </w:r>
          </w:p>
        </w:tc>
      </w:tr>
    </w:tbl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Сертификат №___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сертификат выдан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том, что он (а) с "___" ___________ по "___" __________ 20___ года прошел(а)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курсы по переподготовке и повышению квалификации в области туристской деятельности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тему:__________ в объеме _____ часов.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                   (подпись)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наименование должности руководителя 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"____" ___________ 20___года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Место печати (при наличии)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туристской деятельности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2733"/>
        <w:gridCol w:w="87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"Прием документов на переподготовку и повышение квалификации специалистов в области туристской деятельности"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образования, реализующие образовательные учебные программы дополнительного образования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услугодателя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о приеме документов на переподготовку и повышение квалификации специалистов в области туристской деятельности согласно приложению 4 к настоящим Правилам, либо расписка об отказе в приеме документов на переподготовку и повышение квалификации специалистов в области туристской деятельности согласно приложению 5 к настоящим Правилам.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–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выдача результатов оказания государственной услуги осуществляется с 09.00 часов до 17.30 часов с перерывом на обед с 13.00 часов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осуществляется в порядке очереди, без предварительной записи и ускоренного обслуживания.</w:t>
            </w:r>
          </w:p>
          <w:bookmarkEnd w:id="64"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 на прохождение курсов по переподготовке и повышению квалификации в области туристской деятельности по форме согласно приложению 3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копия лицензии на туристскую операторскую деятельность услугополучателя либо выписка с государственного электронного реестра турагентов;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копии документов об образовании по дисциплинам туристского профиля сотрудников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копии документов удостоверяющих личность гражданина Республики Казахстан сотрудников услугополучателя.</w:t>
            </w:r>
          </w:p>
          <w:bookmarkEnd w:id="65"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Основанием для отказа в оказании государственной услуги является неполный пакет документов и/или представление документов с истекшим сроком действия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8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оказания государственной услуги размещены на официальных интернет–ресурсах местных исполнительных органов областей, городов республиканского значения, столицы.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Министерства по вопросам оказания государственной услуги: 8 (7172) 74 1734</w:t>
            </w:r>
          </w:p>
          <w:bookmarkEnd w:id="6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туристской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</w:t>
            </w:r>
          </w:p>
        </w:tc>
      </w:tr>
    </w:tbl>
    <w:bookmarkStart w:name="z8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Заявка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прохождение курсов по переподготовке и повышению квалификации в области туристской деятельности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тему:_____________________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3852"/>
        <w:gridCol w:w="1045"/>
        <w:gridCol w:w="1345"/>
        <w:gridCol w:w="1659"/>
        <w:gridCol w:w="3320"/>
      </w:tblGrid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сотрудников юридического лица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должности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(дата начала и окончания курсов)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Контакты (номер телефона, электронный адрес)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наименование, юридический адрес, номер телефона, электронный адрес юридического лица)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 юридического лица)</w:t>
            </w:r>
          </w:p>
          <w:bookmarkEnd w:id="7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туристской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(полное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</w:p>
        </w:tc>
      </w:tr>
    </w:tbl>
    <w:bookmarkStart w:name="z9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Расписка о приеме документов на переподготовку и повышение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квалификации специалистов в области туристской деятельности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 прием документов на переподготовку и повышение квалификации   специалистов в области туристской деятельности согласно перечню представленных документов, а именно:</w:t>
      </w:r>
    </w:p>
    <w:bookmarkEnd w:id="73"/>
    <w:bookmarkStart w:name="z9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документов:</w:t>
      </w:r>
    </w:p>
    <w:bookmarkEnd w:id="74"/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 ;</w:t>
      </w:r>
    </w:p>
    <w:bookmarkEnd w:id="75"/>
    <w:bookmarkStart w:name="z9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 ;</w:t>
      </w:r>
    </w:p>
    <w:bookmarkEnd w:id="76"/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3)_______________________________________;</w:t>
      </w:r>
    </w:p>
    <w:bookmarkEnd w:id="77"/>
    <w:bookmarkStart w:name="z9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_________________________________________;</w:t>
      </w:r>
    </w:p>
    <w:bookmarkEnd w:id="78"/>
    <w:bookmarkStart w:name="z10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_________________________________________;</w:t>
      </w:r>
    </w:p>
    <w:bookmarkEnd w:id="79"/>
    <w:bookmarkStart w:name="z10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_________________________________________;</w:t>
      </w:r>
    </w:p>
    <w:bookmarkEnd w:id="80"/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2"/>
        <w:gridCol w:w="5148"/>
      </w:tblGrid>
      <w:tr>
        <w:trPr>
          <w:trHeight w:val="30" w:hRule="atLeast"/>
        </w:trPr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Уполномоченное должностное лицо организации образования _______________________________ (фамилия, имя, отчество (при наличии)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печати __________________ _ _ _ _ (при наличии)</w:t>
            </w:r>
          </w:p>
        </w:tc>
      </w:tr>
    </w:tbl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 " __________ 20 __ года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туристской деятельности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(полное 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</w:p>
        </w:tc>
      </w:tr>
    </w:tbl>
    <w:bookmarkStart w:name="z10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Расписка об отказе в приеме документов на переподготовку и повышение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квалификации специалистов в области туристской деятельности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организации образования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отказывает в приеме документов на переподготовку и повышение квалификации специалистов в области  туристской деятельности ввиду неполноты представленных документов, а именно: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(указывается вид отсутствующего документа);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(указывается вид отсутствующего документа);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(указывается вид отсутствующего документа).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2"/>
        <w:gridCol w:w="5148"/>
      </w:tblGrid>
      <w:tr>
        <w:trPr>
          <w:trHeight w:val="30" w:hRule="atLeast"/>
        </w:trPr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Уполномоченное должностное лицо организации образования _______________________________ (фамилия, имя, отчество (при наличии)</w:t>
            </w:r>
          </w:p>
        </w:tc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печати __________________ _ _ _ _ (при наличии)</w:t>
            </w:r>
          </w:p>
        </w:tc>
      </w:tr>
    </w:tbl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 " __________ 20 __ года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