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acc8" w14:textId="288a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"Согласование проектирования и строительства дублирующих (шунтирующих) линий электропередачи и подстанций"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мая 2020 года № 201. Зарегистрирован в Министерстве юстиции Республики Казахстан 26 мая 2020 года № 20727. Утратил силу приказом Министра энергетики Республики Казахстан от 27 мая 2021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27.05.2021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Министерства энергетики Республики Казахстан "Согласование проектирования и строительства дублирующих (шунтирующих) линий электропередачи и подстанций"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201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"Согласование проектирования и строительства дублирующих (шунтирующих) линий электропередачи и подстанций"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"Согласование проектирования и строительства дублирующих (шунтирующих) линий электропередачи и подстанций"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согласования проектирования и строительства дублирующих (шунтирующих) линий электропередачи и подстанций.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Согласование проектирования и строительства дублирующих (шунтирующих) линий электропередачи и подстанций проводится с целью официального признания уполномоченным органом в области электроэнергетики правомочий юридического лица выполнять проектирование и строительство дублирующих (шунтирующих) линий электропередачи и подстанций с определенными техническими параметрами.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"Согласование проектирования и строительства дублирующих (шунтирующих) линий электропередачи и подстанций" (далее – государственная услуга) оказывается Министерством энергетики Республики Казахстан (далее – услугодатель).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 приведен в стандарте государственной услуги "Согласование проектирования и строительства дублирующих (шунтирующих) линий электропередачи и подстанций" согласно приложению 1 к настоящим Правилам.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Юридическое лицо (далее – услугополучатель) для получения письма-согласования проектирования и строительства дублирующих (шунтирующих) линий электропередачи и подстанций направляет услугодателю посредством портала: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 с указанием технических параметров проектирования и строительства дублирующих (шунтирующих) линий электропередачи и подстанций, удостоверенного ЭЦП, по форме, согласно приложению 2 к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акта разграничения балансовой принадлежности электрических сетей и эксплуатационной ответственности сторон с действующей схемой подключения потребителя к электрическим сетям;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планируемой схемы подключения потребителя к электрическим сетям в произвольной форме;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заключения соответствующей энергопередающей организации о невозможности снабжения электрической энергией потребителя по существующим электрическим сетям в произвольной форме;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действующих технических условий.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срок оказания государственной услуги услугодателем составляет 20 (двадцать) рабочих дней с момента приема и регистрации заявления.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документах, удостоверяющих личность,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Ответственное структурное подразделение услугодателя в течение 2 (двух) рабочих дней с момента регистрации представленных документов, указанных в пункте 6 настоящих Правил, проверяет их полноту.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заявителем неполного пакета документов, ответственное структурное подразделение услугодателя готовит мотивированный отказ в дальнейшем рассмотрении заявления по форме, согласно приложению 3 к настоящим Правилам и направляет его заявителю посредством портала в форме электронного документа.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услугополучателем полного пакета документов, указанных в пункте 6 настоящих Правил, ответственное структурное подразделение услугодателя в течение 3 (трех) рабочих дней с момента регистрации заявления направляет запросы: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согласовании проектирования и строительства дублирующих (шунтирующих) линий электропередачи и подстанций - в уполномоченный орган, осуществляющий руководство в соответствующих сферах естественных монополий, и системному оператору, которые рассматривают представленный запрос в течение 7 (семи) рабочих дней с момента его поступления;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выдаче заключений о технической целесообразности строительства дублирующих (шунтирующих) линий электропередачи и подстанций для объектов 110 кВ и ниже, 220 кВ и выше - в местные исполнительные органы областей, городов республиканского значения, столицы, которые рассматривают запрос в течение 7 (семи) рабочих дней с момента его поступления.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получения положительных ответов о согласовании проектирования и строительства дублирующих (шунтирующих) линий электропередачи и подстанций, а также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выше, ответственное структурное подразделение услугодателя в течение 10 (десяти) рабочих дней устанавливают соответствие или несоответствие услугополучателя требованиям, установленным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соответствия услугополучателя требованиям, указанным в пункте 12 настоящих Правил, ответственное структурное подразделение услугодателя в течение 1 (одного) рабочего дня готовит письмо - согласование проектирования и строительства дублирующих (шунтирующих) линий электропередачи и подстанций по форме, согласно приложению 4 к настоящим Правилам или мотивированный отказ в оказании государственных услуг по форме, согласно приложению 3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Отказ в оказании государственной услуги осуществляется по следующим основаниям: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на запрос о согласовании, предусмотренный пунктом 11 настоящих Правил;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услугодателя по вопросам оказания государственных услуг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решения, действия (бездействия) работников структурных подразделений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019"/>
        <w:gridCol w:w="97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"Согласование проектирования и строительства дублирующих (шунтирующих) линий электропередачи и подстанций"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посредством веб-портала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проектирования и строительства дублирующих (шунтирующих) линий электропередачи и подстанций либо мотивированный отказ в его выдаче.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услуги, удостоверенный электронной цифровой подписью услугодателя, направляется и хранится на портале в 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      </w:r>
          </w:p>
          <w:bookmarkEnd w:id="50"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 с указанием технических параметров проектирования и строительства дублирующих (шунтирующих) линий электропередачи и подстанций, удостоверенного электронно-цифровой подписью;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акта разграничения балансовой принадлежности электрических сетей и эксплуатационной ответственности сторон с действующей схемой подключения потребителя к электрическим сетям;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планируемой схемы подключения потребителя к электрическим сетям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заключения соответствующей энергопередающей организации о невозможности снабжения электрической энергией потребителя по существующим электрическим сетям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действующих технических условий.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51"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 оказания государственной услуги "Согласование проектирования и строительства дублирующих (шунтирующих) линий электропередачи и подстанций" (далее – Правила)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9 июля 2004 года "Об электроэнергетике";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на запрос о согласовании, предусмотренный пунктом 11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52"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5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Дата: "___" ________ 20__ г.</w:t>
      </w:r>
    </w:p>
    <w:bookmarkEnd w:id="54"/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(местонахождение, юридический адрес) БИН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просит выдать письмо-согласование проектирования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строительства дублирующих  (шунтирующих) линий электропередачи и подстанций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следующими техническими параметрами: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(местонахождение, цель проектирования и строительства дублирующих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(шунтирующих) линий электропередачи и подстанций)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содержащихся в информационных системах. 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сетям, на ___ листах;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планируемой схемы подключения потребителя к электрическим сетям, на ___ листах;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соответствующей энергопередающей организации о невозможности снабжения электрической энергией потребителя по существующим электрическим сетям, на ___ листах;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действующих технических условий, на ___ листах.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71"/>
              <w:gridCol w:w="10157"/>
              <w:gridCol w:w="1072"/>
            </w:tblGrid>
            <w:tr>
              <w:trPr>
                <w:trHeight w:val="30" w:hRule="atLeast"/>
              </w:trPr>
              <w:tc>
                <w:tcPr>
                  <w:tcW w:w="10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Қазақстан Республикасы Энергетика министрлігі</w:t>
                  </w:r>
                </w:p>
              </w:tc>
              <w:tc>
                <w:tcPr>
                  <w:tcW w:w="101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17700" cy="1841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700" cy="18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</w:tc>
              <w:tc>
                <w:tcPr>
                  <w:tcW w:w="10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Министерство энергетики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Нұр-Сұлтан қ.</w:t>
                  </w:r>
                </w:p>
              </w:tc>
              <w:tc>
                <w:tcPr>
                  <w:tcW w:w="101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Нур-Султан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[Дата выдачи] г. [Наименование организации] Номер: [Номер документа]  [Адрес]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 в дальнейшем рассмотрении заявления/в оказании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Казахстан, рассмотрев Ваше заявление №[Номер входящего документа] от [Дата] г., сообщает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[Обоснование отказа]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  [ФИО подписывающего]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87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71"/>
              <w:gridCol w:w="10157"/>
              <w:gridCol w:w="1072"/>
            </w:tblGrid>
            <w:tr>
              <w:trPr>
                <w:trHeight w:val="30" w:hRule="atLeast"/>
              </w:trPr>
              <w:tc>
                <w:tcPr>
                  <w:tcW w:w="10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Қазақстан Республикасы Энергетика министрлігі</w:t>
                  </w:r>
                </w:p>
              </w:tc>
              <w:tc>
                <w:tcPr>
                  <w:tcW w:w="101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17700" cy="1841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700" cy="18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</w:tc>
              <w:tc>
                <w:tcPr>
                  <w:tcW w:w="10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Министерство энергетики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Нұр-Сұлтан қ.</w:t>
                  </w:r>
                </w:p>
              </w:tc>
              <w:tc>
                <w:tcPr>
                  <w:tcW w:w="101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 Нур-Султан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[Дата выдачи]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 [Номер документа]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Входящий номер: [Номер входящего документа]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ПИСЬМО-СОГЛАСОВАНИЕ проектирования и строительства дублирующих (шунтирующих) линий электропередачи и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Выдано: [Наименование организации]  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электроэнергетике"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[Наименование организации] согласовано проектирование и строительства дублирующих (шунтирующих) линий электропередачи и подстанций со следующими техническими параметрами: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[Технические параметры проектирования и строительства дублирующих (шунтирующих) линий электропередачи и подстанций](указываются технические параметры проектирования и строительства дублирующих (шунтирующих) линий электропередачи и подстанций)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действия письма-согласования: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лицо): [Должность подписывающего]  [ФИО подписывающего]   (фамилия, имя, отчество (при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[Дата выдачи]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05" w:id="64"/>
          <w:p>
            <w:pPr>
              <w:spacing w:after="20"/>
              <w:ind w:left="20"/>
              <w:jc w:val="both"/>
            </w:pPr>
          </w:p>
          <w:bookmarkEnd w:id="6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энергетики Республики Казахстан</w:t>
      </w:r>
    </w:p>
    <w:bookmarkEnd w:id="65"/>
    <w:bookmarkStart w:name="z1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6 мая 2015 года № 341 "Об утверждении Стандарта государственной услуги "Согласование проектирования и строительства дублирующих (шунтирующих) линий электропередачи и подстанций" (зарегистрирован в Реестре государственной регистрации нормативных правовых актов за № 11462, опубликован 23 июля 2015 года в информационно-правовой системе "Әділет").</w:t>
      </w:r>
    </w:p>
    <w:bookmarkEnd w:id="66"/>
    <w:bookmarkStart w:name="z10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июля 2015 года № 459 "Об утверждении Регламента государственной услуги "Согласование проектирования и строительства дублирующих (шунтирующих) линий электропередачи и подстанций" (зарегистрирован в Реестре государственной регистрации нормативных правовых актов за № 11812, опубликован 25 декабря 2015 года в информационно-правовой системе "Әділет").</w:t>
      </w:r>
    </w:p>
    <w:bookmarkEnd w:id="67"/>
    <w:bookmarkStart w:name="z1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энергетики Республики Казахстан, в которые вносятся изменения и дополнения, утвержденного приказом Министра энергетики Республики Казахстан от 8 июня 2017 года № 192 "О внесении изменений и дополнений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15565, опубликован 6 июня 2017 года в Эталонном контрольном банке нормативных правовых актов).</w:t>
      </w:r>
    </w:p>
    <w:bookmarkEnd w:id="68"/>
    <w:bookmarkStart w:name="z1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2017 года № 379 "О внесении изменений в приказ Министра энергетики Республики Казахстан от 2 июля 2015 года № 459 "Об утверждении Регламента государственной услуги "Согласование проектирования и строительства дублирующих (шунтирующих) линий электропередачи и подстанций" (зарегистрирован в Реестре государственной регистрации нормативных правовых актов за № 16034, опубликован 14 декабря 2017 года в Эталонном контрольном банке нормативных правовых актов).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