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7692" w14:textId="97b7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мая 2020 года № ҚР ДСМ-57/2020. Зарегистрирован в Министерстве юстиции Республики Казахстан 27 мая 2020 года № 20733. Утратил силу приказом Министра здравоохранения Республики Казахстан от 21 декабря 2020 года № ҚР ДСМ-303/2020.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 Республики Казахстан от 18 сентября 2009 года "О здоровье народа и системе здравоохранения"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5904, опубликован в  2010 году в собрании актов центральных исполнительных и иных центральных государственных органов Республики Казахстан № 2)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медицинских и фармацевтических кадров, утвержденных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10-2, 10-3 и 10-4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"10-2. Государственная услуга "Выдача документов о прохождении повышения квалификации и переподготовки кадров отрасли здравоохранения" (далее – государственная услуга) оказывается организациями образования в области здравоохранения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на бумажном носителе происходит путем непосредственного обращения к услугодателю либо в электронном формате посредством веб-портала "электронного правительства" на основании электронного запроса услугополучателя.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веб-портал,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уполномоченного лица услугодателя.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10-3. Услугодатель отказывает в оказании государственной услуги в случаях и по основаниям указанным в пункте 9 Стандарта государственной услуги.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10-4. В случае сбоя информационной системы, услугодатель в течение одного рабочего дня уведомляет оператора информационно-коммуникационной инфраструктуры "электронного правительства".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пунктом Правил, составляет протокол о технической проблеме и подписывает его с услугодателем.";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17-2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"17-2.  Жалобы услугополучателей по вопросам оказания государственных услуг подлежат рассмотрению в соответствии с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решения услугодателя, услугополучатель вправе обжаловать результаты в судебном порядке.";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Правилам,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 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ДСМ-57/2020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фармацевтических кадров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1680"/>
        <w:gridCol w:w="102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документов о прохождении повышения квалификации и переподготовки кадров отрасли здравоохранения"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(при непосредственном обращении услугополучателя);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www.​egov.​kz (далее – портал).</w:t>
            </w:r>
          </w:p>
          <w:bookmarkEnd w:id="20"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момента полного освоения учебной программы, выдача документов о прохождении повышения квалификации и переподготовки – 1 (один) рабочий день (при условии полного освоения учебной программы), после завершения обучения не зависимо от продолжительности курсов повышения квалификации и переподготовки;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–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услугополучателя – 30 (тридцать) минут: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услугополучателем документов услугодателю – не более 30 (тридцати) минут.</w:t>
            </w:r>
          </w:p>
          <w:bookmarkEnd w:id="21"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прохождении повышения квалификации: свидетельство о повышении квалификации по форме согласно приложению 2 к настоящему приказу;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документы по переподготовки: удостоверение о переподготовке кадров отрасли здравоохранения по форме согласно приложению 3 к настоящему приказу;</w:t>
            </w:r>
          </w:p>
          <w:bookmarkEnd w:id="22"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 – физическим лицам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электронном виде.</w:t>
            </w:r>
          </w:p>
          <w:bookmarkEnd w:id="23"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контактные телефоны услугодателей размещены на интернет-ресурсах организаций образования в области здравоохранения, либо в помещениях услугодателя.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получить информацию о порядке и статусе оказания государственной услуги на любой стадии исполнения государственной услуги.</w:t>
            </w:r>
          </w:p>
          <w:bookmarkEnd w:id="2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