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5d31" w14:textId="1fc5d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"Выдача разрешения на установление мемориальных досок"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26 мая 2020 года № 149. Зарегистрирован в Министерстве юстиции Республики Казахстан 27 мая 2020 года № 20738.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культуры и спорта РК от 26.01.2023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разрешения на установление мемориальных досок".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делам культуры и искусства Министерства культуры и спорта Республики Казахстан в установленном законодательством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двух рабочих дней после введения в действие настоящего приказа размещение его на интернет-ресурсе Министерства культуры и спорта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культуры и спорта Республики Казахстан.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культуры и спорта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Раимкулова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промышленности 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149  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   </w:t>
      </w:r>
      <w:r>
        <w:br/>
      </w:r>
      <w:r>
        <w:rPr>
          <w:rFonts w:ascii="Times New Roman"/>
          <w:b/>
          <w:i w:val="false"/>
          <w:color w:val="000000"/>
        </w:rPr>
        <w:t xml:space="preserve">"Выдача разрешения на установление мемориальных досок"    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  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разрешения на установление мемориальных досок"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оказания государственной услуги "Выдача разрешения на установление мемориальных досок" (далее – государственная услуга).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культуры и спорта РК от 26.01.2023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местными исполнительными органами областей, городов Астана, Алматы и Шымкента (далее – услугодатель) физическим и юридическим лицам (далее – услугополучатель).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культуры и спорта РК от 26.01.2023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услугополучатель подает в канцелярию услугодателя либо через веб-порталы "электронного правительства" www.egov.kz, www.elisence.kz (далее – портал)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 (далее – заявление), указанных в пункте 8 перечня основных требований к оказанию государственной услуги "Выдача разрешения на установление мемориальных досок" (далее –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 к оказанию государственной услуги, включающий характеристику процесса, форму, содержание и результат оказания государственной услуги, а также иные сведения с учетом особенностей предоставления государственной услуги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культуры и спорта РК от 26.01.2023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подаче заявления через канцелярию услугодателя на его копию ставится штамп услугодателя, содержащий дату, время приема и номер входящих документов, с указанием фамилии, имени, отчества (при наличии) лица, принявшего заявление.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в "личный кабинет" услугополучателя направляется статус о принятии запроса на оказание государственной услуги с указанием даты и времени получения заявления.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Канцелярия услугодателя в день поступления заявления осуществляет прием, регистрацию и передает его на исполнение ответственному структурному подразделению.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обращения услугополучателя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праздниках в Республике Казахстан", прием заявления и оказание государственной услуги осуществляется следующим рабочим днем.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культуры и спорта РК от 26.01.2023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Сотрудник ответственного структурного подразделения услугодателя (далее – ответственный исполнитель) в течение 5 (пяти) календарных дней с момента регистрации заявления, проверяет полноту представленных документов.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факта неполноты представленных документов и/или документов с истекшим сроком действия, услугодатель в указанный срок выдает услугополучателю расписку об отказе в рассмотрении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приказом Министра культуры и спорта РК от 07.12.2020 </w:t>
      </w:r>
      <w:r>
        <w:rPr>
          <w:rFonts w:ascii="Times New Roman"/>
          <w:b w:val="false"/>
          <w:i w:val="false"/>
          <w:color w:val="00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полноты представленных документов, предусмотренных в пункте 8 Перечня, ответственный исполнитель в течение 5 (пяти) календарных дней выносит заявление на рассмотрение комиссии по охране памятников истории и культуры (далее – Комиссия), создаваемой услугодателем,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"Об охране и использовании объектов историко-культурного наследия".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 деятели науки и культуры, представители государственных органов, творческих и общественных организаций, историки, архитекторы.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нечетного количества членов, из числа которых назначается председатель и заместитель председателя.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руководит ее деятельностью, проводит заседания Комиссии. Во время отсутствия председателя его функции выполняет заместитель председателя.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работы по обеспечению деятельности Комиссии, подготовку протоколов ее заседаний осуществляет секретарь, который не является членом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культуры и спорта РК от 26.01.2023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Каждое заявление ставится на открытое голосование и считается принятым, если за него подано большинство голосов от общего числа присутствующих членов Комиссии.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голосов, голос председательствующего является решающим.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считается правомочным, если на заседании присутствуют не менее двух третей от общего числа членов Комиссии.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Комиссия рассматривает заявление на предмет соответствия сведениям 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установления мемориальных досок, утвержденных приказом Министра культуры и спорта Республики Казахстан от 2 апреля 2020 года № 77 (зарегистрирован в Реестре государственной регистрации нормативных правовых актов за № 20310).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Комиссия в течение 12 (двенадцати) календарных дней со дня поступления заявления на рассмотрение выносит решение о согласии на выдачу услугополучателю разрешения на установление мемориальной доски либо об отрицательном решении.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оформляется протоколом, который подписывается всеми присутствующими на заседании членами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разрешения на установление мемориальной доски либо мотивированный ответ об отказе в оказании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культуры и спорта РК от 26.01.2023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Ответственный исполнитель на основании решения Комиссии и по результатам заслушивания подготавливает проект разрешения на установление мемориальной доски (далее – разрешение)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отказ в выдаче разрешения на установление мемориальной доски (далее – мотивированный отказ)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течении 5 (пяти) календарных со дня подписания протокола Комиссии и вносит руководителю услугодателя.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культуры и спорта РК от 26.01.2023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Руководитель услугодателя подписывает разрешение либо мотивированный отказ в течение 2 (двух) календарных дней с момента поступления проекта результата оказания государственной услуги. Ответственный исполнитель в течение 1 (одного) календарного дня направляет результат оказания государственной услуги услугополучателю.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в оказании государственной услуги, указаны в пункте 9 Перечня.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культуры и спорта РК от 26.01.2023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поступлении обращения от услугополучателя на бумажном носителе результат оказания государственной услуги направляется через канцелярию услугодателя за подписью руководителя услугодателя.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обращения от услугополучателя посредством портала, результат оказания государственной услуги направляется услугополучателю в "личный кабинет" в форме электронного документа, подписанного электронной цифровой подписью руководителя услугодателя.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соответствие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охране и использованию объектов историко-культурного наследия направляет информацию о порядке оказания государственной услуги и о внесенных изменениях и дополнениях в настоящие Правила в Единый контакт-центр, оператору информационно-коммуникационной инфраструктуры "электронного правительства", а также услугодателям в течение 3 (трех) рабочих дней после государственной регистрации в органах юстиции соответствующего нормативного правового акта.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культуры и спорта РК от 26.01.2023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3 - в редакции приказа Министра культуры и спорта РК от 26.01.2023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32"/>
    <w:bookmarkStart w:name="z12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административный орган, должностному лицу, чьи административный акт, административное действие (бездействие) обжалуются.</w:t>
      </w:r>
    </w:p>
    <w:bookmarkEnd w:id="33"/>
    <w:bookmarkStart w:name="z12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34"/>
    <w:bookmarkStart w:name="z13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уполномоченный орган,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35"/>
    <w:bookmarkStart w:name="z13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Жалоба услугополучателя, поступившая в адрес уполномоченного органа,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36"/>
    <w:bookmarkStart w:name="z13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bookmarkEnd w:id="37"/>
    <w:bookmarkStart w:name="z13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Если иное не предусмотрено законом Республики Казахстан, обжалование в суде допускается после обжалования в административном (досудебном)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процедурного-процессуального кодекса Республики Казахстан.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мемориальных досок"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городов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Шымкент)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культуры и спорта РК от 26.01.2023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разрешение на установление мемориальной доски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(наименование, описание)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Цель установления: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Местонахождение (адрес):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Данные заявителя: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дата рождения, гражданство,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документа удостоверяющего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его выдачи, местожительство, контактный телефон или реквизиты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 на _____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(к заявлению прилагаются документы в соответствии с пунктом 8 перечня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основных требований к оказанию "Выдача разрешения на установление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мемориальных досок")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(на)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заявителя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для печати (для юридического лица)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мемориальных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досок"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приказами Министра культуры и спорта РК от 07.12.2020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26.01.2023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разрешения на установление мемориальных досок"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области, городов Астана, Алматы и Шымкент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канцелярия услугодателя;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www.​egov.​kz, www.​eli​cens​e.​kz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календарных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(частичная)/бумажная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установление мемориальной доски по форме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к Правилам оказания государственной услуги "Выдача разрешения на установление мемориальных досок" (далее – Правила) либо мотивированный отказ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объекта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– с понедельника по пятницу включительно с 9.00 часов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выдача результатов оказания государственной услуги осуществляется с 09.00 часов до 17.30 часов с перерывом на 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осуществляется в порядке очереди, без предварительной записи и ускоренного обслуживания.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– круглосуточно, за исключением технических перерывов, связанных с проведением ремонтных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Перечень документов и сведений, истребуемых у услугополучателя для оказания государственной услуги в канцелярию услугодателя: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архивная справка и/или копия архивного документа и/или архивная выписка и иные документы, подтверждающие заслуги выдающейся личности и/или значимости знаменательного события, а также проживание, работу, нахождение выдающейся личности и произошедшего знаменательного события в здании или сооружении, где предполагается установление мемориальной доски;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эскиз мемориальной доски, включающий сведения и требования, указанные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установления мемориальных досок, утвержденных приказом Министра культуры и спорта Республики Казахстан от 2 апреля 2020 года № 77 (зарегистрирован в Реестре государственной регистрации нормативных правовых актов за № 20310) (далее – Правила установления мемориальных досок);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письменное согласие собственника(ов) или иного законного владельца здания или сооружения, на фасадах которого предполагается установление мемориальной доски;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согласование уполномоченного органа по охране и использованию объектов историко-культурного наследия (далее – уполномоченный орган) в случаях установления мемориальной доски на фасадах здания или сооружения, являющегося памятником истории и культуры республиканского и международного значения;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электронная копия архивной справки и/или архивного документа и/или архивной выписки и иных документов, подтверждающие заслуги выдающейся личности и/или значимости знаменательного события, а также проживание, работу, нахождение выдающейся личности и произошедшего знаменательного события в здании или сооружении, где предполагается установление мемориальной доски;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электронная копия эскиза мемориальной доски, включающий сведения и требования, указанные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 установления мемориальных досок;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 письменного согласия собственника(ов) или иного законного владельца здания или сооружения, на фасадах которого предполагается установление мемориальной доски;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электронная копия документа о согласовании уполномоченного органа в случаях установления мемориальной доски на фасадах здания или сооружения, являющегося памятником истории и культуры республиканского и международного значения.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отрицательное решение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выдача результатов оказания государственной услуги осуществляются через канцелярию услугодателя или веб-портал "электронного правительства" www.​egov.​kz, www.​eli​cens​e.​kz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Особенности оказания государственной услуги услугополучателям с ограниченными возможностями при обращении к услугодателю: здание оборудовано пандусами, предназначенными для доступа людей с ограниченными возможностями.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контакт-центра: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размещены на официальном интернет-ресурсе услугодателя.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мемориальных досок"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Расписка об отказе в рассмотрении заявления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культуры и спорта РК от 26.01.2023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местного исполнительного органа области,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Астана, Алматы и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отказывает в приеме заявления на установление мемориальной доски,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(указывается вид отсутствующего документа и/или документов с истекшим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(указывается вид отсутствующего документа и/или документов с истекшим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(указывается вид отсутствующего документа и/или документов с истекшим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Уполномоченное должностное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местного исполнительного органа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городов Астана, Алматы и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для печати __________________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заполнения: "     "__________ 20 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мемориальных досок"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Выдача разрешения на установление мемориальной доски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культуры и спорта РК от 26.01.2023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 № _____ "___" 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(фамилия, имя, отчество (при его наличии) или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Данные заявителя: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(гражданство, номер паспорта или удостоверения личности,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дата его выдачи или реквизиты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Вид деятельности заявителя_______________________________________________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основании решения Комиссии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(местный исполнительный органа области, городов Астана, Алматы и Шымкента)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 № ____ от "___" __________ 20____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года выдает настоящее разрешение на установление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мемориальной доски)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 адресу: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(адрес местонахождения)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Уполномоченное должностное лицо местного исполнительного органа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городов Астана, Алматы и Шымкента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 _________________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 " __________ 20 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мемориальных досок"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Мотивированный отказ в выдаче разрешения на установление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                               мемориальной доски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культуры и спорта РК от 26.01.2023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местного исполнительного органа области,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Астана, Алматы и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отказывает в выдаче разрешения на установление мемориальной доски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указывается основание отказа предусмотренными в пункте 9 перечня основных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требований к оказанию государственной услуги "Выдача разрешения на установление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мемориальных досок".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Уполномоченное должностное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местного исполнительного органа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городов Астана, Алматы и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для печати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заполнения: " "__________ 20 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