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5af52" w14:textId="d15af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иностранных дел Республики Казахстан от 14 июня 2016 года № 11-1-2/262 "Об утверждении Правил учета лиц, являющихся гражданами Республики Казахстан, постоянно проживающих за пределами Республики Казахстан, иностранцев, желающих усыновить детей-сирот, детей, оставшихся без попечения родителей, являющихся гражданами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27 мая 2020 года № 11-1-4/168. Зарегистрирован в Министерстве юстиции Республики Казахстан 28 мая 2020 года № 20755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иностранных дел Республики Казахстан от 14 июня 2016 года № 11-1-2/262 "Об утверждении Правил учета лиц, являющихся гражданами Республики Казахстан, постоянно проживающих за пределами Республики Казахстан, иностранцев, желающих усыновить детей-сирот, детей, оставшихся без попечения родителей, являющихся гражданами Республики Казахстан" (зарегистрирован в Реестре государственной регистрации нормативных правовых актов № 13958, опубликован 4 августа 2016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89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"О браке (супружестве) и семье"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учета лиц, являющихся гражданами Республики Казахстан, постоянно проживающих за пределами Республики Казахстан, иностранцев, желающих усыновить детей-сирот, детей, оставшихся без попечения родителей, являющихся гражданами Республики Казахстан,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Казахстан от 22 февраля 2019 года № 11-1-4/76 "Об утверждении стандарта государственной услуги "Постановка на учет лиц, являющихся гражданами Республики Казахстан, постоянно проживающих за пределами Республики Казахстан, иностранцев, желающих усыновить детей-сирот, детей, оставшихся без попечения родителей, являющихся гражданами Республики Казахстан" (зарегистрирован в Реестре государственной регистрации нормативных правовых актов под № 18706, опубликован 27 мая 2019 года в Эталонном контрольном банке нормативных правовых актов Республики Казахстан).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цифровизации Министерства иностранных дел Республики Казахстан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иностранных дел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иностранных дел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заместителя министра иностранных дел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иностранных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Тілеуберді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11-1-4/168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учета лиц, являющихся гражданами Республики Казахстан, постоянно проживающих за пределами Республики Казахстан, иностранцев, желающих усыновить детей-сирот, детей, оставшихся без попечения родителей, являющихся гражданами Республики Казахстан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учета лиц, являющихся гражданами Республики Казахстан, постоянно проживающих за пределами Республики Казахстан, иностранцев, желающих усыновить детей-сирот, детей, оставшихся без попечения родителей, являющихся гражданами Республики Казахстан (далее – Правила), разработаны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89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"О браке (супружестве) и семье" (далее – Кодекс "О браке (супружестве) и семье")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 "О государственных услугах") и определяют порядок учета граждан Республики Казахстан, постоянно проживающих за пределами Республики Казахстан, и иностранцев, желающих усыновить детей-сирот, детей, оставшихся без попечения родителей, являющихся гражданами Республики Казахстан.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"Постановка на учет лиц, являющихся гражданами Республики Казахстан, постоянно проживающих за пределами Республики Казахстан, иностранцев, желающих усыновить детей-сирот, детей, оставшихся без попечения родителей, являющихся гражданами Республики Казахстан" оказывается загранучреждениями Республики Казахстан (далее – услугодатель) гражданам Республики Казахстан, постоянно проживающим за пределами Республики Казахстан, иностранцам, желающим усыновить детей-сирот, детей, оставшихся без попечения родителей, являющихся гражданами Республики Казахстан, либо их доверенным лицам (далее – услугополучатель).</w:t>
      </w:r>
    </w:p>
    <w:bookmarkEnd w:id="14"/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получения государственной услуги услугополучатель представляет услугодателю письменное заявление (в произвольной форме) о постановке на учет с указанием фамилии, имени, отчества (при его наличии), даты и места рождения, номера паспорта, кем и когда выдан, а также следующие документы: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ходатайство агентства по усыновлению, аккредитованного Комитетом по охране прав детей Министерства образования и науки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браке (супружестве) и семье" по форме согласно приложению 1 к Правилам.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лиц, являющихся гражданами Республики Казахстан, постоянно проживающих в стране, ратифицировавшей </w:t>
      </w:r>
      <w:r>
        <w:rPr>
          <w:rFonts w:ascii="Times New Roman"/>
          <w:b w:val="false"/>
          <w:i w:val="false"/>
          <w:color w:val="000000"/>
          <w:sz w:val="28"/>
        </w:rPr>
        <w:t>Конвенцию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правовой помощи и правовых отношениях по гражданским, семейным и уголовным делам, подписанную в городе Минске 22 января 1993 года (далее – Конвенция), и иностранцев, являющихся гражданами страны, ратифицировавшей Конвенцию, необходимо представить ходатайство органов данной страны, осуществляющих функции по опеке или попечительству;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заполненная учетная карточка лиц, являющихся гражданами Республики Казахстан, постоянно проживающих за пределами Республики Казахстан, иностранцев, желающих усыновить детей-сирот, детей, оставшихся без попечения родителей, являющихся гражданами Республики Казахстан, с фотографией по форме согласно приложению 2 к Правилам;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нотариально заверенное, а также легализованное или апостилированное заявление-согласие о взятии на себя обязательств в случае усыновления ребенка-сироты, ребенка, оставшегося без попечения родителей, являющегося гражданином Республики Казахстан, на предоставление через агентства по усыновлению или услугодателя в Комитет по охране прав детей Министерства образования и науки Республики Казахстан отчетов об условиях его жизни, обучения, воспитания и состоянии здоровья до достижения восемнадцатилетнего возраста по форме согласно приложению 3 к Правилам.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"Постановка на учет лиц, являющихся гражданами Республики Казахстан, постоянно проживающих за пределами Республики Казахстан, иностранцев, желающих усыновить детей-сирот, детей, оставшихся без попечения родителей, являющихся гражданами Республики Казахстан" согласно приложению 4 к настоящим Правилам.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неполного пакета документов, предусмотренных пунктом 3 настоящих Правил, либо предоставления с нарушениями требований, предусмотренных настоящими Правилами, услугодатель отказывает в их принятии.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представлении услугополучателем полного пакета документов, согласно перечню предусмотренному пунктом 3 настоящих Правил, услугодатель в течение трех рабочих дней со дня приема документов, ставит услугополучателя на учет в качестве желающих усыновить детей-сирот, детей, оставшихся без попечения родителей, являющихся гражданами Республики Казахстан, и выдает соответствующую справку о постановке на учет по форме, согласно приложению 5 к настоящим Правилам. Копия справки прикрепляется к учетной карточке.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оказании государственной услуги отказывается по следующим основаниям: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 настоящих Правил. 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соответствии с подпунктом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государственных услугах"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Учетные карточки хранятся в алфавитном порядке в картотеке принятых на учет по разделу "Лица, являющиеся гражданами Республики Казахстан, постоянно проживающие за пределами Республики Казахстан, иностранцы, желающие усыновить детей-сирот, детей, оставшихся без попечения родителей, являющихся гражданами Республики".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Информация об услугополучателях, принятых на учет, один раз в полгода до 1 числа месяца, следующего за отчетным периодом (до 1 июля и до 1 января) направляется в Департамент консульской службы Министерства иностранных дел Республики Казахстан для дальнейшей передачи в Комитет по охране прав детей Министерства образования и науки Республики Казахстан до 10 числа месяца следующего за отчетным периодом (до 10 июля и 10 января).</w:t>
      </w:r>
    </w:p>
    <w:bookmarkEnd w:id="29"/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центральных государственных органов, а также услугодателей и (или) их должностных лиц по вопросам оказания государственных услуг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Жалоба на решения, действия (бездействие) центральных государственных органов и (или) услугодателя по вопросам оказания государственных услуг может быть подана на имя руководителя центрального государственного органа, услугодателя либо в уполномоченный орган по оценке и контролю за качеством оказания государственных услуг, в соответствии с законодательством Республики Казахстан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непосредственно оказывающего государственную услугу услугодателя, в соответствии с пунктом 2 статьи 25 Закона "О государственных услугах" подлежит рассмотрению в течение пяти рабочих дней со дня ее регистрации.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несогласия в соответствии с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государственных услугах" услугополучатель может обжаловать результаты рассмотрения в судебном порядке.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 проживающих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пределами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иностранцев,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желающих усыновить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сирот,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Наименование агентства по усыновлению (на официальном бланке)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 20__ года № __________________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4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         Ходатайство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"________" (наименование агентства по усыновлению, номер лицензии, от "____"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 года, дата аккредитации в Республике Казахстан) просит осуществить постановку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учет лицо/лиц, желающее/желающих усыновить ребенка-сироту (детей-сирот),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(-детей), оставшегося(-шихся) без попечения родителей, являющегося(-щихся)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гражданином(-ами)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Данный(-ые) гражданин(-не) соответствуют всем требованиям законодательства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должностного лица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______________________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 проживающих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пределами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иностранцев,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желающих усыновить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сирот,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загранучреждения Республики Казахстан)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1231900" cy="115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Учетная карточка лиц, являющихся гражданами Республики Казахстан, постоянно проживающих за пределами Республики Казахстан, иностранцев, желающих усыновить детей-сирот, детей, оставшихся без попечения родителей, являющихся гражданами Республики Казахстан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0"/>
        <w:gridCol w:w="8289"/>
        <w:gridCol w:w="431"/>
      </w:tblGrid>
      <w:tr>
        <w:trPr>
          <w:trHeight w:val="30" w:hRule="atLeast"/>
        </w:trPr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Дата и место рождения 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Номер паспорта, кем и когда выдан 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Гражданство 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местожительства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супруги(-га)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место рождения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паспорта, кем и когда выдан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местожительства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_______20__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 проживающих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пределами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иностранцев,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желающих усыновить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сирот,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гражданина/ки (фамилия,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имя, отчество (при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и номер телефона: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</w:tbl>
    <w:bookmarkStart w:name="z6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Заявление-согласие о взятии на себя обязательств в случае усыновления ребенка-</w:t>
      </w:r>
      <w:r>
        <w:br/>
      </w:r>
      <w:r>
        <w:rPr>
          <w:rFonts w:ascii="Times New Roman"/>
          <w:b/>
          <w:i w:val="false"/>
          <w:color w:val="000000"/>
        </w:rPr>
        <w:t xml:space="preserve">       сироты, ребенка, оставшегося без попечения родителей, являющегося гражданином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Республики Казахстан, на предоставление через агентства по усыновлению или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загранучреждения Республики Казахстан в Комитет по охране прав детей</w:t>
      </w:r>
      <w:r>
        <w:br/>
      </w:r>
      <w:r>
        <w:rPr>
          <w:rFonts w:ascii="Times New Roman"/>
          <w:b/>
          <w:i w:val="false"/>
          <w:color w:val="000000"/>
        </w:rPr>
        <w:t xml:space="preserve">    Министерства образования и науки Республики Казахстан отчетов об условиях его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жизни, обучения, воспитания и состоянии здоровья до достижения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                  восемнадцатилетнего возраста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_______________________________________, в случае усыновления ребенка-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сироты, ребенка, оставшегося без попечения родителей, являющегося гражданином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обязуюсь предоставлять через агентства по усыновлению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загранучреждения Республики Казахстан в Комитет по охране прав детей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образования и науки Республики Казахстан отчеты об условиях его жизни, обучения,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воспитания и состоянии здоровья до достижения им восемнадцатилетнего возраста.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Мне известно, что в соответствии с законодательством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усыновленный ребенок-сирота, ребенок, оставшийся без попечения родителей, являющийся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гражданином Республики Казахстан, до достижения совершеннолетия (18 лет) сохраняет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гражданство Республики Казахстан и уполномоченный сотрудник загранучреждения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в любое время имеет право посетить усыновителя с целью проверки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соответствия условий его жизни, обучения, воспитания и состояния здоровья.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___________20__года __________________ (подпись заявителя)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 проживающих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пределами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иностранцев,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желающих усыновить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сирот,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6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"Постановка на учет лиц, являющихся гражданами Республики Казахстан, постоянно проживающих за пределами Республики Казахстан, иностранцев, желающих усыновить детей-сирот, детей, оставшихся без попечения родителей, являющихся гражданами Республики Казахстан"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356"/>
        <w:gridCol w:w="10570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10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10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выдача результатов оказания государственной услуги осуществляется загранучреждениями Республики Казахстан.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(три) рабочих дня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10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принятии на учет как лица/лицо желающие/желающее усыновить ребенка-сироту, ребенка, оставшегося без попечения родителей, являющегося гражданином Республики Казахстан либо мотивированный ответ об отказе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оказывается физическим лицам на платной основе в соответствии с размерами ставок консульского сбора,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25 декабря 2017 года "О налогах и других обязательных платежах в бюджет (Налоговый кодекс)" (далее – Налоговый Кодекс), за исключением случаев, прямо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628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Налогового кодекса.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консульского сбора осуществляется в наличной или безналичной форме через банки второго уровня или организации, осуществляющие отдельные виды банковских операций.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понедельника по пятницу включительно, с 9:00 до 18:30 часов с перерывом на обед с 13:00 до 14:30 часов, кроме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от 23 ноября 2015 года.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документов осуществляется услугодателем с 09:30 до 12:30 часов, а выдача результатов оказания государственной услуги с 16:00 до 17:00 часов. Среда – неприемный день.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в порядке очереди, без предварительной записи и ускоренного обслуживания, возможно бронирование очереди посредством интернет-ресурса услугодателя.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 Министерства иностранных дел Республики Казахстан: www.mfa.gov.kz.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10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ходатайство агентства по усыновлению, аккредитованного Комитетом по охране прав детей Министерства образования и науки Республики Казахстан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26 декабря 2011 года "О браке (супружестве) и семье" по форме согласно приложению 1 к Правилам учета лиц, являющихся гражданами Республики Казахстан, постоянно проживающих за пределами Республики Казахстан, иностранцев, желающих усыновить детей-сирот, детей, оставшихся без попечения родителей, являющихся гражданами Республики Казахстан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иностранных дел Республики Казахстан от 14 июня 2016 года № 11-1-2/262 (зарегистрирован в Реестре государственной регистрации нормативных правовых актов под № 13958) (далее – Правила).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лиц, являющихся гражданами Республики Казахстан, постоянно проживающих в стране, ратифицировавшей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Конвенцию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правовой помощи и правовых отношениях по гражданским, семейным и уголовным делам, подписанную в городе Минске 22 января 1993 года (далее – Конвенция), и иностранцев, являющихся гражданами страны, ратифицировавшей Конвенцию, необходимо представить ходатайство органов данной страны, осуществляющих функции по опеке или попечительству;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заполненная учетная карточка лиц, являющихся гражданами Республики Казахстан, постоянно проживающих за пределами Республики Казахстан, иностранцев, желающих усыновить детей-сирот, детей, оставшихся без попечения родителей, являющихся гражданами Республики Казахстан, с фотографией по форме согласно приложению 2 к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нотариально заверенное, а также легализованное или апостилированное заявление-согласие о взятии на себя обязательств в случае усыновления ребенка-сироты, ребенка, оставшегося без попечения родителей, являющегося гражданином Республики Казахстан, на предоставление через агентства по усыновлению или услугодателя в Комитет по охране прав детей Министерства образования и науки Республики Казахстан отчетов об условиях его жизни, обучения, воспитания и состоянии здоровья до достижения восемнадцатилетнего возраста по форме согласно приложению 3 к Правилам.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 Правил.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10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ожидания для сдачи пакета документов услугополучателем – 30 (тридцать)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обслуживания услугополучателя – 20 (двадцать)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указаны на интернет-ресурсе www.mfa.gov.kz раздел "Государственные услуги", Единого контакт-центра по вопросам оказания государственных услуг: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 проживающих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пределами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иностранцев,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желающих усыновить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сирот,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 20___ года № ______________</w:t>
      </w:r>
    </w:p>
    <w:bookmarkEnd w:id="49"/>
    <w:bookmarkStart w:name="z8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          Справка</w:t>
      </w:r>
    </w:p>
    <w:bookmarkEnd w:id="50"/>
    <w:bookmarkStart w:name="z8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подтверждаем, что граждане/гражданин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(название страны)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 (полностью)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 (полностью)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приняты на учет как лица/лицо желающие/желающее усыновить ребенка-сироту,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ребенка, оставшегося без попечения родителей, являющегося гражданином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 сотрудника  загранучреждения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 подпись   (место для печати)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