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8af73" w14:textId="f38af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по инвестициям и развитию Республики Казахстан от 19 января 2016 года № 15 "Об определении государственных органов, их подведомственных организаций и органов местного самоуправления, а также иных субъектов информатизации, использующих единую транспортную среду государственных органов для взаимодействия локальных (за исключением локальных сетей, имеющих доступ к Интернету), ведомственных и корпоративных сетей"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26 мая 2020 года № 215/НҚ. Зарегистрирован в Министерстве юстиции Республики Казахстан 28 мая 2020 года № 20758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 Закона Республики Казахстан от 24 ноября 2015 года "Об информатизации"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19 января 2016 года № 15 "Об определении государственных органов, их подведомственных организаций и органов местного самоуправления, а также иных субъектов информатизации, использующих единую транспортную среду государственных органов для взаимодействия локальных (за исключением локальных сетей, имеющих доступ к Интернету), ведомственных и корпоративных сетей" (зарегистрирован в Реестре государственной регистрации нормативных правовых актов под № 13102, опубликован 26 февраля 2016 года в информационно-правовой системе "Әділет")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органов, их подведомственных организаций и органов местного самоуправления, а также иных субъектов информатизации, использующих единую транспортную среду государственных органов для взаимодействия локальных (за исключением локальных сетей, имеющих доступ к Интернету), ведомственных и корпоративных сетей, утвержденный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государственной политики и инфраструктуры в области связи Министерства цифрового развития, инноваций и аэрокосмической промышленности Республики Казахстан в установленном законодательном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 и 2) настоящего пункта приказа.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цифрового  развития,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инноваций и аэрокосмической промышленности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Жумагалиев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цифрового развития,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инноваций и аэрокосмической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мая 2020 года № 215/НҚ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января 2016 года № 15</w:t>
            </w:r>
          </w:p>
        </w:tc>
      </w:tr>
    </w:tbl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государственных органов, их подведомственных организаций и органов местного самоуправления, а также иных субъектов информатизации, использующих единую транспортную среду государственных органов для взаимодействия локальных (за исключением локальных сетей, имеющих доступ к Интернету), ведомственных и корпоративных сетей*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91"/>
        <w:gridCol w:w="8809"/>
      </w:tblGrid>
      <w:tr>
        <w:trPr>
          <w:trHeight w:val="30" w:hRule="atLeast"/>
        </w:trPr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Администрация Президента Республики Казахстан</w:t>
            </w:r>
          </w:p>
        </w:tc>
      </w:tr>
      <w:tr>
        <w:trPr>
          <w:trHeight w:val="30" w:hRule="atLeast"/>
        </w:trPr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Канцелярия Первого Президента Республики Казахстан – Елбасы</w:t>
            </w:r>
          </w:p>
        </w:tc>
      </w:tr>
      <w:tr>
        <w:trPr>
          <w:trHeight w:val="30" w:hRule="atLeast"/>
        </w:trPr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Сенат Парламента Республики Казахстан</w:t>
            </w:r>
          </w:p>
        </w:tc>
      </w:tr>
      <w:tr>
        <w:trPr>
          <w:trHeight w:val="30" w:hRule="atLeast"/>
        </w:trPr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Мажилис Парламента Республики Казахстан</w:t>
            </w:r>
          </w:p>
        </w:tc>
      </w:tr>
      <w:tr>
        <w:trPr>
          <w:trHeight w:val="30" w:hRule="atLeast"/>
        </w:trPr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Конституционный Совет Республики Казахстан</w:t>
            </w:r>
          </w:p>
        </w:tc>
      </w:tr>
      <w:tr>
        <w:trPr>
          <w:trHeight w:val="30" w:hRule="atLeast"/>
        </w:trPr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Верховный Суд Республики Казахстан</w:t>
            </w:r>
          </w:p>
        </w:tc>
      </w:tr>
      <w:tr>
        <w:trPr>
          <w:trHeight w:val="30" w:hRule="atLeast"/>
        </w:trPr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Канцелярия Премьер-Министра Республики Казахстан</w:t>
            </w:r>
          </w:p>
        </w:tc>
      </w:tr>
      <w:tr>
        <w:trPr>
          <w:trHeight w:val="30" w:hRule="atLeast"/>
        </w:trPr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Делами Президента Республики Казахстан</w:t>
            </w:r>
          </w:p>
        </w:tc>
      </w:tr>
      <w:tr>
        <w:trPr>
          <w:trHeight w:val="30" w:hRule="atLeast"/>
        </w:trPr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Служба государственной охраны Республики Казахстан (выделенная сеть)</w:t>
            </w:r>
          </w:p>
        </w:tc>
      </w:tr>
      <w:tr>
        <w:trPr>
          <w:trHeight w:val="30" w:hRule="atLeast"/>
        </w:trPr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Счетный комитет по контролю за исполнением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избирательная комиссия Республики Казахстан</w:t>
            </w:r>
          </w:p>
        </w:tc>
      </w:tr>
      <w:tr>
        <w:trPr>
          <w:trHeight w:val="30" w:hRule="atLeast"/>
        </w:trPr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Генеральная прокуратура Республики Казахстан</w:t>
            </w:r>
          </w:p>
        </w:tc>
      </w:tr>
      <w:tr>
        <w:trPr>
          <w:trHeight w:val="30" w:hRule="atLeast"/>
        </w:trPr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национальной безопасности Республики Казахстан</w:t>
            </w:r>
          </w:p>
        </w:tc>
      </w:tr>
      <w:tr>
        <w:trPr>
          <w:trHeight w:val="30" w:hRule="atLeast"/>
        </w:trPr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Высшего Судебного Совета Республики Казахстан</w:t>
            </w:r>
          </w:p>
        </w:tc>
      </w:tr>
      <w:tr>
        <w:trPr>
          <w:trHeight w:val="30" w:hRule="atLeast"/>
        </w:trPr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 по регулированию и развитию финансового рынка(выделенная сеть)</w:t>
            </w:r>
          </w:p>
        </w:tc>
      </w:tr>
      <w:tr>
        <w:trPr>
          <w:trHeight w:val="30" w:hRule="atLeast"/>
        </w:trPr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 по делам государственной службы</w:t>
            </w:r>
          </w:p>
        </w:tc>
      </w:tr>
      <w:tr>
        <w:trPr>
          <w:trHeight w:val="30" w:hRule="atLeast"/>
        </w:trPr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 по противодействию коррупции (Антикоррупционная служба)</w:t>
            </w:r>
          </w:p>
        </w:tc>
      </w:tr>
      <w:tr>
        <w:trPr>
          <w:trHeight w:val="30" w:hRule="atLeast"/>
        </w:trPr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труда и социальной защиты 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обороны Республики Казахстан</w:t>
            </w:r>
          </w:p>
        </w:tc>
      </w:tr>
      <w:tr>
        <w:trPr>
          <w:trHeight w:val="30" w:hRule="atLeast"/>
        </w:trPr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иностранных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Республики Казахстан</w:t>
            </w:r>
          </w:p>
        </w:tc>
      </w:tr>
      <w:tr>
        <w:trPr>
          <w:trHeight w:val="30" w:hRule="atLeast"/>
        </w:trPr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 Республики Казахстан</w:t>
            </w:r>
          </w:p>
        </w:tc>
      </w:tr>
      <w:tr>
        <w:trPr>
          <w:trHeight w:val="30" w:hRule="atLeast"/>
        </w:trPr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экологии, геологии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Банк Республики Казахстан (выделенная сеть)</w:t>
            </w:r>
          </w:p>
        </w:tc>
      </w:tr>
      <w:tr>
        <w:trPr>
          <w:trHeight w:val="30" w:hRule="atLeast"/>
        </w:trPr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по правам человека</w:t>
            </w:r>
          </w:p>
        </w:tc>
      </w:tr>
      <w:tr>
        <w:trPr>
          <w:trHeight w:val="30" w:hRule="atLeast"/>
        </w:trPr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акимов областей, городов республиканского и районного значения, села, поселков и сельских округов</w:t>
            </w:r>
          </w:p>
        </w:tc>
      </w:tr>
      <w:tr>
        <w:trPr>
          <w:trHeight w:val="30" w:hRule="atLeast"/>
        </w:trPr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маслихатов областей, городов республиканского и районного значения, села, поселков и сельских округов</w:t>
            </w:r>
          </w:p>
        </w:tc>
      </w:tr>
      <w:tr>
        <w:trPr>
          <w:trHeight w:val="30" w:hRule="atLeast"/>
        </w:trPr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"Казахтелеком"</w:t>
            </w:r>
          </w:p>
        </w:tc>
      </w:tr>
      <w:tr>
        <w:trPr>
          <w:trHeight w:val="30" w:hRule="atLeast"/>
        </w:trPr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"Транстелеком"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 *включая ведомства, территориальные органы, организации и государственные учреждения, находящиеся в ведении государственных и местных исполнительных, центральных исполнительных и государственных избирательных органов; местные и другие суды, учреждаемые законодательством Республики Казахстан; субъекты квазигосударственного сектора и юридические лица, оказывающие государственные услуги согласно законодательству Республики Казахстан; иные субъекты информатизации, чьи системы требуют интеграции с электронными информационными ресурсами и информационными системами государственных органов по согласованию с уполномоченным органом.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