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ae48" w14:textId="f83a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иностранных дел Республики Казахстан от 14 июня 2016 года № 11-1-2/263 "Об утверждении Правил учета граждан Республики Казахстан, постоянно и временно проживающих за пределами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28 мая 2020 года № 11-1-4/169. Зарегистрирован в Министерстве юстиции Республики Казахстан 29 мая 2020 года № 20767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14 июня 2016 года № 11-1-2/263 "Об утверждении Правил учета граждан Республики Казахстан, постоянно и временно проживающих за пределами Республики Казахстан" (зарегистрирован в Реестре государственной регистрации нормативных правовых актов № 14093, опубликован 28 ноября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 года "О гражданстве Республики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граждан Республики Казахстан, постоянно и временно проживающих за пределами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иностранных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 Министерства иностранных дел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иностранных дел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 11-1-4/169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граждан Республики Казахстан, постоянно и временно проживающих за пределами Республики Казахстан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граждан Республики Казахстан, постоянно и временно проживающих за пределами Республики Казахстан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 года "О гражданстве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"О государственных услугах") и устанавливают порядок постановки и снятия с учета граждан Республики Казахстан, постоянно и временно проживающих за пределами Республики Казахстан, а также оказание государственных услуг "Постановка на учет граждан Республики Казахстан, постоянно и временно проживающих за пределами Республики Казахстан" и "Снятие с учета граждан Республики Казахстан, постоянно и временно проживающих за пределами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применяются при ведении учета детей, являющихся гражданами Республики Казахстан, переданными на усыновление иностранцам, осуществляемого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 (зарегистрирован в Реестре государственной регистрации нормативных правовых актов за № 11240).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Учет граждан Республики Казахстан, постоянно и временно проживающих за пределами Республики Казахстан, производится загранучреждениями Республики Казахстан на территории соответствующего консульского округа.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учета граждан Республики Казахстан за границей является: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 и законных интересов граждан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всемерное содействие использованию гражданами Республики Казахстан всех прав, предоставленных законодательством государства пребывания и международными договорами, участниками которых являются Республика Казахстан и государство пребывания, а также международными обычаями;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соблюдением гражданами Республики Казахстан Конституции Республики Казахстан и других законодательных актов Республики Казахстан и исполнением ими своих обязанностей.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постановке на учет консульское должностное лицо Республики Казахстан разъясняет гражданам Республики Казахстан о правилах и условиях пребывания в государстве пребывания и необходимости соблюдения его законов.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целей настоящих Правил: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 услугодателем государственной услуги "Постановка на учет граждан Республики Казахстан, постоянно и временно проживающих за пределами Республики Казахстан" понимаются загранучреждения Республики Казахстан (далее - загранучреждения);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услугодателем государственной услуги "Снятие с учета граждан Республики Казахстан, постоянно и временно проживающих за пределами Республики Казахстан" понимается Министерство иностранных дел Республики Казахстан (далее - Министерство) и загранучреждения;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услугополучателем государственных услуг "Постановка на учет граждан Республики Казахстан, постоянно и временно проживающих за пределами Республики Казахстан" и "Снятие с учета граждан Республики Казахстан, постоянно и временно проживающих за пределами Республики Казахстан" понимается гражданин Республики Казахстан, постоянно или временно проживающий за пределами Республики Казахстан.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"Постановка на учет граждан Республики Казахстан, постоянно и временно проживающих за пределами Республики Казахстан"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Услугополучатель или его законный представитель подает в загранучреждение заявление в произвольной форме с приложением следующих документов: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постоянно проживающих за пределами Республики Казахстан: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об оформлении документов на выезд за пределы Республики Казахстан на постоянное место жительства, оформленное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 (для сверки);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заполненная учетная карточка граждан Республики Казахстан, постоянно проживающих за пределами Республики Казахстан (далее – учетная карточка), по форме согласно приложению 1 к настоящим Правилам;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временно проживающих за пределами Республики Казахстан: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заполненная учетная карточка граждан Республики Казахстан, временно проживающих за пределами Республики Казахстан (далее – карточка), по форме согласно приложению 2 к настоящим Правилам.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воспроизводит копии документов, удостоверяющих личность, решение на выезд за пределы Республики Казахстан на постоянное место жительства, после чего возвращает оригиналы услугополучателю.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временно проживающих за пределами Республики Казахстан, заявление может быть подано посредством веб-портала "электронного правительства" (далее - портал).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"Постановка на учет граждан Республики Казахстан, постоянно и временно проживающих за пределами Республики Казахстан" согласно приложению 3 к настоящим Правилам.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 согласно перечню, предусмотренному в стандарте государственной услуги "Постановка на учет граждан Республики Казахстан, постоянно и временно проживающих за пределами Республики Казахстан", и (или) документов с истекшим сроком действия, консульское должностное лицо Республики Казахстан отказывает в приеме заявления и выдает соответствующую расписку об отказе в приеме документов по форме согласно приложению 4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гражданам Республики Казахстан, выезжающим в другое государство для временного проживания, относятся персонал загранучреждения, граждане Республики Казахстан, осуществляющие в зарубежных странах временную трудовую деятельность, военнослужащие, выполняющие миротворческий долг, назначенные в соответствии с закрепленными за Республикой Казахстан квотами на должности при международных организациях, а также лица, находящиеся на учебе, лечении, в туристической и частной поездке, по приглашению организаций и частных лиц, в служебной командировке в зарубежных странах.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загранучреждение подтверждением принятия заявления на бумажном носителе является отметка на его копии с указанием даты его получения, фамилии, имени, отчества (при наличии) принявшего лица и времени приема документов.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государственной услуги через услугодателя составляет два рабочих дня, при подаче заявления через портал один рабочий день.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Консульское должностное лицо Республики Казахстан в течение одного рабочего дня рассматривает поступившие документы от услугополучателя и в течение следующего рабочего дня вносит необходимые данные в единую информационную систему "Беркут" (далее - ЕИС "Беркут") и к паспорту заявителя прикрепляет вкладыш по форме согласно приложению 5 к настоящим Правилам.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вкладыше к паспорту консульское должностное лицо Республики Казахстан проставляет штамп по форме согласно приложению 6 к настоящим Правилам либо отказывает в оказании государственной услуги.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граждан Республики Казахстан, временно проживающих за пределами Республики Казахстан, осуществляется без выдачи вкладыша к паспорту гражданина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гражданина Республики Казахстан или его законного представителя консульское должностное лицо Республики Казахстан выдает справку о постановке на учет, составленную в произвольной форме либо отказывает в оказании государственной услуги.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от гражданина Республики Казахстан, постоянно проживающего за пределами Республики Казахстан, или его законного представителя информации об изменении сведений, указанных в учетной карточке, консульское должностное лицо корректирует учетные данные в ней и вносит дополнительную информацию в ЕИС "Беркут".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постановке на учет гражданина Республики Казахстан, состоящего на постоянном консульском учете в другом загранучреждении, консульское должностное лицо Республики Казахстан, к которому поступило заявление о постановке на учет, производит действия, указанные в пункте 8 настоящих Правил, аннулирует прежний вкладыш к паспорту гражданина Республики Казахстан, а также в течение трех рабочих дней после выполнения действий, указанных в пункте 8 настоящих Правил, направляет извещение в произвольной форме в загранучреждение, в котором гражданин Республики Казахстан состоял на учете.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"О государственных услугах", в оказании государственной услуги отказывается по следующим основаниям: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установленным нормативными правовыми актами Республики Казахстан.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"Снятие с учета граждан Республики Казахстан, постоянно и временно проживающих за пределами Республики Казахстан"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Гражданин Республики Казахстан снимается с учета в загранучреждениях в случае: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им или его законным представителем в загранучреждение заявления о снятии с учета, составленного в произвольной форме;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извещения о постановке его на учет в другом загранучреждении;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периода его временного нахождения либо завершения постоянного проживания на территории консульского округа, указанного в учетной карточке/карточке;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смерти, вступления в законную силу решения суда о признании его безвестно отсутствующим или об объявлении его умершим;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прекращения гражданства Республики Казахстан.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на территории Республики Казахстан услугополучателя, прибывшего для постоянного проживания и не снявшегося с учета в загранучреждении, осуществляется в бумажной форме Министерством и в электронной форме через портал.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снятия с учета услугополучателями предоставляются услугодателю следующие документы: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произвольной форме и документ, подтверждающий факт наступления случаев, предусмотренных в пункте 13 настоящих Правил (в случае его наличия);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(для идентификации личности);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 к паспорту гражданина Республики Казахстан со штампом о постановке на постоянный консульский учет (при наличии).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консульское должностное лицо Республики Казахстан воспроизводит копии документов, удостоверяющих личность, после чего возвращает оригиналы услугополучателю.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"Снятие с учета граждан Республики Казахстан, постоянно и временно проживающих за пределами Республики Казахстан" согласно приложению 7 к настоящим Правилам.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предоставления неполного пакета документов согласно перечню, предусмотренному в стандарте государственной услуги, и (или) документов с истекшим сроком действия, консульское должностное лицо Республики Казахстан отказывает в приеме заявления и выдает расписку об отказе в приеме документов по форме согласно приложению 2 к настоящим Правилам.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предоставлении услугополучателем полного пакета документов, указанных в пункте 15 настоящих Правил, консульское должностное лицо Республики Казахстан осуществляет прием и регистрацию заявления.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его копии с указанием даты его получения, фамилии, имени, отчества (при наличии) принявшего лица и времени приема документов.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Общий срок оказания государственной услуги через услугодателя составляет два рабочих дня, при подаче заявления через портал - один рабочий день.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обращении услугополучателя в загранучреждение, услугодатель в течение одного рабочего дня рассматривает поступившие документы на соответствие требованиям настоящих Правил, и в течение следующего одного рабочего дня осуществляет снятие с учета услгополучателя путем внесения в учетную карточку/карточку отметки о снятии с учета, корректирует учетные данные в учетной карточке/карточке и вносит дополнительную информацию в ЕИС "Беркут". При снятии с учета граждан Республики Казахстан, постоянно проживающих за пределами Республики Казахстан, консульское должностное лицо Республики Казахстан вносит во вкладыш к паспорту гражданина Республики Казахстан отметку о снятии с учета, либо отказывает в оказании государственной услуги.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обращении услугополучателя в Министерство, услугодатель в течение одного рабочего дня рассматривает поступившие документы на соответствие требованиям настоящих Правил. При наличии сведений о постановке на консульский учет в ЕИС "Беркут", услугодатель вносит дополнительную информацию о снятии услугополучателя с консульского учета и направляет письмо в загранучреждение для внесения корректировок в данные учетной карточки/карточки о снятии с консульского учета. Министерство в течение одного рабочего дня готовит и выдает заявителю документ, подтверждающий снятие с консульского учета либо мотивированный ответ об отказе.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постановке на консульский учет в ЕИС "Беркут" Министерство направляет запрос на снятие с консульского учета в загранучреждение. Загранучреждение снимает с консульского учета услугополучателя и направляет ответ в Министерство. После получения ответа из загранучреждения, Министерство готовит и выдает услугополучателю документ, подтверждающий снятие с консульского учета либо мотивированный ответ об отказе.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Оказание государственной услуги осуществляется посредством портала при условии пересечения услугополучателем государственной границы Республики Казахстан и его нахождения на территории Республики Казахстан, а также при наличии электронной цифровой подписи. Услугополучатель получает подтверждение о снятии с консульского учета в личном кабинете портала.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"О государственных услугах", в оказании государственной услуги может быть отказано по следующим основаниям: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предоставления некорректных данных по оказанию данной государственной услуги предоставление отчетности по снятию с учета граждан Республики Казахстан закрепляется за загранучреждениями.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Жалоба на решения,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оказания государственной услуги, услугополучатель вправе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"О государственных услугах".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загранучреждения Республики Казахстан, принявшего на учет)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Учетная карточка граждан Республики Казахстан, постоянно проживающих за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пределами Республики Казахстан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1308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(если меняли фамилию, имя,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перечислить все фамилии, которыми пользовались)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Дата рождения_____________________________________________________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Место рождения____________________________________________________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Национальность____________________________________________________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Образование и специальность, когда и какое учебное заведение окончил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Дата и цель выезда за границу________________________________________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Адрес прежнего места жительства в Республике Казахстан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Адрес местожительства за границей и номер телефона (электронный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 работы и занимаемая должность_________________________________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Имеет ли родственников в Казахстане, их фамилии и адреса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11. номер паспорта, кем и когда выдан, срок_______________________________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12. Лица, внесенные в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13. Отметки о продлении и замене паспорта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14. Копии документов, выданных местными властями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15. Особые отметки___________________________________________________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 "____" __________________20__ года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загранучреждения Республики Казахстан принявшего на учет)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Учетная карточка граждан Республики Казахстан, временно проживающих за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пределами Республики Казахстан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1308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(если меняли фамилию, имя, то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перечислить все фамилии, которыми пользовались)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Дата и 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номер паспорта, кем и когда выдан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действия паспорта и отметки о продлении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Лица, внесенные в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Срок разрешения или действия визы страны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Цель приезда: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 работы, учебы, стажировки и так далее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Адрес места жительства и номер телефона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Адрес постоянного места жительства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11. Особые отметки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 "____" __________________20__ года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"Постановка на учет граждан Республики Казахстан, постоянно и временно проживающих за пределами Республики Казахстан"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224"/>
        <w:gridCol w:w="9527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 (далее - загранучреждения).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через загранучреждения (далее - услугодатель) и посредством веб-портала "электронного правительства" www.egov.kz (далее - портал) (при постановке на временный учет).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посредством портала – 1 (один) рабочий день.</w:t>
            </w:r>
          </w:p>
          <w:bookmarkEnd w:id="95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 / электронная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Вкладыш к паспорту гражданина Республики Казахстан по форме согласно приложению 5 к Правилам учета граждан Республики Казахстан, постоянно и временно проживающих за пределами Республики Казахстан (далее - Правила) или уведомление о постановке на временный учет (при обращении услугополучателя через веб-портал ""электронного правительства" www.egov.kz")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услугополучателя возможно оформление справки о постановке на учет в произвольной форме либо отказ в оказании государственной услуги.</w:t>
            </w:r>
          </w:p>
          <w:bookmarkEnd w:id="96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 включительно, с 9:00 до 18:30 часов с перерывом на обед с 13:00 до 14:30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осуществляется услугодателем с 09:30 до 12:30 часов, а выдача результатов оказания государственной услуги с 16:00 до 17:00 часов. Среда – не приемный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www.mfa.gov.kz.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bookmarkEnd w:id="97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постановки на учет граждан Республики Казахстан, постоянно проживающих за пределами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(для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разрешение на выезд за пределы Республики Казахстан на постоянное место жительство, оформленного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 (для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заполненная учетная карточка граждан Республики Казахстан, постоянно проживающих за пределами Республики Казахстан по форме согласно приложению 1 к Правилам учета граждан Республики Казахстан, постоянно и временно проживающих за пределами Республики Казахстан (далее - Правила).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постановки на учет граждан Республики Казахстан, временно проживающих за пределами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удостоверяющего личность (для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заполненная учетная карточка граждан Республики Казахстан, временно проживающих за пределами Республики Казахстан, по форме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электронной форме услугополучателем подается заявление на веб-портале "электронного правительства" www.egov.kz.</w:t>
            </w:r>
          </w:p>
          <w:bookmarkEnd w:id="98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подпунктами 1) и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"О государственных услугах", в оказании государственной услуги отказывается по следующим основаниям: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99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допустимое время ожидания для сдачи пакета документов услугополучателем – 30 (тридцать) минут.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20 (двадцать)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 ресурсе www.mfa.gov.kz, раздел "Государственные услуги", Единого контакт-центра по вопросам оказания государственных услуг: 1414, 8 800 080 7777.</w:t>
            </w:r>
          </w:p>
          <w:bookmarkEnd w:id="1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3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Консульский отдел Посольства Республики Казахстан в 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....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работника услугодателя)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его наличии) _________________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наличии)/подпись услугополучателя _______________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58166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39624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"Снятие с учета граждан Республики Казахстан, постоянно и временно проживающих за пределами Республики Казахстан"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224"/>
        <w:gridCol w:w="9527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 (далее - загранучреждения), Министерство иностранных дел Республики Казахстан (далее - Министерство).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через загранучреждения, через Министерство (далее - услугодатель) и посредством веб-портала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посредством портала – 1 (один) рабочий день.</w:t>
            </w:r>
          </w:p>
          <w:bookmarkEnd w:id="117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 / электронная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оказании государственной услуги загранучреждениями - отметка о снятии с учета граждан Республики Казахстан в бумажном/электронном виде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оказании государственной услуги через веб-портал "электронного правительства" - уведомление о снятии с учета граждан Республики Казахстан в электронном виде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оказании государственной услуги Министерством - документ, подтверждающий снятие с консульского учета, либо мотивированный ответ об отказе в оказании государственной услуги.</w:t>
            </w:r>
          </w:p>
          <w:bookmarkEnd w:id="118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 включительно, с 9:00 до 18:30 часов с перерывом на обед с 13:00 до 14:30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осуществляется услугодателем с 09:30 до 12:30 часов, а выдача результатов оказания государственной услуги с 16:00 до 17:00 часов. Среда – не приемный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www.mfa.gov.kz.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bookmarkEnd w:id="119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произвольной форме и документ, подтверждающий факт наступления случаев, предусмотренных в пункте 13 Правил учета граждан Республики Казахстан, постоянно и временно проживающих за пределами Республики Казахстан (далее - Правила) (в случае его наличия);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документ, удостоверяющий личность (для идентификации личности);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вкладыш к паспорту гражданина Республики Казахстан со штампом о постановке на учет (для граждан Республики Казахстан, постоянно проживающих за пределами Республики Казахстан).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электронной форме услугополучателем подается заявление на веб-портале "электронного правительства" www.egov.kz.</w:t>
            </w:r>
          </w:p>
          <w:bookmarkEnd w:id="120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подпунктами 1) и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"О государственных услугах" в оказании государственной услуги отказвается по следующим основаниям: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заявителя и (или) представленных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21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допустимое время ожидания для сдачи пакета документов услугополучателем – 30 (тридцать) минут.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20 (двадцать)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 ресурсе www.mfa.gov.kz, раздел "Государственные услуги", Единого контакт-центра по вопросам оказания государственных услуг: 1414, 8 800 080 7777.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11-1-4/169</w:t>
            </w:r>
          </w:p>
        </w:tc>
      </w:tr>
    </w:tbl>
    <w:bookmarkStart w:name="z16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иностранных дел Республики Казахстан</w:t>
      </w:r>
    </w:p>
    <w:bookmarkEnd w:id="123"/>
    <w:bookmarkStart w:name="z16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9 января 2018 года № 11-1-4/10 "Об утверждении стандартов государственных услуг по вопросам учета граждан Республики Казахстан за рубежом" (зарегистрирован в Реестре государственной регистрации нормативных правовых актов под  № 16296, опубликован 9 февраля 2018 года в Эталонном контрольном банке нормативных правовых актов Республики Казахстан);</w:t>
      </w:r>
    </w:p>
    <w:bookmarkEnd w:id="124"/>
    <w:bookmarkStart w:name="z16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4 апреля 2018 года № 11-1-4/119 "Об утверждении регламентов государственных услуг по вопросам учета граждан Республики Казахстан за рубежом" (зарегистрирован в Реестре государственной регистрации нормативных правовых актов под № 16788, опубликован 27 апреля 2018 года в Эталонном контрольном банке нормативных правовых актов Республики Казахстан);</w:t>
      </w:r>
    </w:p>
    <w:bookmarkEnd w:id="125"/>
    <w:bookmarkStart w:name="z17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26 октября 2018 года № 11-1-4/486 "О внесении изменений в приказ Министра иностранных дел Республики Казахстан от 9 января 2018 года № 11-1-4/10 "Об утверждении стандартов государственных услуг по вопросам учета граждан Республики Казахстан за рубежом" (зарегистрирован в Реестре государственной регистрации нормативных правовых актов под № 17711, опубликован 20 ноября 2018 года в Эталонном контрольном банке нормативных правовых актов Республики Казахстан).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