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6d586" w14:textId="236d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образования и науки Республики Казахстан от 9 декабря 2014 года № 513 "Об утверждении Правил аккредитации агентств по усыновлению"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29 мая 2020 года № 227. Зарегистрирован в Министерстве юстиции Республики Казахстан 1 июня 2020 года № 20789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9 декабря 2014 года № 513 "Об утверждении Правил аккредитации агентств по усыновлению" (зарегистрирован в Реестре государственной регистрации нормативных правовых актов Республики Казахстан за № 10372, опубликован 20 марта 2015 года в информационно-правовой системе "Әділет")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аккредитации агентств по усыновлению и организаций по оказанию содействия в устройстве детей-сирот, детей, оставшихся без попечения родителей, в семьи граждан Республики Казахстан";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"О браке (супружестве) и семье", </w:t>
      </w:r>
      <w:r>
        <w:rPr>
          <w:rFonts w:ascii="Times New Roman"/>
          <w:b/>
          <w:i w:val="false"/>
          <w:color w:val="000000"/>
          <w:sz w:val="28"/>
        </w:rPr>
        <w:t>ПРИК</w:t>
      </w:r>
      <w:r>
        <w:rPr>
          <w:rFonts w:ascii="Times New Roman"/>
          <w:b/>
          <w:i w:val="false"/>
          <w:color w:val="000000"/>
          <w:sz w:val="28"/>
        </w:rPr>
        <w:t>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Правила аккредитации агентств по усыновлению согласно приложению 1 к настоящему приказу;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Правила аккредитации организаций по оказанию содействия в устройстве детей-сирот, детей, оставшихся без попечения родителей, в семьи граждан Республики Казахстан согласно приложению 2 к настоящему приказу;";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агентств по усыновлению, утвержденные 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2020 года № 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2014 года № 513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аккредитации агентств по усыновлению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аккредитации агентств по усыновлению (далее – Правила) разработаны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"О браке (супружестве) и семье" (далее – Кодекс),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аккредитации агентств, осуществляющих деятельность по усыновлению детей на территории Республики Казахстан путем создания филиалов и (или) представительств.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понятия: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аккредитация – официальное признание уполномоченным органом в области защиты прав детей Республики Казахстан права агентств по усыновлению и организаций по оказанию содействия в устройстве детей-сирот, детей, оставшихся без попечения родителей, в семьи граждан Республики Казахстан осуществлять свою деятельность;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агентства по усыновлению (далее – агентства) – некоммерческие иностранные организации, осуществляющие деятельность по усыновлению (удочерению) детей на территории своего государства и аккредитованные для осуществления подобной деятельности на территории Республики Казахстан в порядке, установленном Кодексом;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– портал);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Аккредитации подлежат агентства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аккредитации агентств, составляет 30 (тридцать) календарных дней.</w:t>
      </w:r>
    </w:p>
    <w:bookmarkEnd w:id="29"/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аккредитации агентств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Вопрос об аккредитации агентства, в том числе и об отказе в аккредитации, а также о продлении срока аккредитации в том числе и об отказе рассматривается Комитетом по охране прав детей Министерства образования и науки Республики Казахстан (далее – услугодатель).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аккредитации деятельности доверенное лицо агентства (далее – услугополучатель) подает через канцелярию услугодателя или портал заявление по форме, согласно приложению 1 к настоящим Правилам с приложением документов, предусмотренных стандартом государственной услуги "Аккредитация или продление срока аккредитации агентства по усыновлению" (далее – стандарт), согласно приложению 2 к настоящим Правилам.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Все представленные документы легализуются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иностранных дел Республики Казахстан от 6 декабря 2017 года № 11-1-2/576 "Об утверждении Правил легализации документов" (зарегистрирован в Реестре государственной регистрации нормативных правовых актов за № 16116)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марта 2010 года "О ратификации Конвенции о защите детей и сотрудничестве в отношении иностранного усыновления".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выданные за пределами Республики Казахстан, предоставляются на государственном языке соответствующего иностранного государства, а также подлежат переводу на казахский и русский языки.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Услугодатель в течение 1 (одного) рабочего дня с момента получения документов, проверяет полноту представленных документов.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 документов, удостоверяющих личность, о государственной регистрации (перерегистрации) юридического лица о государственной регистрации в качестве индивидуального предпринимателя услугополучателя,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Решение об аккредитации агентства принимается услугодателем по согласованию с министерствами юстиции, здравоохранения, труда и социальной защиты населения, внутренних дел и иностранных дел (далее – государственные органы), представляющими соответствующие заключения о возможности аккредитации в пределах своей компетенции.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Услугодатель в течение двух календарных дней направляет документы, предусмотренные пунктом 8 стандарта для согласования в государственные органы, которые предоставляют в течение десяти рабочих дней с момента поступления документов и запроса от услугодателя заключение о возможности осуществления деятельности агентства на территории Республики Казахстан.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Услугодатель в течение 14 (четырнадцати) календарных дней проверяет представленные документы услугополучателя на соответствие условиям и требованиям Кодекса и на основании заключения о возможности осуществления деятельности агентства на территории Республики Казахстан, выносит решение об аккредитации агентства по усыновлению либо отказ в аккредитации по основаниям, предусмотренным пунктом 9 стандарта.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об аккредитации агентства или отказ в аккредитации выдается услугодателем в течение 10 (десяти) календарных дней со дня его принятия.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утере решения об аккредитации агентства услугополучатель получает его дубликат у услугодателя в течение десяти рабочих дней со дня подачи соответствующего заявления.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оригинал решения об аккредитации агентства признается утратившим силу.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Агентства аккредитуются сроком на один год. Решение об аккредитации агентства является неотчуждаемым и не подлежит передаче другим лицам.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Агентства, получившие отказ в оказании аккредитации, повторно обращаются к услугодателю по истечении шести месяцев.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сбоя в работе информационной системы или портала услугодатель незамедлительно уведомляет службу технической поддержки государственной экспертной организации или оператора информационно-коммуникационной инфраструктуры "электронного правительства" посредством направления запроса по электронной почте sd@nitec.kz с указанием номера заявки и приложением пошаговых скриншотов с момента авторизации до момента возникновения ошибки с указанием точного времени ошибки.</w:t>
      </w:r>
    </w:p>
    <w:bookmarkEnd w:id="48"/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Продление, приостановление и (или) досрочное прекращение аккредитации агентств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продления срока аккредитации услугополучатель не позднее, чем за тридцать календарных дней до истечения срока аккредитации через канцелярию услугодателя или портал подает заявление по форме, согласно приложению 1 к настоящим Правилам с приложением документов, предусмотренных стандартом государственной услуги "Аккредитация или продление срока аккредитации агентства по усыновлению" (далее – стандарт), согласно приложению 2 к настоящим Правилам.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Все представленные документы легализуются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иностранных дел Республики Казахстан от 6 декабря 2017 года № 11-1-2/576 "Об утверждении Правил легализации документов" (зарегистрирован в Реестре государственной регистрации нормативных правовых актов за № 16116)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марта 2010 года "О ратификации Конвенции о защите детей и сотрудничестве в отношении иностранного усыновления".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выданные за пределами Республики Казахстан, предоставляются на государственном языке соответствующего иностранного государства, а также подлежат переводу на казахский и русский языки.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Услугодатель в течение 1 (одного) рабочего дня с момента получения документов, проверяет полноту представленных документов.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Сведения документов, удостоверяющих личность, о государственной регистрации (перерегистрации) юридического лица о государственной регистрации в качестве индивидуального предпринимателя услугополучателя,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Услугодатель в течение 9 (девяти) рабочих дней проверяет представленные документы услугополучателя на соответствие требованиям и основаниям для продления срока аккредитации агентства по усыновлению и принятия мотивированного решения о продлении срока аккредитации агентства либо об отказе в продлении срока аккредитации агентства по основаниям, предусмотренным пунктом 9 стандарта.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Мотивированное решение о продлении срока аккредитации агентства или отказ в продлении срока аккредитации агентства направляется услугодателем в течение 5 (пяти) рабочих дней со дня его принятия.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Общий срок рассмотрения документов на продление срока аккредитации агентства либо отказ в продлении срока аккредитации составляет 15 (пятнадцать) рабочих дней.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Услугодатель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случае сбоя в работе информационной системы или портала услугодатель незамедлительно уведомляет службу технической поддержки государственной экспертной организации или оператора информационно-коммуникационной инфраструктуры "электронного правительства" посредством направления запроса по электронной почте sd@nitec.kz с указанием номера заявки и приложением пошаговых скриншотов с момента авторизации до момента возникновения ошибки с указанием точного времени ошибки.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Срок аккредитации агентства продлевается автоматически по истечении срока, предусмотренного в пункте 16 настоящих Правил, в случае, если им были соблюдены все требования, установленные законодательством Республики Казахстан, в течение одного года после первой аккредитации агентства.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устранении нарушений, повлекших приостановление аккредитации агентства, в течение одного месяца его действие возобновляется услугодателем.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установленный срок нарушения (обстоятельства), повлекшие за собой приостановление деятельности агентства, не будут устранены, услугодателем принимается решение о прекращении действия деятельности агентства.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Решение о досрочном прекращении деятельности филиала и (или) представительства, продлении его деятельности принимается услугодателем в течение десяти рабочих дней со дня его принятия с обоснованием.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Деятельность филиала и (или) представительства прекращается в следующих случаях: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осуществления деятельности по усыновлению детей в соответствии с учредительными документами агентства;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неустранения в течение одного месяца нарушений, повлекших приостановление действия решения об аккредитации агентства;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предоставления филиалом и (или) представительством заявления о прекращении деятельности;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истечения срока действия решения об аккредитации агентства и невозможности продления срока аккредитации на новый срок.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Вопросы прекращения деятельности филиала и (или) представительства агентств рассматриваются услугодателем в течение десяти рабочих дней со дня обнаружения (возникновения) обстоятельств, указанных в пункте 34 настоящих Правил.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Филиал и (или) представительство уведомляется услугодателем в течение пяти рабочих дней после принятия мотивированного решения о приостановлении или прекращении деятельности.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Решение об аккредитации, приостановлении и прекращении деятельности филиала и (или) представительства агентства распространяется услугодателем путем размещения решения на официальном интернет-ресурсе услугодателя.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случае изменения фамилии, имени, отчества руководителя агентства и (или) наименования, организационно-правовой формы юридического лица, аккредитованные агентства подают заявление в канцелярию услугодателя о переоформлении решения об аккредитации с приложением документов, подтверждающих указанные сведения, и документов, указанных в пункте 5 настоящих Правил.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Каждые пять лет агентства представляют услугодателю обновленные документы, выданные компетентным органом государства местонахождения агентства, подтверждающие деятельность агентства в сфере усыновления детей на территории своего государства с указанием срока, в течение которого агентство осуществляет данные полномочия.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Услугодатель в течение пяти рабочих дней со дня поступления соответствующего письменного заявления переоформляет решение об аккредитации агентства.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ранее выданное решение об аккредитации агентства признается утратившим силу и возвращается услугодателю.</w:t>
      </w:r>
    </w:p>
    <w:bookmarkEnd w:id="77"/>
    <w:bookmarkStart w:name="z8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Жалоба на решение, действий (бездействия) услугодателя по вопросам оказания государственных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непосредственно оказавшего государственную услугу,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подлежит рассмотрению в течение 5 (пяти) рабочих дней со дня ее регистрации.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аккредитации агентств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усыновлению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охране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доверенного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усыновлению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(название агентства,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полностью, без сокращений,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указанием контактных телефонов)</w:t>
            </w:r>
          </w:p>
        </w:tc>
      </w:tr>
    </w:tbl>
    <w:bookmarkStart w:name="z9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                                Заявление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рассмотреть представленные документы (выбрать нужное): на предмет возможности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агентства по усыновлению для осуществления деятельности по усыновлению на территории Республики Казахстан/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о продлении срока аккредитации агентства по усыновлению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(указать наименование агентства и государство местонахождения)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Согласен(а) на использования сведений, составляющих охраняемую законом тайну, содержащихся в информационных системах.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_______20__года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подпись доверенного лица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 агентств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усыновлению </w:t>
            </w:r>
          </w:p>
        </w:tc>
      </w:tr>
    </w:tbl>
    <w:bookmarkStart w:name="z10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"Аккредитация или продление срока аккредитации агентства по усыновлению"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2622"/>
        <w:gridCol w:w="9031"/>
      </w:tblGrid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охране прав детей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канцелярию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портал).</w:t>
            </w:r>
          </w:p>
          <w:bookmarkEnd w:id="88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аккредитация агентств по усыновлению: с момента сдачи документов услугодателю, а также при обращении на портал – тридцать календарных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продление срока аккредитации агентства по усыновлению: с момента сдачи документов услугодателю, а также при обращении на портал – пятнадцать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документов у услугодателя – 20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услугодателем – 30 минут.</w:t>
            </w:r>
          </w:p>
          <w:bookmarkEnd w:id="89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об аккредитации агентства по усыновлению либо мотивированное решение о продлении срока аккредитации агентства по усыновлению либо отказ в оказании государственной услуги по основаниям, предусмотренным пунктом 9 настоящего стандарта.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результат оказания государственной услуги направляется и хранится в "личном кабинете" услугополучателя в форме электронного документа.</w:t>
            </w:r>
          </w:p>
          <w:bookmarkEnd w:id="90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интернет ресурсе услугодателя: www.bala.edu.gov.kz;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портале: egov.kz.</w:t>
            </w:r>
          </w:p>
          <w:bookmarkEnd w:id="91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аккредитации агентства по усыновлению: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заявление по форме согласно приложению к настоящему стандарту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документ, удостоверяющий личность услугополучателя (требуется для идентификации личности);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нотариально заверенные копии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1-4) копия документа, выданного компетентным органом государства местонахождения агентства по усыновлению (далее – агентство), подтверждающего его полномочия на осуществление деятельности в соответствующей сфере;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1-5) рекомендательное письмо компетентного органа государства, выдавшего документ, подтверждающий полномочия агентства, или осуществляющего контроль за деятельностью агентства о возможности осуществления соответствующей деятельности на территории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1-6) перечень услуг, предоставляемых агентством кандидатам в усыновители;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1-7) обязательство по осуществлению контроля за условиями жизни и воспитания усыновленных детей и предоставлению соответствующих отчетов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26 декабря 2011 года "О браке (супружестве) и семье";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1-8) обязательство по осуществлению контроля за постановкой на учет в консульском учреждении Республики Казахстан усыновленного ребенка по прибытию усыновителей в государство своего проживания;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1-9) нотариально удостоверенная доверенность, выданная агентством услугополучателю;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1-10) обязательство компетентного органа государства местонахождения агентства о назначении органа или организации, которая будет представлять отчеты и информацию об условиях жизни и воспитания усыновленных детей в установленном порядке в случае прекращения деятельности агентства на территории государства местонахождения агентства или на территории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1-11) обязательство компетентного органа государства местонахождения агентства об информировании в течение двадцати четырех часов уполномоченного органа в области защиты прав детей Республики Казахстан с момента установления факта смерти, жестокого обращения с ребенком, в том числе осуществления физического или психического насилия над ребенком, а также покушения на половую неприкосновенность ребенка;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1-12) обязательство компетентного органа государства местонахождения агентства об уведомлении уполномоченного органа в области защиты прав детей Республики Казахстан об изменениях в учредительных документах агентства;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запрос в форме электронного документа, подписанный ЭЦП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электронная копия нотариально засвидетельствованных копий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электронная копия документа, выданного компетентным органом государства местонахождения агентства по усыновлению (далее – агентство), подтверждающего его полномочия на осуществление деятельности в соответствующей сфере;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1-4) электронная копия рекомендательного письма компетентного органа государства, выдавшего документ, подтверждающий полномочия агентства, или осуществляющего контроль за деятельностью агентства о возможности осуществления соответствующей деятельности на территории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1-5) электронная копия перечня услуг, предоставляемых агентством кандидатам в усыновлении;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1-6) электронная копия обязательства по осуществлению контроля за условиями жизни и воспитания усыновленных детей и предоставлению соответствующих отчетов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браке (супружестве) и семье" от 26 декабря 2011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1-7) электронная копия обязательства по осуществлению контроля за постановкой на учет в консульском учреждении Республики Казахстан усыновленного ребенка по прибытию усыновителей в государство своего проживания;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1-8) электронная копия нотариально удостоверенной доверенности, выданной агентством услугополучателю;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1-9) электронная копия обязательства компетентного органа государства местонахождения агентства о назначении органа или организации, которая будет представлять отчеты и информацию об условиях жизни и воспитания усыновленных детей в установленном порядке в случае прекращения деятельности агентства на территории государства местонахождения агентства или на территории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1-10) электронная копия обязательства компетентного органа государства местонахождения агентства об информировании в течение двадцати четырех часов уполномоченного органа в области защиты прав детей Республики Казахстан с момента установления факта смерти, жестокого обращения с ребенком, в том числе осуществления физического или психического насилия над ребенком, а также покушения на половую неприкосновенность ребенка;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1-11) электронная копия обязательства компетентного органа государства местонахождения агентства об уведомлении уполномоченного органа в области защиты прав детей Республики Казахстан об изменениях в учредительных документах агентства.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продления срока аккредитации агентства по усыновлению: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заявление услугополучателя по форме согласно приложению 1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копия нотариально удостоверенная копия доверенности, выданная агентством по усыновлению доверенному лицу.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запрос в форме электронного документа, подписанный ЭЦП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электронная копия нотариально удостоверенная копия доверенности, выданная агентством по усыновлению доверенному лицу.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предоставленные документы легализуются в порядке, предусмотренном законодательством Республики Казахстан и международными договорами, участницей которых является Республика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выданные за пределами Республики Казахстан, предоставляются на государственном языке соответствующего иностранного государства, а также подлежат переводу на казахский и русский языки.</w:t>
            </w:r>
          </w:p>
          <w:bookmarkEnd w:id="92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аккредитации агентства по усыновлению: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несоответствие представленных документов требованиям, установленным законодательством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представление недостоверных сведений о своей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негативной информации о деятельности агентства или его филиалов и (или) представительств, поступившей от компетентных органов иностранного государства, а также государственных органов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неблагоприятная социально-экономическая, политическая, экологическая ситуации, осуществление военных действий в государстве местонахождения агентства;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нарушение работниками филиала и (или) представительства агентства законодательства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нарушение агентством своих обязательств по осуществлению контроля за условиями жизни и воспитания усыновленных детей и предоставлению в установленном порядке соответствующих отчетов и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нарушение агентством своих обязательств по осуществлению контроля за постановкой на учет усыновленного ребенка в установленном порядке в консульском учреждении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прекращение деятельности агентства на территории своего государства;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превышение установленного количества аккредитованных агентств на территории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продления срока аккредитации агентства по усыновлению: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несоблюдение норм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26 декабря 2011 года "О браке (супружестве) и семье";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bookmarkEnd w:id="93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ЭЦП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  <w:bookmarkEnd w:id="9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2020 года № 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2014 года № 513</w:t>
            </w:r>
          </w:p>
        </w:tc>
      </w:tr>
    </w:tbl>
    <w:bookmarkStart w:name="z16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аккредитации организаций по оказанию содействия в устройстве детей-сирот,</w:t>
      </w:r>
      <w:r>
        <w:br/>
      </w:r>
      <w:r>
        <w:rPr>
          <w:rFonts w:ascii="Times New Roman"/>
          <w:b/>
          <w:i w:val="false"/>
          <w:color w:val="000000"/>
        </w:rPr>
        <w:t>детей, оставшихся без попечения родителей, в семьи граждан Республики Казахстан</w:t>
      </w:r>
    </w:p>
    <w:bookmarkEnd w:id="95"/>
    <w:bookmarkStart w:name="z16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6"/>
    <w:bookmarkStart w:name="z17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аккредитации организаций по оказанию содействия в устройстве детей-сирот, детей, оставшихся без попечения родителей, в семьи граждан Республики Казахстан (далее – Правила) разработаны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"О браке (супружестве) и семье" (далее – Кодекс) и определяют порядок аккредитации организаций по оказанию содействия в устройстве детей-сирот, детей, оставшихся без попечения родителей, в семьи граждан Республики.</w:t>
      </w:r>
    </w:p>
    <w:bookmarkEnd w:id="97"/>
    <w:bookmarkStart w:name="z17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понятия:</w:t>
      </w:r>
    </w:p>
    <w:bookmarkEnd w:id="98"/>
    <w:bookmarkStart w:name="z17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аккредитация – официальное признание уполномоченным органом в области защиты прав детей Республики Казахстан права агентств по усыновлению и организаций по оказанию содействия в устройстве детей-сирот, детей, оставшихся без попечения родителей, в семьи граждан Республики Казахстан осуществлять свою деятельность;</w:t>
      </w:r>
    </w:p>
    <w:bookmarkEnd w:id="99"/>
    <w:bookmarkStart w:name="z17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по оказанию содействия в устройстве детей-сирот и детей, оставшихся без попечения родителей, в семьи граждан Республики Казахстан (далее - организация) – некоммерческая организация, осуществляющая на безвозмездной основе, на территории Республики Казахстан содействие устройству детей-сирот, детей, оставшихся без попечения родителей, на воспитание в семьи в соответствии с их компетенцией,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, гражданам Республики Казахстан, постоянно проживающим на территории Республики Казахстан, желающим принять и принявшим детей на воспитание, и аккредитованная для осуществления подобной деятельности в порядке, установленном Кодексом.</w:t>
      </w:r>
    </w:p>
    <w:bookmarkEnd w:id="100"/>
    <w:bookmarkStart w:name="z17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Аккредитации подлежат некоммерческие организации, учредителями которых являются граждане Республики Казахстан, осуществляющие деятельность по защите прав и интересов детей-сирот, детей, оставшихся без попечения родителей, не менее пяти лет на момент подачи заявления об аккредитации.</w:t>
      </w:r>
    </w:p>
    <w:bookmarkEnd w:id="101"/>
    <w:bookmarkStart w:name="z17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аккредитации организаций</w:t>
      </w:r>
    </w:p>
    <w:bookmarkEnd w:id="102"/>
    <w:bookmarkStart w:name="z17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Вопрос об аккредитации организации, в том числе и об отказе в аккредитации, рассматривается Комитетом по охране прав детей Министерства образования и науки Республики Казахстан (далее – Комитет).</w:t>
      </w:r>
    </w:p>
    <w:bookmarkEnd w:id="103"/>
    <w:bookmarkStart w:name="z17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осуществления работы организация подает в Комитет следующие документы:</w:t>
      </w:r>
    </w:p>
    <w:bookmarkEnd w:id="104"/>
    <w:bookmarkStart w:name="z17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нотариально засвидетельствованные копии учредительных документов;</w:t>
      </w:r>
    </w:p>
    <w:bookmarkEnd w:id="105"/>
    <w:bookmarkStart w:name="z17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рекомендательных писем от государственных органов, с которыми организации совместно или по их заказу реализовали мероприятия в области защиты прав и законных интересов детей-сирот и детей, оставшихся без попечения родителей;</w:t>
      </w:r>
    </w:p>
    <w:bookmarkEnd w:id="106"/>
    <w:bookmarkStart w:name="z18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комплексных услуг, предоставляемых гражданам Республики Казахстан организацией на безвозмездной основе;</w:t>
      </w:r>
    </w:p>
    <w:bookmarkEnd w:id="107"/>
    <w:bookmarkStart w:name="z18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обязательство об информировании уполномоченного органа в области защиты прав детей Республики Казахстан и правоохранительные органы Республики Казахстан в течение двадцати четырех часов с момента установления факта смерти, жестокого обращения с ребенком, в том числе осуществления физического или психического насилия над ребенком, а также покушения на половую неприкосновенность ребенка;</w:t>
      </w:r>
    </w:p>
    <w:bookmarkEnd w:id="108"/>
    <w:bookmarkStart w:name="z18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обязательство о неразглашении персональных данных о детях-сиротах, детях, оставшихся без попечения родителей, и лицах, желающих принять детей на воспитание в свои семьи;</w:t>
      </w:r>
    </w:p>
    <w:bookmarkEnd w:id="109"/>
    <w:bookmarkStart w:name="z18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обязательство об уведомлении уполномоченного органа в области защиты прав детей Республики Казахстан об изменениях в учредительных документах организации;</w:t>
      </w:r>
    </w:p>
    <w:bookmarkEnd w:id="110"/>
    <w:bookmarkStart w:name="z18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программы подготовки лиц, желающих принять на воспитание в семью ребенка-сироту и (или) ребенка, оставшегося без попечения родителей;</w:t>
      </w:r>
    </w:p>
    <w:bookmarkEnd w:id="111"/>
    <w:bookmarkStart w:name="z18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справка об отсутствии налоговой задолженности.</w:t>
      </w:r>
    </w:p>
    <w:bookmarkEnd w:id="112"/>
    <w:bookmarkStart w:name="z18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Заявление об аккредитации рассматривается Комитетом в течение тридцати календарных дней с момента предоставления документов, указанных в пункте 5 настоящих Правил.</w:t>
      </w:r>
    </w:p>
    <w:bookmarkEnd w:id="113"/>
    <w:bookmarkStart w:name="z18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Решение об аккредитации организации или отказ в аккредитации выдается Комитетом в течение десяти рабочих дней со дня принятия решения об отказе в аккредитации с обоснованием в случае отказа.</w:t>
      </w:r>
    </w:p>
    <w:bookmarkEnd w:id="114"/>
    <w:bookmarkStart w:name="z18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утере решения об аккредитации организация получает его дубликат в Комитете в течение десяти рабочих дней со дня подачи соответствующего заявления.</w:t>
      </w:r>
    </w:p>
    <w:bookmarkEnd w:id="115"/>
    <w:bookmarkStart w:name="z18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оригинал решения об аккредитации организации признается утратившим силу.</w:t>
      </w:r>
    </w:p>
    <w:bookmarkEnd w:id="116"/>
    <w:bookmarkStart w:name="z19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аккредитуются сроком на один год с правом продления. Решение об аккредитации организации является неотчуждаемым и не подлежит передаче другим лицам.</w:t>
      </w:r>
    </w:p>
    <w:bookmarkEnd w:id="117"/>
    <w:bookmarkStart w:name="z19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Основаниями для отказа в аккредитации организации, продлении срока и (или) досрочном прекращении его деятельности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являются:</w:t>
      </w:r>
    </w:p>
    <w:bookmarkEnd w:id="118"/>
    <w:bookmarkStart w:name="z19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представленных документов требованиям, установленным настоящими Правилами;</w:t>
      </w:r>
    </w:p>
    <w:bookmarkEnd w:id="119"/>
    <w:bookmarkStart w:name="z19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организацией недостоверных сведений о своей деятельности;</w:t>
      </w:r>
    </w:p>
    <w:bookmarkEnd w:id="120"/>
    <w:bookmarkStart w:name="z19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нарушение прав и законных интересов детей-сирот, детей, оставшихся без попечения родителей;</w:t>
      </w:r>
    </w:p>
    <w:bookmarkEnd w:id="121"/>
    <w:bookmarkStart w:name="z19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неустранение в течение одного месяца нарушений, повлекших приостановление действия решения об аккредитации;</w:t>
      </w:r>
    </w:p>
    <w:bookmarkEnd w:id="122"/>
    <w:bookmarkStart w:name="z19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прекращение деятельности организации.</w:t>
      </w:r>
    </w:p>
    <w:bookmarkEnd w:id="123"/>
    <w:bookmarkStart w:name="z19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Организация, получившая решение об отказе в аккредитации, повторно обращается в Комитет по истечении шести месяцев.</w:t>
      </w:r>
    </w:p>
    <w:bookmarkEnd w:id="124"/>
    <w:bookmarkStart w:name="z19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продления срока аккредитации организация подает заявление о продлении срока в Комитет не позднее, чем за тридцать календарных дней до истечения срока аккредитации.</w:t>
      </w:r>
    </w:p>
    <w:bookmarkEnd w:id="125"/>
    <w:bookmarkStart w:name="z19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продлении срока аккредитации организации рассматривается Комитетом в течение десяти рабочих дней со дня принятия заявления. Мотивированное решение о продлении либо об отказе в продлении срока аккредитации организации принимается Комитетом и направляется организации в течение пяти рабочих дней со дня принятия решения.</w:t>
      </w:r>
    </w:p>
    <w:bookmarkEnd w:id="126"/>
    <w:bookmarkStart w:name="z20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Срок аккредитации организации продлевается автоматически по истечении срока, предусмотренного в пункте 10 настоящих Правил, в случае, если организацией были соблюдены все требования, установленные законодательством Республики Казахстан, в течение одного года после первой аккредитации организации.</w:t>
      </w:r>
    </w:p>
    <w:bookmarkEnd w:id="127"/>
    <w:bookmarkStart w:name="z20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Комитетом рассматривается вопрос приостановления действия аккредитации.</w:t>
      </w:r>
    </w:p>
    <w:bookmarkEnd w:id="128"/>
    <w:bookmarkStart w:name="z20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устранении нарушений, повлекших приостановление аккредитации организации, в течение одного месяца его действие возобновляется Комитетом.</w:t>
      </w:r>
    </w:p>
    <w:bookmarkEnd w:id="129"/>
    <w:bookmarkStart w:name="z20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установленный срок нарушения (обстоятельства), повлекшие за собой приостановление деятельности организации, не будут устранены, Комитетом принимается решение о прекращении действия деятельности организации.</w:t>
      </w:r>
    </w:p>
    <w:bookmarkEnd w:id="130"/>
    <w:bookmarkStart w:name="z20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Решение о досрочном прекращении деятельности организации, продлении его деятельности принимается Комитетом в течение десяти рабочих дней со дня его принятия с обоснованием.</w:t>
      </w:r>
    </w:p>
    <w:bookmarkEnd w:id="131"/>
    <w:bookmarkStart w:name="z20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организации прекращается в следующих случаях:</w:t>
      </w:r>
    </w:p>
    <w:bookmarkEnd w:id="132"/>
    <w:bookmarkStart w:name="z20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осуществления деятельности по содействию в устройстве детей-сирот, детей, оставшихся без попечения родителей, на воспитание в семьи в соответствии с учредительными документами организации;</w:t>
      </w:r>
    </w:p>
    <w:bookmarkEnd w:id="133"/>
    <w:bookmarkStart w:name="z20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неустранения в течение одного месяца нарушений, повлекших приостановление действия решения об аккредитации организации;</w:t>
      </w:r>
    </w:p>
    <w:bookmarkEnd w:id="134"/>
    <w:bookmarkStart w:name="z20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предоставления организацией заявления о прекращении деятельности;</w:t>
      </w:r>
    </w:p>
    <w:bookmarkEnd w:id="135"/>
    <w:bookmarkStart w:name="z20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истечения срока действия решения об аккредитации организации и невозможности продления срока аккредитации на новый срок.</w:t>
      </w:r>
    </w:p>
    <w:bookmarkEnd w:id="136"/>
    <w:bookmarkStart w:name="z21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Вопросы прекращения деятельности организации рассматриваются Комитетом в течение десяти рабочих дней со дня обнаружения (возникновения) обстоятельств, указанных в пункте16 настоящих Правил.</w:t>
      </w:r>
    </w:p>
    <w:bookmarkEnd w:id="137"/>
    <w:bookmarkStart w:name="z21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Организация уведомляется Комитетом в течение пяти рабочих дней после принятия мотивированного решения о приостановлении или прекращении деятельности.</w:t>
      </w:r>
    </w:p>
    <w:bookmarkEnd w:id="138"/>
    <w:bookmarkStart w:name="z21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Решение об аккредитации, приостановлении и прекращении деятельности организации распространяется уполномоченным органом в области защиты прав детей Республики Казахстан путем размещения решения на официальном интернет-ресурсе Комитета.</w:t>
      </w:r>
    </w:p>
    <w:bookmarkEnd w:id="139"/>
    <w:bookmarkStart w:name="z21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изменения фамилии, имени, отчества руководителя организации и (или) наименования, организационно-правовой формы юридического лица, аккредитованные организация подают заявление в Комитет о переоформлении решения об аккредитации с приложением документов, подтверждающих указанные сведения, и документов, указанных в пункте 5 настоящих Правил.</w:t>
      </w:r>
    </w:p>
    <w:bookmarkEnd w:id="140"/>
    <w:bookmarkStart w:name="z21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Комитет в течение пяти рабочих дней со дня поступления соответствующего письменного заявления переоформляет решение об аккредитации организации.</w:t>
      </w:r>
    </w:p>
    <w:bookmarkEnd w:id="141"/>
    <w:bookmarkStart w:name="z21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ранее выданное решение об аккредитации организации признается утратившим силу и возвращается в Комитет.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содействия в 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охране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доверенного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некоммерческой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(название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полностью,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сокращений,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контактных телефонов)</w:t>
            </w:r>
          </w:p>
        </w:tc>
      </w:tr>
    </w:tbl>
    <w:bookmarkStart w:name="z21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                                                     Заявление</w:t>
      </w:r>
    </w:p>
    <w:bookmarkEnd w:id="143"/>
    <w:bookmarkStart w:name="z22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рассмотреть представленные документы на предмет возможности аккредитации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оказанию содействия в устройстве детей-сирот, детей, оставшихся без попечения родителей, в семьи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наименование организации)для осуществления деятельности по оказанию содействия в устройстве детей-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сирот, детей, оставшихся без попечения родителей, на воспитание в семьи граждан  Республики Казахстан.</w:t>
      </w:r>
    </w:p>
    <w:bookmarkEnd w:id="144"/>
    <w:bookmarkStart w:name="z22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 2020 г.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подпись доверенного лица</w:t>
      </w:r>
    </w:p>
    <w:bookmarkEnd w:id="1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