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d66d3" w14:textId="b8d66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исполняющего обязанности Министра по инвестициям и развитию Республики Казахстан от 27 марта 2015 года № 366 "Об утверждении Правил пользования магистральной железнодорожной сетью"</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28 мая 2020 года № 317. Зарегистрирован в Министерстве юстиции Республики Казахстан 1 июня 2020 года № 20797</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27 марта 2015 года № 366 "Об утверждении Правил пользования магистральной железнодорожной сетью" (зарегистрирован в Реестре государственной регистрации нормативных правовых актов за № 11257, опубликован 22 июня 2016 года в информационно – правовой системе "Әділет") следующие изменения и дополнение: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пользования магистральной железнодорожной сетью,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w:t>
      </w:r>
      <w:r>
        <w:rPr>
          <w:rFonts w:ascii="Times New Roman"/>
          <w:b w:val="false"/>
          <w:i w:val="false"/>
          <w:color w:val="000000"/>
          <w:sz w:val="28"/>
        </w:rPr>
        <w:t xml:space="preserve"> пункта 2 изложить в следующей редакции:</w:t>
      </w:r>
    </w:p>
    <w:bookmarkStart w:name="z8" w:id="3"/>
    <w:p>
      <w:pPr>
        <w:spacing w:after="0"/>
        <w:ind w:left="0"/>
        <w:jc w:val="both"/>
      </w:pPr>
      <w:r>
        <w:rPr>
          <w:rFonts w:ascii="Times New Roman"/>
          <w:b w:val="false"/>
          <w:i w:val="false"/>
          <w:color w:val="000000"/>
          <w:sz w:val="28"/>
        </w:rPr>
        <w:t xml:space="preserve">
      "12) договор на оказание услуг магистральной железнодорожной сети (далее – договор) – договор на оказание услуг магистральной железнодорожной сети, заключенный между перевозчиком и национальным оператором инфраструктуры согласно типовому договору на оказание услуг магистральной железнодорожной сети, утверждаемый уполномоченным органом, осуществляющий руководство в сферах естественных монополий в соответствии с подпунктом 8)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от 27 декабря 2018 года "О естественных монополиях.";</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"10. Доступ к услугам магистральной железнодорожной сети по определенным ниткам графика в соответствии с нормативным графиком движения поездов предоставляется перевозчикам не более чем на один срок действия расписания движения поездов (1 год), за исключением прав, вытекающих из долгосрочных договоров и договоров с уполномоченным органом на долгосрочное субсидирование расходов перевозчика, связанных с осуществлением перевозок пассажиров по социально значимым сообщениям.";</w:t>
      </w:r>
    </w:p>
    <w:bookmarkEnd w:id="4"/>
    <w:bookmarkStart w:name="z11" w:id="5"/>
    <w:p>
      <w:pPr>
        <w:spacing w:after="0"/>
        <w:ind w:left="0"/>
        <w:jc w:val="both"/>
      </w:pPr>
      <w:r>
        <w:rPr>
          <w:rFonts w:ascii="Times New Roman"/>
          <w:b w:val="false"/>
          <w:i w:val="false"/>
          <w:color w:val="000000"/>
          <w:sz w:val="28"/>
        </w:rPr>
        <w:t xml:space="preserve">
      подпункт 11) </w:t>
      </w:r>
      <w:r>
        <w:rPr>
          <w:rFonts w:ascii="Times New Roman"/>
          <w:b w:val="false"/>
          <w:i w:val="false"/>
          <w:color w:val="000000"/>
          <w:sz w:val="28"/>
        </w:rPr>
        <w:t>пункта 19</w:t>
      </w:r>
      <w:r>
        <w:rPr>
          <w:rFonts w:ascii="Times New Roman"/>
          <w:b w:val="false"/>
          <w:i w:val="false"/>
          <w:color w:val="000000"/>
          <w:sz w:val="28"/>
        </w:rPr>
        <w:t xml:space="preserve"> изложить в следующей редакции:</w:t>
      </w:r>
    </w:p>
    <w:bookmarkEnd w:id="5"/>
    <w:bookmarkStart w:name="z12" w:id="6"/>
    <w:p>
      <w:pPr>
        <w:spacing w:after="0"/>
        <w:ind w:left="0"/>
        <w:jc w:val="both"/>
      </w:pPr>
      <w:r>
        <w:rPr>
          <w:rFonts w:ascii="Times New Roman"/>
          <w:b w:val="false"/>
          <w:i w:val="false"/>
          <w:color w:val="000000"/>
          <w:sz w:val="28"/>
        </w:rPr>
        <w:t xml:space="preserve">
      "11) в случае осуществления деятельности по перевозке пассажиров: </w:t>
      </w:r>
    </w:p>
    <w:bookmarkEnd w:id="6"/>
    <w:bookmarkStart w:name="z13" w:id="7"/>
    <w:p>
      <w:pPr>
        <w:spacing w:after="0"/>
        <w:ind w:left="0"/>
        <w:jc w:val="both"/>
      </w:pPr>
      <w:r>
        <w:rPr>
          <w:rFonts w:ascii="Times New Roman"/>
          <w:b w:val="false"/>
          <w:i w:val="false"/>
          <w:color w:val="000000"/>
          <w:sz w:val="28"/>
        </w:rPr>
        <w:t>
      по социально значимым сообщениям - выписка из протокола об итогах открытого тендера по определению перевозчиков, осуществляющих железнодорожные пассажирские перевозки по социально значимым межобластным сообщениям, а также копию договора на оказание услуг с оператором локомотивной тяги в пассажирском движении;</w:t>
      </w:r>
    </w:p>
    <w:bookmarkEnd w:id="7"/>
    <w:bookmarkStart w:name="z14" w:id="8"/>
    <w:p>
      <w:pPr>
        <w:spacing w:after="0"/>
        <w:ind w:left="0"/>
        <w:jc w:val="both"/>
      </w:pPr>
      <w:r>
        <w:rPr>
          <w:rFonts w:ascii="Times New Roman"/>
          <w:b w:val="false"/>
          <w:i w:val="false"/>
          <w:color w:val="000000"/>
          <w:sz w:val="28"/>
        </w:rPr>
        <w:t>
      по новым железнодорожным сообщениям, не относящимся к социально значимым пассажирским сообщениям – согласование уполномоченного органа, подтверждающее целесообразность осуществления перевозок пассажиров на коммерческой основе без выделения государственных субсидий.";</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16" w:id="9"/>
    <w:p>
      <w:pPr>
        <w:spacing w:after="0"/>
        <w:ind w:left="0"/>
        <w:jc w:val="both"/>
      </w:pPr>
      <w:r>
        <w:rPr>
          <w:rFonts w:ascii="Times New Roman"/>
          <w:b w:val="false"/>
          <w:i w:val="false"/>
          <w:color w:val="000000"/>
          <w:sz w:val="28"/>
        </w:rPr>
        <w:t xml:space="preserve">
      "19. Перевозчик подает национальному оператору инфраструктуры заявку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к которой прилагаются следующие документы по форме,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настоящим Правилам, и информация:</w:t>
      </w:r>
    </w:p>
    <w:bookmarkEnd w:id="9"/>
    <w:bookmarkStart w:name="z17" w:id="10"/>
    <w:p>
      <w:pPr>
        <w:spacing w:after="0"/>
        <w:ind w:left="0"/>
        <w:jc w:val="both"/>
      </w:pPr>
      <w:r>
        <w:rPr>
          <w:rFonts w:ascii="Times New Roman"/>
          <w:b w:val="false"/>
          <w:i w:val="false"/>
          <w:color w:val="000000"/>
          <w:sz w:val="28"/>
        </w:rPr>
        <w:t>
      1) проект плана формирования поездов перевозчика по форме, утвержденной национальным оператором инфраструктуры;</w:t>
      </w:r>
    </w:p>
    <w:bookmarkEnd w:id="10"/>
    <w:bookmarkStart w:name="z18" w:id="11"/>
    <w:p>
      <w:pPr>
        <w:spacing w:after="0"/>
        <w:ind w:left="0"/>
        <w:jc w:val="both"/>
      </w:pPr>
      <w:r>
        <w:rPr>
          <w:rFonts w:ascii="Times New Roman"/>
          <w:b w:val="false"/>
          <w:i w:val="false"/>
          <w:color w:val="000000"/>
          <w:sz w:val="28"/>
        </w:rPr>
        <w:t>
      2) проект расписания и графика движения поездов перевозчика по форме, утвержденной национальным оператором инфраструктуры;</w:t>
      </w:r>
    </w:p>
    <w:bookmarkEnd w:id="11"/>
    <w:bookmarkStart w:name="z19" w:id="12"/>
    <w:p>
      <w:pPr>
        <w:spacing w:after="0"/>
        <w:ind w:left="0"/>
        <w:jc w:val="both"/>
      </w:pPr>
      <w:r>
        <w:rPr>
          <w:rFonts w:ascii="Times New Roman"/>
          <w:b w:val="false"/>
          <w:i w:val="false"/>
          <w:color w:val="000000"/>
          <w:sz w:val="28"/>
        </w:rPr>
        <w:t>
      3) планируемые годовые объемы перевозок (с разбивкой по кварталам и месяцам для каждой нитки графика) согласно приложению 2 к настоящим Правилам;</w:t>
      </w:r>
    </w:p>
    <w:bookmarkEnd w:id="12"/>
    <w:bookmarkStart w:name="z20" w:id="13"/>
    <w:p>
      <w:pPr>
        <w:spacing w:after="0"/>
        <w:ind w:left="0"/>
        <w:jc w:val="both"/>
      </w:pPr>
      <w:r>
        <w:rPr>
          <w:rFonts w:ascii="Times New Roman"/>
          <w:b w:val="false"/>
          <w:i w:val="false"/>
          <w:color w:val="000000"/>
          <w:sz w:val="28"/>
        </w:rPr>
        <w:t>
      4) объемы перевозок за предшествующий год с разбивкой по месяцам в разрезе по направлениям согласно приложению 3 к настоящим Правилам;</w:t>
      </w:r>
    </w:p>
    <w:bookmarkEnd w:id="13"/>
    <w:bookmarkStart w:name="z21" w:id="14"/>
    <w:p>
      <w:pPr>
        <w:spacing w:after="0"/>
        <w:ind w:left="0"/>
        <w:jc w:val="both"/>
      </w:pPr>
      <w:r>
        <w:rPr>
          <w:rFonts w:ascii="Times New Roman"/>
          <w:b w:val="false"/>
          <w:i w:val="false"/>
          <w:color w:val="000000"/>
          <w:sz w:val="28"/>
        </w:rPr>
        <w:t xml:space="preserve">
      5) свидетельство о государственной регистрации подвижного состава по форме, указанной в </w:t>
      </w:r>
      <w:r>
        <w:rPr>
          <w:rFonts w:ascii="Times New Roman"/>
          <w:b w:val="false"/>
          <w:i w:val="false"/>
          <w:color w:val="000000"/>
          <w:sz w:val="28"/>
        </w:rPr>
        <w:t>Правилах</w:t>
      </w:r>
      <w:r>
        <w:rPr>
          <w:rFonts w:ascii="Times New Roman"/>
          <w:b w:val="false"/>
          <w:i w:val="false"/>
          <w:color w:val="000000"/>
          <w:sz w:val="28"/>
        </w:rPr>
        <w:t xml:space="preserve"> государственной регистрации подвижного состава и его залога, утвержденных приказом исполняющего обязанности Министра по инвестициям и развитию Республики Казахстан от 26 марта 2015 года № 333 (зарегистрирован в реестре государственной регистрации нормативных правовых актов за № 90591, опубликован в информационно-правовой системе "Әділет" от 18 июня 2015 года);</w:t>
      </w:r>
    </w:p>
    <w:bookmarkEnd w:id="14"/>
    <w:bookmarkStart w:name="z22" w:id="15"/>
    <w:p>
      <w:pPr>
        <w:spacing w:after="0"/>
        <w:ind w:left="0"/>
        <w:jc w:val="both"/>
      </w:pPr>
      <w:r>
        <w:rPr>
          <w:rFonts w:ascii="Times New Roman"/>
          <w:b w:val="false"/>
          <w:i w:val="false"/>
          <w:color w:val="000000"/>
          <w:sz w:val="28"/>
        </w:rPr>
        <w:t>
      6) документ, подтверждающий право собственности или право пользования подвижным составом;</w:t>
      </w:r>
    </w:p>
    <w:bookmarkEnd w:id="15"/>
    <w:bookmarkStart w:name="z23" w:id="16"/>
    <w:p>
      <w:pPr>
        <w:spacing w:after="0"/>
        <w:ind w:left="0"/>
        <w:jc w:val="both"/>
      </w:pPr>
      <w:r>
        <w:rPr>
          <w:rFonts w:ascii="Times New Roman"/>
          <w:b w:val="false"/>
          <w:i w:val="false"/>
          <w:color w:val="000000"/>
          <w:sz w:val="28"/>
        </w:rPr>
        <w:t>
      7) документ о наличии базы технического обслуживания и ремонта подвижного состава или при отсутствии такой базы, договора (договоров) на проведение ремонтных работ;</w:t>
      </w:r>
    </w:p>
    <w:bookmarkEnd w:id="16"/>
    <w:bookmarkStart w:name="z24" w:id="17"/>
    <w:p>
      <w:pPr>
        <w:spacing w:after="0"/>
        <w:ind w:left="0"/>
        <w:jc w:val="both"/>
      </w:pPr>
      <w:r>
        <w:rPr>
          <w:rFonts w:ascii="Times New Roman"/>
          <w:b w:val="false"/>
          <w:i w:val="false"/>
          <w:color w:val="000000"/>
          <w:sz w:val="28"/>
        </w:rPr>
        <w:t>
      8) перечень подвижного состава, планируемого к перевозке, согласно приложению 4 к настоящим Правилам, с указанием:</w:t>
      </w:r>
    </w:p>
    <w:bookmarkEnd w:id="17"/>
    <w:bookmarkStart w:name="z25" w:id="18"/>
    <w:p>
      <w:pPr>
        <w:spacing w:after="0"/>
        <w:ind w:left="0"/>
        <w:jc w:val="both"/>
      </w:pPr>
      <w:r>
        <w:rPr>
          <w:rFonts w:ascii="Times New Roman"/>
          <w:b w:val="false"/>
          <w:i w:val="false"/>
          <w:color w:val="000000"/>
          <w:sz w:val="28"/>
        </w:rPr>
        <w:t>
      вида и принадлежности;</w:t>
      </w:r>
    </w:p>
    <w:bookmarkEnd w:id="18"/>
    <w:bookmarkStart w:name="z26" w:id="19"/>
    <w:p>
      <w:pPr>
        <w:spacing w:after="0"/>
        <w:ind w:left="0"/>
        <w:jc w:val="both"/>
      </w:pPr>
      <w:r>
        <w:rPr>
          <w:rFonts w:ascii="Times New Roman"/>
          <w:b w:val="false"/>
          <w:i w:val="false"/>
          <w:color w:val="000000"/>
          <w:sz w:val="28"/>
        </w:rPr>
        <w:t>
      количества вагонов, планируемых к перевозке;</w:t>
      </w:r>
    </w:p>
    <w:bookmarkEnd w:id="19"/>
    <w:bookmarkStart w:name="z27" w:id="20"/>
    <w:p>
      <w:pPr>
        <w:spacing w:after="0"/>
        <w:ind w:left="0"/>
        <w:jc w:val="both"/>
      </w:pPr>
      <w:r>
        <w:rPr>
          <w:rFonts w:ascii="Times New Roman"/>
          <w:b w:val="false"/>
          <w:i w:val="false"/>
          <w:color w:val="000000"/>
          <w:sz w:val="28"/>
        </w:rPr>
        <w:t>
      типов и характеристик локомотивов, предусмотренных перевозчиком для обеспечения перевозок;</w:t>
      </w:r>
    </w:p>
    <w:bookmarkEnd w:id="20"/>
    <w:bookmarkStart w:name="z28" w:id="21"/>
    <w:p>
      <w:pPr>
        <w:spacing w:after="0"/>
        <w:ind w:left="0"/>
        <w:jc w:val="both"/>
      </w:pPr>
      <w:r>
        <w:rPr>
          <w:rFonts w:ascii="Times New Roman"/>
          <w:b w:val="false"/>
          <w:i w:val="false"/>
          <w:color w:val="000000"/>
          <w:sz w:val="28"/>
        </w:rPr>
        <w:t>
      9) информация (письмо, подписанное первым руководителем или лицом его заменяющим), подтверждающая наличие технической возможности составления и обработки перевозочных документов (вагонные и натурные листы), необходимых для передачи и обмена информацией с национальным оператором инфраструктуры для осуществления перевозочной деятельности либо договор с перевозчиком, имеющим такую возможность;</w:t>
      </w:r>
    </w:p>
    <w:bookmarkEnd w:id="21"/>
    <w:bookmarkStart w:name="z29" w:id="22"/>
    <w:p>
      <w:pPr>
        <w:spacing w:after="0"/>
        <w:ind w:left="0"/>
        <w:jc w:val="both"/>
      </w:pPr>
      <w:r>
        <w:rPr>
          <w:rFonts w:ascii="Times New Roman"/>
          <w:b w:val="false"/>
          <w:i w:val="false"/>
          <w:color w:val="000000"/>
          <w:sz w:val="28"/>
        </w:rPr>
        <w:t>
      10) в случае осуществления деятельности по перевозке грузов:</w:t>
      </w:r>
    </w:p>
    <w:bookmarkEnd w:id="22"/>
    <w:bookmarkStart w:name="z30" w:id="23"/>
    <w:p>
      <w:pPr>
        <w:spacing w:after="0"/>
        <w:ind w:left="0"/>
        <w:jc w:val="both"/>
      </w:pPr>
      <w:r>
        <w:rPr>
          <w:rFonts w:ascii="Times New Roman"/>
          <w:b w:val="false"/>
          <w:i w:val="false"/>
          <w:color w:val="000000"/>
          <w:sz w:val="28"/>
        </w:rPr>
        <w:t xml:space="preserve">
      копия лицензии на осуществление деятельности по перевозке грузов полученной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w:t>
      </w:r>
    </w:p>
    <w:bookmarkEnd w:id="23"/>
    <w:bookmarkStart w:name="z31" w:id="24"/>
    <w:p>
      <w:pPr>
        <w:spacing w:after="0"/>
        <w:ind w:left="0"/>
        <w:jc w:val="both"/>
      </w:pPr>
      <w:r>
        <w:rPr>
          <w:rFonts w:ascii="Times New Roman"/>
          <w:b w:val="false"/>
          <w:i w:val="false"/>
          <w:color w:val="000000"/>
          <w:sz w:val="28"/>
        </w:rPr>
        <w:t>
      информация о видах перевозимых грузов;</w:t>
      </w:r>
    </w:p>
    <w:bookmarkEnd w:id="24"/>
    <w:bookmarkStart w:name="z32" w:id="25"/>
    <w:p>
      <w:pPr>
        <w:spacing w:after="0"/>
        <w:ind w:left="0"/>
        <w:jc w:val="both"/>
      </w:pPr>
      <w:r>
        <w:rPr>
          <w:rFonts w:ascii="Times New Roman"/>
          <w:b w:val="false"/>
          <w:i w:val="false"/>
          <w:color w:val="000000"/>
          <w:sz w:val="28"/>
        </w:rPr>
        <w:t>
      11) в случае осуществления деятельности по перевозке пассажиров по социально значимым сообщениям выписка из протокола об итогах открытого тендера по определению перевозчиков, осуществляющих железнодорожные пассажирские перевозки по социально значимым межобластным сообщениям, или копия договора с уполномоченным органом на долгосрочное субсидирование расходов перевозчика, связанных с осуществлением перевозок пассажиров по социально значимым сообщениям;</w:t>
      </w:r>
    </w:p>
    <w:bookmarkEnd w:id="25"/>
    <w:bookmarkStart w:name="z33" w:id="26"/>
    <w:p>
      <w:pPr>
        <w:spacing w:after="0"/>
        <w:ind w:left="0"/>
        <w:jc w:val="both"/>
      </w:pPr>
      <w:r>
        <w:rPr>
          <w:rFonts w:ascii="Times New Roman"/>
          <w:b w:val="false"/>
          <w:i w:val="false"/>
          <w:color w:val="000000"/>
          <w:sz w:val="28"/>
        </w:rPr>
        <w:t>
      12) справка или свидетельство о государственной регистрации (перерегистрации) юридического лица либо филиала на территории нахождения магистральной железнодорожной сети;</w:t>
      </w:r>
    </w:p>
    <w:bookmarkEnd w:id="26"/>
    <w:bookmarkStart w:name="z34" w:id="27"/>
    <w:p>
      <w:pPr>
        <w:spacing w:after="0"/>
        <w:ind w:left="0"/>
        <w:jc w:val="both"/>
      </w:pPr>
      <w:r>
        <w:rPr>
          <w:rFonts w:ascii="Times New Roman"/>
          <w:b w:val="false"/>
          <w:i w:val="false"/>
          <w:color w:val="000000"/>
          <w:sz w:val="28"/>
        </w:rPr>
        <w:t>
      13) сведения об отсутствии (наличии) задолженности, учет по которым ведется в органах государственных доходов. В случае, если в сведениях указана задолженность, необходимо приложить документы, подтверждающие сроки образования данной задолженности;</w:t>
      </w:r>
    </w:p>
    <w:bookmarkEnd w:id="27"/>
    <w:bookmarkStart w:name="z35" w:id="28"/>
    <w:p>
      <w:pPr>
        <w:spacing w:after="0"/>
        <w:ind w:left="0"/>
        <w:jc w:val="both"/>
      </w:pPr>
      <w:r>
        <w:rPr>
          <w:rFonts w:ascii="Times New Roman"/>
          <w:b w:val="false"/>
          <w:i w:val="false"/>
          <w:color w:val="000000"/>
          <w:sz w:val="28"/>
        </w:rPr>
        <w:t>
      14) договоры страхования железнодорожного транспорта, грузов и гражданско-правовой ответственности, заключенные со страховой организацией в соответствии с законодательством Республики Казахстан о страховании и страховой деятельности;</w:t>
      </w:r>
    </w:p>
    <w:bookmarkEnd w:id="28"/>
    <w:bookmarkStart w:name="z36" w:id="29"/>
    <w:p>
      <w:pPr>
        <w:spacing w:after="0"/>
        <w:ind w:left="0"/>
        <w:jc w:val="both"/>
      </w:pPr>
      <w:r>
        <w:rPr>
          <w:rFonts w:ascii="Times New Roman"/>
          <w:b w:val="false"/>
          <w:i w:val="false"/>
          <w:color w:val="000000"/>
          <w:sz w:val="28"/>
        </w:rPr>
        <w:t>
      15) копия отчета последней аудиторской проверки и приложения к нему;</w:t>
      </w:r>
    </w:p>
    <w:bookmarkEnd w:id="29"/>
    <w:bookmarkStart w:name="z37" w:id="30"/>
    <w:p>
      <w:pPr>
        <w:spacing w:after="0"/>
        <w:ind w:left="0"/>
        <w:jc w:val="both"/>
      </w:pPr>
      <w:r>
        <w:rPr>
          <w:rFonts w:ascii="Times New Roman"/>
          <w:b w:val="false"/>
          <w:i w:val="false"/>
          <w:color w:val="000000"/>
          <w:sz w:val="28"/>
        </w:rPr>
        <w:t>
      16) денежное обеспечение заявки в размере, равном 0,1% (ноль целых одна десятая процента) от стоимости планируемого объема услуг (либо банковская гарантия на указанную сумму);</w:t>
      </w:r>
    </w:p>
    <w:bookmarkEnd w:id="30"/>
    <w:bookmarkStart w:name="z38" w:id="31"/>
    <w:p>
      <w:pPr>
        <w:spacing w:after="0"/>
        <w:ind w:left="0"/>
        <w:jc w:val="both"/>
      </w:pPr>
      <w:r>
        <w:rPr>
          <w:rFonts w:ascii="Times New Roman"/>
          <w:b w:val="false"/>
          <w:i w:val="false"/>
          <w:color w:val="000000"/>
          <w:sz w:val="28"/>
        </w:rPr>
        <w:t>
      17) доверенность на право подписания договора, в случае, если представителем юридического лица выступают не первый руководитель или лицо, исполняющее обязанности первого руководителя, при подписании данного договора представляет доверенное лицо;</w:t>
      </w:r>
    </w:p>
    <w:bookmarkEnd w:id="31"/>
    <w:bookmarkStart w:name="z39" w:id="32"/>
    <w:p>
      <w:pPr>
        <w:spacing w:after="0"/>
        <w:ind w:left="0"/>
        <w:jc w:val="both"/>
      </w:pPr>
      <w:r>
        <w:rPr>
          <w:rFonts w:ascii="Times New Roman"/>
          <w:b w:val="false"/>
          <w:i w:val="false"/>
          <w:color w:val="000000"/>
          <w:sz w:val="28"/>
        </w:rPr>
        <w:t>
      18) информация о квалификации локомотивных бригад и знании ими плана и профиля участков обслуживания согласно приложению 5 к настоящим Правилам.</w:t>
      </w:r>
    </w:p>
    <w:bookmarkEnd w:id="32"/>
    <w:bookmarkStart w:name="z40" w:id="33"/>
    <w:p>
      <w:pPr>
        <w:spacing w:after="0"/>
        <w:ind w:left="0"/>
        <w:jc w:val="both"/>
      </w:pPr>
      <w:r>
        <w:rPr>
          <w:rFonts w:ascii="Times New Roman"/>
          <w:b w:val="false"/>
          <w:i w:val="false"/>
          <w:color w:val="000000"/>
          <w:sz w:val="28"/>
        </w:rPr>
        <w:t>
      Требование, установленное подпунктом 16) настоящего пункта Правил, не распространяется на перевозчика, осуществляющего повагонные отправки.</w:t>
      </w:r>
    </w:p>
    <w:bookmarkEnd w:id="33"/>
    <w:bookmarkStart w:name="z41" w:id="34"/>
    <w:p>
      <w:pPr>
        <w:spacing w:after="0"/>
        <w:ind w:left="0"/>
        <w:jc w:val="both"/>
      </w:pPr>
      <w:r>
        <w:rPr>
          <w:rFonts w:ascii="Times New Roman"/>
          <w:b w:val="false"/>
          <w:i w:val="false"/>
          <w:color w:val="000000"/>
          <w:sz w:val="28"/>
        </w:rPr>
        <w:t>
      При этом, образцы форм проекта плана формирования поездов перевозчика и проекта расписания и графика движения поездов перевозчика, указанных в подпунктах 1), 2) пункта 19 настоящих Правил, размещаются на официальном интернет ресурсе Национального оператора инфраструктуры.</w:t>
      </w:r>
    </w:p>
    <w:bookmarkEnd w:id="34"/>
    <w:bookmarkStart w:name="z42" w:id="35"/>
    <w:p>
      <w:pPr>
        <w:spacing w:after="0"/>
        <w:ind w:left="0"/>
        <w:jc w:val="both"/>
      </w:pPr>
      <w:r>
        <w:rPr>
          <w:rFonts w:ascii="Times New Roman"/>
          <w:b w:val="false"/>
          <w:i w:val="false"/>
          <w:color w:val="000000"/>
          <w:sz w:val="28"/>
        </w:rPr>
        <w:t>
      Требования, установленные подпунктами 5), 6), 7), 14), 15), 18) настоящего пункта Правил, не распространяются на перевозчика, осуществляющего перевозки по социально значимым сообщениям.".</w:t>
      </w:r>
    </w:p>
    <w:bookmarkEnd w:id="35"/>
    <w:bookmarkStart w:name="z43" w:id="36"/>
    <w:p>
      <w:pPr>
        <w:spacing w:after="0"/>
        <w:ind w:left="0"/>
        <w:jc w:val="both"/>
      </w:pPr>
      <w:r>
        <w:rPr>
          <w:rFonts w:ascii="Times New Roman"/>
          <w:b w:val="false"/>
          <w:i w:val="false"/>
          <w:color w:val="000000"/>
          <w:sz w:val="28"/>
        </w:rPr>
        <w:t>
      2. Комитету транспорта Министерства индустрии и инфраструктурного развития Республики Казахстан в установленном законодательном порядке обеспечить:</w:t>
      </w:r>
    </w:p>
    <w:bookmarkEnd w:id="36"/>
    <w:bookmarkStart w:name="z44" w:id="3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7"/>
    <w:bookmarkStart w:name="z45" w:id="38"/>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38"/>
    <w:bookmarkStart w:name="z46" w:id="39"/>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39"/>
    <w:bookmarkStart w:name="z47" w:id="40"/>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индустрии и инфраструктурного развития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bookmarkStart w:name="z49" w:id="4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национальной экономики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"__"___________20___ года</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