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afb61" w14:textId="38af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предельных цен на торговое наименование лекарственных средств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5 июня 2020 года № ҚР ДСМ-62/2020. Зарегистрирован в Министерстве юстиции Республики Казахстан 8 июня 2020 года № 20828. Утратил силу приказом Министра здравоохранения Республики Казахстан от 5 августа 2021 года № ҚР ДСМ -77.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здравоохранения РК от 05.08.2021 </w:t>
      </w:r>
      <w:r>
        <w:rPr>
          <w:rFonts w:ascii="Times New Roman"/>
          <w:b w:val="false"/>
          <w:i w:val="false"/>
          <w:color w:val="000000"/>
          <w:sz w:val="28"/>
        </w:rPr>
        <w:t>№ ҚР ДСМ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01.10.2020.</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86-1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предельные цены</w:t>
      </w:r>
      <w:r>
        <w:rPr>
          <w:rFonts w:ascii="Times New Roman"/>
          <w:b w:val="false"/>
          <w:i w:val="false"/>
          <w:color w:val="000000"/>
          <w:sz w:val="28"/>
        </w:rPr>
        <w:t xml:space="preserve"> на торговые наименования лекарственных средств, в рамках гарантированного объема бесплатной медицинской помощи и медицинской помощи в системе обязательного социального медицинского страхования согласно </w:t>
      </w:r>
      <w:r>
        <w:rPr>
          <w:rFonts w:ascii="Times New Roman"/>
          <w:b w:val="false"/>
          <w:i w:val="false"/>
          <w:color w:val="000000"/>
          <w:sz w:val="28"/>
        </w:rPr>
        <w:t>приложению</w:t>
      </w:r>
      <w:r>
        <w:rPr>
          <w:rFonts w:ascii="Times New Roman"/>
          <w:b w:val="false"/>
          <w:i w:val="false"/>
          <w:color w:val="000000"/>
          <w:sz w:val="28"/>
        </w:rPr>
        <w:t>, к настоящему приказу.</w:t>
      </w:r>
    </w:p>
    <w:bookmarkEnd w:id="1"/>
    <w:bookmarkStart w:name="z6" w:id="2"/>
    <w:p>
      <w:pPr>
        <w:spacing w:after="0"/>
        <w:ind w:left="0"/>
        <w:jc w:val="both"/>
      </w:pPr>
      <w:r>
        <w:rPr>
          <w:rFonts w:ascii="Times New Roman"/>
          <w:b w:val="false"/>
          <w:i w:val="false"/>
          <w:color w:val="000000"/>
          <w:sz w:val="28"/>
        </w:rPr>
        <w:t>
      2.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Бюрабекову Л. В.</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с 1 октября 2020 года.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05.08.2020 </w:t>
      </w:r>
      <w:r>
        <w:rPr>
          <w:rFonts w:ascii="Times New Roman"/>
          <w:b w:val="false"/>
          <w:i w:val="false"/>
          <w:color w:val="000000"/>
          <w:sz w:val="28"/>
        </w:rPr>
        <w:t>№ ҚР ДСМ - 95/2020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w:t>
            </w:r>
            <w:r>
              <w:br/>
            </w:r>
            <w:r>
              <w:rPr>
                <w:rFonts w:ascii="Times New Roman"/>
                <w:b w:val="false"/>
                <w:i w:val="false"/>
                <w:color w:val="000000"/>
                <w:sz w:val="20"/>
              </w:rPr>
              <w:t>№ ҚР ДСМ-62/2020</w:t>
            </w:r>
          </w:p>
        </w:tc>
      </w:tr>
    </w:tbl>
    <w:bookmarkStart w:name="z14" w:id="8"/>
    <w:p>
      <w:pPr>
        <w:spacing w:after="0"/>
        <w:ind w:left="0"/>
        <w:jc w:val="left"/>
      </w:pPr>
      <w:r>
        <w:rPr>
          <w:rFonts w:ascii="Times New Roman"/>
          <w:b/>
          <w:i w:val="false"/>
          <w:color w:val="000000"/>
        </w:rPr>
        <w:t xml:space="preserve"> Предельные цены на торговое наименование лекарственных средств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8"/>
    <w:p>
      <w:pPr>
        <w:spacing w:after="0"/>
        <w:ind w:left="0"/>
        <w:jc w:val="both"/>
      </w:pPr>
      <w:r>
        <w:rPr>
          <w:rFonts w:ascii="Times New Roman"/>
          <w:b w:val="false"/>
          <w:i w:val="false"/>
          <w:color w:val="ff0000"/>
          <w:sz w:val="28"/>
        </w:rPr>
        <w:t xml:space="preserve">
      Сноска. Предельные цены с изменениями, внесенными приказом Министра здравоохранения РК от 02.07.2020 </w:t>
      </w:r>
      <w:r>
        <w:rPr>
          <w:rFonts w:ascii="Times New Roman"/>
          <w:b w:val="false"/>
          <w:i w:val="false"/>
          <w:color w:val="ff0000"/>
          <w:sz w:val="28"/>
        </w:rPr>
        <w:t>№ ҚР ДСМ-74/2020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531"/>
        <w:gridCol w:w="4326"/>
        <w:gridCol w:w="1791"/>
        <w:gridCol w:w="1264"/>
        <w:gridCol w:w="1220"/>
        <w:gridCol w:w="285"/>
        <w:gridCol w:w="12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Торговое наименование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МНН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Лекарственная форма, дозировка, концентрация, объем, фасовка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ATX код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Регистрационное удостоверение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Единица измерения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Предельная цена в рамках ГОБМП и системе ОСМС(за единицу измерения)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Гепа 10%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Аргинин, Ацетилтирозин, Ацетилцистеин,  Валин, Гистидин, Глицин, Изолейцин, Кислота аспарагиновая, Лейцин, Лизина ацетат, Метионин, Пролин, Серин, Треонин, Триптофан, Фенилаланин, Кислота глютаминовая, Аспарагина моногидрат, Орнитина гидрохлорид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500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РК-ЛС-5№008887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Натриевая соль пара-аминосалициловой  кислоты 5,52 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аминосалицилата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дозированный для приготовления раствора для приема внутрь, 12.5 г,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Абаджио®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14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и ламивудин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Ламивудин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мг/300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Авалексон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мг/4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125 281,94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400 мг/16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472 600,69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125 281,94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400 мг/16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472 600,69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125 281,93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400 мг/16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472 600,69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400 мг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мг/250 мл, 250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9 059,73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АВЕФОЛ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инъекций и инфузий, 1 %, 20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Авизон - 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 натрия эквивалентно цефоперазону, Сульбактам натрия эквивалентно сульбактаму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Авиксон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1г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Калия клавуланат (эквивалентно кислоте клавулановой)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Калия клавуланат (эквивалентно кислоте клавулановой)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625 мг, №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Калия клавуланат (эквивалентно кислоте клавулановой)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375 мг, №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Калия клавуланат (эквивалентно кислоте клавулановой)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200 мг/28,5 мг,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Калия клавуланат (эквивалентно кислоте клавулановой)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400 мг/ 57 мг,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инъекций, 1 %,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инъекций, 1 %, 20мл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Авонекс®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30 мкг/0,5 мл, 0.5 мл №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Авонекс®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30 мкг/0.5 мл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66 714,07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Агалатес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мг,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5/160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Амлодипина бесилат (в пересчете на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10/160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Адасель, вакцина для профилактики дифтерии (с уменьшенным содержанием антигена), столбняка и коклюша (бесклеточная), комбинированная, адсорбированная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Дифтерийный анатоксин, адсорбированный не менее, Столбнячный анатоксин, адсорбированный не менее, Коклюшный анатоксин (КА), адсорбированный, Филаментозный гемагглютинин (ФГА), адсорбированный, Пертактин (ПРН), адсорбированный, Агглютиногены фимбрий типов 2 и 3 (ФИМ), адсорбированные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 (1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0.5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1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250 МЕ, 2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64 902,82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500 МЕ, 2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128 050,32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1000 МЕ, 2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256 245,62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1500 МЕ,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432 266,21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2000 МЕ,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623 931,88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 вода для инъекций., 3000 МЕ,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935 899,01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 мг, №42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12 206,08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0.5 мг, №42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 мг, №42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12 206,08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 мг, №42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12 206,08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Адцетрис®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концентрата для раствора для инфузий, 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1 335 781,11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500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500 МЕ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55 167,42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1000 МЕ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107 447,18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АЙРА-сановель 16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РК-ЛС-5№004863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АЙРА-сановель 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РК-ЛС-5№004862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Ай-Фос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Аквапен-I</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500 мг/500 мг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7 563,22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Аквидин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(пессарии), 200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Акласта®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5мг/100мл,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8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16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АКСАСТРОЛ®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 инфузий, 750 мг, 0,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инфузионного раствора, 80 мг/4мл,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инфузионного раствора, 200мг/10мл,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145 398,46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подкожных инъекций, 162 мг/0.9 мл,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93 687,40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Актилизе®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внутривенных инфузий в комплекте с растворителем (вода для инъекций), 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во флаконе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147 003,05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МЕ/мл, 10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МЕ/мл, 3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МЕ/мл, 3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модифицированным высвобождением, 75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модифицированным высвобождением, 150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Алево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Алеценза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№224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10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РК-ЛС-3№020409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РК-ЛС-3№020408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314 292,88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380 995,38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Алкосон®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РК-ЛС-5№006129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Аллергозан®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РК-ЛС-5№011297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Аллергопресс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Бисопролола фумарат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5мг/10мг, 5мг/10мг,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Алпрестил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мкг,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5 282,21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Ритонавир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мг/50 мг,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Ритонавир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мг/25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20 967,53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90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180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83 149,39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Алфинор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24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Алчеба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400 мг/10 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29 679,09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7 603,15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(не менее 96% альбумина человеческого)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500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50 480,86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(не менее 96% альбумина человеческого)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100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Cурфактант (SF-RI 1) фосфолипидная фракция из легочной ткани быка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эндотрахеального введения в комплекте с растворителем, 45 мг/мл, 54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Cурфактант (SF-RI 1) фосфолипидная фракция из легочной ткани быка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эндотрахеального введения в комплекте с растворителем, 45 мг/мл, 108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80 мкг,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160 мкг,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7 647,00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Альдуразим®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ЕД/мл,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203 523,58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Нормикс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Рифаксимин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Амапин L</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30мг/5мл,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15мг/5мл,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15мг/2мл,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и ингаляций, 7.5 мг/мл,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15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30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30 мг/5мл,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Амброксола гидрохлорид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500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Аминокапроновая кислота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10% 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Аргинин, Аспарагиновая кислота, Валин, Гистидин, Глицин, Глутаминовая кислота, Изолейцин, Лейцин, Метионин, Натрия гидроксид, Пролин, Серин, Тирозин, Треонин, Триптофан, Фенилаланин, Лизина гидрохлорид, Калия ацетат, Магния хлорида гексагидрат, Натрия ацетата тригидрая, Динатрия фосфата додекагидрат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500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5% 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Аргинин, Аспарагиновая кислота, Валин, Гистидин, Глицин, Глутаминовая кислота, Изолейцин, Лейцин, Метионин, Натрия гидроксид, Натрия хлорид , Пролин, Серин, Тирозин, Треонин, Триптофан, Фенилаланин, Лизина гидрохлорид, Калия ацетат, Магния хлорида гексагидрат, Натрия ацетата тригидрат, Динатрия фосфата додекагидрат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500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Аминосалициловая кислота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аминосалицилат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30 мг/мл, 400 мл,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9 511,57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Амлипин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5мг/5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Амломакс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Амломакс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Амоксикланат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Клавуланат калия в пересчете на клавулановую кислоту, Амоксициллин натрия в пересчете на амоксициллин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0.5 г / 0.1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Амприлан®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Фитоменадион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10 мг/мл,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Амфолип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(липидный комплекс) для приготовления раствора для внутривенного введения, 50 мг/10 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73 680,22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Метамизол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Анапран ЕС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Анапран ЕС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 Аккорд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 мг №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 Депо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масляный, 300 мг/3 мл, 3 мл №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Прилокаин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60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Прилокаин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30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АНОРО®ЭЛЛИПТА®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Умеклидиния бромид микронизированный (в пересчете на умеклидиний), Вилантерола трифенатат микронизированный (в пересчете на вилантерол)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22 мкг/55 мкг, 30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 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 Метформина гидрохлорид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6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Антибакт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Деквалиния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10 мг №10 мг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дифтерийно-столбнячный анатоксин очищенный с уменьшенным содержанием антигенов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Дифтерийный анатоксин, Столбнячный анатоксин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10 доз., 5 мл,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Апидра®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10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Апидра® СолоСтар®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300 ЕД в 1 шприце, 3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Арабитро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мкг,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мкг,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19 857,39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 мкг, 1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334 524,71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Ардуан®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(0,9 % раствор натрия хлорида), 4 мг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Арикстра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Фондапаринукс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в предварительно наполненных шприцах, 2,5мг/0,5мл, 0.5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Аримидекс®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10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15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Арозвас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Артамаксан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20 мг,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20 мг,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2,5 %, 45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Арутимол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0,5%,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Флакон-капельница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 инфузий, 1000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шипучие, 200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шипучие, 600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 (витамин 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5%,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100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300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АС-тромбин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кишечнорастворимые, покрытые оболочкой,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37.5 мг/5 мл, 2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6.75 мг/0,9 мл, 6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Калцекс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Атракурия безилат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мг|мл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Кислота клавулановая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внутривенных инфузий, 2000 мг/200 мг,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Ауроподокс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0,05 %, 40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0,05 %, 20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0,05 %, 40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0,05 %, 20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Ацеклоран®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Натрия хлорид, Натрия ацетата тригидрат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Натрия хлорид, Натрия ацетата тригидрат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200 мг, 3 гр.,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600 мг, 3 гр,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5 %, 10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5 %, 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5 %, 2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Ацикловир-СВС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РК-ЛС-3№019709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Багеда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Багровен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Багровен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С09AA03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Байдуреон™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подкожного введения пролонгированного действия в комплекте с растворителем, 2 мг/0.65мл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 ДЛЯ ДЕТЕЙ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15мг/5мл,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Бартизар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подкожного введения, 3.5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75 073,20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Басалог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100 МЕ/мл, 3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25 мг/мл, 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РК-БП-5№023685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94 893,73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25 мг/мл, 16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357 471,58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активируемый вдохом, 100 мкг/доза, 200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активируемый вдохом, 250 мкг/доза, 200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Беландж</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Белацеф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Белифрин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25 мг/мл,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0,05 %,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0,05 %, 30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0,05 %,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0,05%, 30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 0,05 %,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 0,05 %,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салициловая, Бетаметазона дипропионат (эквивалентно бетаметазона)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15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салициловая, Бетаметазона дипропионат (эквивалентно бетаметазона)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30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Салициловая кислота, Бетаметазона дипропионат (эквивалентно бетаметазона)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 лосьон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салициловая, Бетаметазона дипропионат (эквивалентно бетаметазона)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120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РК-БП-5№018914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64 259,58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400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РК-БП-5№018915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212 805,20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орального раствора, 3 г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Ипратропия бромид моногидрат, Фенотерола гидробромид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500 мкг/250 мкг/мл,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 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Фенотерола гидробромид, Ипратропия бромида моногидрат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w:t>
            </w:r>
            <w:r>
              <w:br/>
            </w:r>
            <w:r>
              <w:rPr>
                <w:rFonts w:ascii="Times New Roman"/>
                <w:b w:val="false"/>
                <w:i w:val="false"/>
                <w:color w:val="000000"/>
                <w:sz w:val="20"/>
              </w:rPr>
              <w:t>
200 доз (10мл),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16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24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24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10%, 20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вагинальные, 200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вагинальные, 200 мг,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Беталок®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мг/мл,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24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24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Бетаспан® Депо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Бетаферон®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0.3 мг(9.6 млн.МЕ)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14 853,23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БЕФРОН®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Аккорд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Гриндекс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 мг/мл,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40000 МЕ/1.0 мл, 1 мл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69 736,17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2000 МЕ/1.0 мл, 1 мл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 Моно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РК-БП-5№017941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Триметоприм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480 мг, №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Триметоприм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120 мг, №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Триметоприм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960 мг,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Бисопрол-Фармак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Бисопрол-Фармак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Бисопрол-Фармак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для рассасывания, 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оральный, 0.5 мг/мл, 60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Блоксазок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Блоксазок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Бонеост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Бонефос®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 Сандоз®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1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112 892,73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подкожного введения, 3.5 мг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подкожного введения 3.5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33 395,82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оральная 100 мг/5 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Бравадин®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Бравадин®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Бризаль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суспензия, 10 мг/мл,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90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Бритомар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Бромокриптин-Рихтер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15 мг/5 мл, 100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Буденофальк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 мг №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мг/мл, 10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5мг/мл, 10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мг/мл, 4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5мг/мл, 4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Бусонид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200 мкг/доза, 300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Баллончик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Бустрикс® Вакцина комбинированная бесклеточная коклюшно-дифтерийно-столбнячная адсорбированная жидкая (АбКДС)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Дифтерийный анатоксин, Коклюшный анатоксин, Филаментозный гемагглютинин, Пертактин (белок наружной мембраны 69 кДа), Столбнячный анатоксин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мл/доза,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РК-БП-5№018911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Формотерола фумарата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160/4,5 мкг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9 759,29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Формотерола фумарата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160/4,5 мкг,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гепатита В (рДНК)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Очищенный поверхностный антиген вируса гепатита В (продуцируемый на дрожжах Hansenula polymorpha)</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20 мкг/1,0 мл,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Вазонит® ретард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пролонгированного высвобождения, 600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ВАЗОСТЕНОН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мкг/мл,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Вайдаза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подкожного введения, 100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309 317,16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Валавир®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 Плюс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Ледипасвир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мг/90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320 мг/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12.5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12.5 мг, №90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25 мг, №90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12.5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12.5 мг, №90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Гидрохлоротиазид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320 мг/ 12.5 мг, №90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Амлодипина бесилат, Валсартан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5мг/160мг,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Амлодипина бесилат, Валсартан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10мг/160мг,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Валтеро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Валтеро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160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Ванкомицин-Элеас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1 г,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мягкие, 100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мягкие, 150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Никомед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Вегадерм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 Гентамицина сульфат (эквивалентно гентамицину), Бетаметазона дипропионат (эквивалентно бетаметазону)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15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Вегапенем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или инфузий, 500 мг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Вегапенем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или инфузий, 1000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Вегтазон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мг/г,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Вектибикс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Панитумумаб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мг/мл (100 мг/5 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172 503,40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Велкейд®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1 мг, 1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66 624,18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Велкейд®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подкожного введения, 3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351 009,81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Венлаксор®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Вентавис®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10 мкг/мл, 2 мл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5 938,50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100 мкг/доза №200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 дыхательный раствор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небулайзера, 5 мг/мл,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Веракол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(1 % раствор лидокаина гидрохлорида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Вератард 180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пролонгированного действия, 180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Вессел Дуэ 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ЛЕ,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50 мг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100 мг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100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Амлодипина бесилат, Лизиноприла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5мг/5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Амлодипина бесилат, Лизиноприла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5мг/10мг,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Амлодипина бесилат, Лизиноприла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10мг/20мг,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Вивитрол®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пролонгированного действия для внутримышечного введения в комплекте с растворителем, 380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132 760,00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300 мг йода/мл,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300 мг йода/мл,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9 858,82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320 мг йода/мл,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13 106,98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320 мг йода/мл,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320 мг йода/мл,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Этинилэстрадиол микронизированный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3мг/0,03мг,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 микро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Этинилэстрадиол микронизированный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Видроп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2800 МЕ/мл,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320 мг йода/мл,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320 мг йода/мл,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13 106,98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320 мг йода/мл, 200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6 мг/мл, 3 мл №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19 898,37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1000 МЕ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Виллебранда, Человеческий фактор свертывания крови VIII</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во флаконе в комплекте с растворителем (вода для инъекций с 0.1% полисорбатом 80) и набором для введения, 1000 МЕ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198 579,37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500 МЕ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Виллебранда, Человеческий фактор свертывания крови VIII</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во флаконе в комплекте с растворителем (вода для инъекций с 0.1% полисорбатом 80) и набором для введения, 500 МЕ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113 404,30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Вимизим®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413 208,53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мг/1 мл, 1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50мг/5 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64 180,28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мг/мл, 1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300 мг йода/мл,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12 545,83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300 мг йода/мл,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300 мг йода/мл,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6 689,40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370 мг йода/мл,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370 мг йода/мл,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6 868,88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приема внутрь, 50 мг/5 мл, 240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Виркил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ВИРСО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Вориконазол-KGP</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200 мг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Вориконазол-KGP</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200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Вортемиэл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подкожного введения 3.5 мг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100 557,35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Восулин-30/70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ЕД/мл,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Восулин-30/70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ЕД/мл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ЕД/мл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ЕД/мл,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Вотриент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11 315,23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ВПРИВ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Велаглюцераза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400 ЕД,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442 014,20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ммоль/мл, 7.5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ммоль/мл, 15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34 545,16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Газива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инфузионного раствора, 1000 мг/40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1 641 475,20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деканоат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Масляный раствор для инъекций, 50 мг/мл, 1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Форте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ингаляционного наркоза, флакон, 250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Нормальный человеческий иммуноглобулин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165 мг/мл,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39 966,47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Гансил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450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Гелмадол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Гелофузин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4 %, 500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РК-ЛС-5№008994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3.75 мг/мл, 120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74 973,42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105 мг/0.7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3 339 734,80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мг/1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954 209,95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60 мг/0.4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1 908 419,90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150 мг/1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РК-БП-5№024345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4 771 049,70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и набором для введения, 250 МЕ, 5 мл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и набором для введения, 500 МЕ, 10 мл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49 879,39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и набором для введения, 1000 МЕ, 10 мл №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99 415,03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Геморель-А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VIII</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инъекций, в комплекте с растворителем (стерильная вода для инъекций), 250 МЕ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РК-БП-5№021289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92 198,70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5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10 088,56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Гентамицина сульфат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 МЕ/мл,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инфузионного раствора в комплекте с растворителем, 440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521 667,40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120 мг/мл,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508 943,81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инфузионного раствора, 440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521 667,40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Рацекадотрил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твердые желатиновые, 100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A07XA04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1%, 10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Гидрокортизона ацетат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2,5 %,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Гидрокортизон-Рихтер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Гидрокортизона ацетат, Лидокаина гидрохлорид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микрокристаллическая для инъекций,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H02BX</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200/0.5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200/0.5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6%, 500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5%, 30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5%, 30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15 035,36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20 мг/мл,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Флакон-капельница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 Плюс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 Тимолол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20мг/мл+5мг/мл,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Глаутан®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0.04 мг/мл, 2.5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12 587,31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ГлиДиа®МВ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модифицированным высвобождением, 60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МВ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модифицированным высвобождением, 60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Глипрессин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1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26 082,18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Глутаргин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4 %, 5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Глутаргин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40 %, 5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ГлюкаГен® 1мг ГипоКит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в комплекте с растворителем, 1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Глюкобай®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Акарбоза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Глюкобай®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Акарбоза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250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400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100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400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500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100мл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250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400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250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 500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250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400 мг/мл,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400 мг/мл,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РК-ЛС-5№004155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850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РК-ЛС-5№007294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 Метформина гидрохлорид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500мг/2,5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РК-ЛС-3№022419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 Метформина гидрохлорид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РК-ЛС-3№022420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ГЭК- 200 АФ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200/0.5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пролонгированного действия, 750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пролонгированного действия, 1000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5.5 мкг (75 МЕ), 3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РК-ЛС-5№009278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11 783,19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100000 КИЕ, 10 мл №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Грандаксин®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Тофизопам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N05BA23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Грандаксин®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Тофизопам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N05BA23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Граноцит® 34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подкожного введения в комплекте с растворителем, 33.6 млн.МЕ, 5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ГЭК- 200 АФ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Дайвобет®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Бетаметазона дипропионат, Кальципотриола моногидрат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30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200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500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Дакоген®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426 548,79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Даксас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500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 / 5 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РК-БП-5№023399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206 464,57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400мг / 20 мл, 400мг / 20 мл,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813 531,74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Дезирет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075мг, №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5 Миллиг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мг/мл, 1 мл №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 Депо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инъекций в комплекте с растворителем, 3.75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РК-ЛС-5№012009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 мл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 мл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1 мг/мл,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КРКА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Дексаметазона фосфат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Дексаметазон-Аджио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 мл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 мл №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10 408,50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4 мл №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Дексмедетомидина гидрохлорид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Дексмедетомидина гидрохлорид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Дексмедетомидина гидрохлорид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4 мл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Калцекс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Калцекс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 мл,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ЭВЕР Фарма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мкг/мл,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Дексмедетомидин-Тева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200 мкг/2мл,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Декстанол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6 %, 400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6 %, 200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400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200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5 г/100 мл, 150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пролонгированного действия, покрытые оболочкой, делимые, 300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пролонгированного действия, делимые, 500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пролонгированного действия, 250 мг, 0.75 г №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пролонгированного действия, 500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 мг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Дерилайф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 2 %,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 2 %,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180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Метформина гидрохлорид, Линаглиптин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мг/850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Метформина гидрохлорид, Линаглиптин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мг/1000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подкожного введения, 10 МЕ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РК-БП-5№022696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подкожного введения в комплекте с растворителем (вода для инъекций), 4 МЕ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РК-БП-5№022697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Диабетон® МR</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модифицированным высвобождением, 60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Диаглизид® MR</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30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Диаглизид® MR</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60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Диакарб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лактат, Натрия хлорид, Кальция хлорид дигидрат, Глюкозы моногидрат, Магния хлорида гексагидрат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1,36%, 5000 мл,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лактат, Натрия хлорид, Кальция хлорид дигидрат, Глюкозы моногидрат, Магния хлорида гексагидрат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1,36%, 2000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лактат, Натрия хлорид, Кальция хлорид дигидрат, Глюкозы моногидрат, Магния хлорида гексагидрат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2.27%, 2000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лактат, Натрия хлорид, Кальция хлорид дигидрат, Глюкозы моногидрат, Магния хлорида гексагидрат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2.27%, 5000 мл,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лактат, Натрия хлорид, Кальция хлорид дигидрат, Глюкозы моногидрат, Магния хлорида гексагидрат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3,86%, 2000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с глюкозой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лактат, Натрия хлорид, Кальция хлорид дигидрат, Глюкозы моногидрат, Магния хлорида гексагидрат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3,86%, 5000 мл,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Рекомбинантный белок CFP10-ESAT6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внутрикожного введения, 3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РК-БП-5№022754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Диаформин®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Дивигель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наружного применения, 0.1 %, 1 гр,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0,25 мг №40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ГРИНДЕКС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РК-ЛС-5№002437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 Натрия ацетата (натрия уксуснокислого 3-водного)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 Натрия ацетата (натрия уксуснокислого 3-водного)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ботулинический токсин типа а - гемагглютинин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внутримышечного и подкожного введения, 500 ЕД,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РК-БП-5№015757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ботулинический токсин типа а - гемагглютинин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внутримышечного и подкожного введения, 300 ЕД,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РК-БП-5№020468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56 336,28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(0,9 % раствор натрия хлорида), 0.1 мг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11,25 мг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внутримышечного введения пролонгированного действия в комплекте с растворителем, 11.25 мг, 11,25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87 277,60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3,75 мг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внутримышечного введения пролонгированного действия в комплекте с растворителем, 3.75 мг, 3,75 мг, 2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36 800,81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-ТК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0.1 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Доломин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30 мг/мл,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Дониум-ТК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Допегит®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ДОПРОКИН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Дорамицин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3e+006 МЕ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 - Элеас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500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2 %,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 -Т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дорзоламида гидрохлорида (эквивалентно дорзоламиду), Тимолола малеата (эквивалентно тимололу)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 Аккорд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мг/1 мл, 1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 Аккорд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80 мг/4 мл, 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53 042,75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мг/ мл, 1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80 мг/4 мл, 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53 042,75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3 мг, Этинилэстрадиол 0,02 мг</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3мг+0.02мг, №24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мг/2 мл,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30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60 мг, №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30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60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Дулоксвитэ</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60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Дуолазид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Ламивудин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150 мг/300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ДуоРесп Спиромакс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микронизированный, Формотерола фумарата дигидрат микронизированнный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120 доз, 160 мкг/4,5 мкг,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ДуоРесп Спиромакс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микронизированный, Формотерола фумарата дигидрат микронизированнный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60 доз, 320 мкг/9 мкг,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Дусконал Ретард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модифицированным высвобождением,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Дутасвитэ</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Дэлсия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Этинилэстрадиол микронизированный, Дроспиренон микронизированный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 мг + 0.03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Дюспаталин®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ретард, 200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г/л, 500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г/л, 200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Дюфастон®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Ерадиком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Ерадиком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200 мг/5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и инфузий, 30 млн. ЕД/0.5 мл, 0.5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8 088,48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Затиниб®70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19 368,13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Зацеф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Зелбораф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240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Земплар®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Парикальцитол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мкг/мл, 1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Н05ВХ02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Зентавекс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оксид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150 мг/г, 50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5 мг/мл, 240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Зиаген®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20 мг/мл, 240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Зибан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 инфузий,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Зигитерон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125 мг/5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250 мг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100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в комплекте с водой очищенной, 100 мг/5 мл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125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125 мг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в комплекте с водой очищенной, 200 мг/5 мл, 30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в комплекте с водой очищенной, 200 мг/5 мл,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500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Зитротель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500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Зифта-1000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1000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мг/100 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100 248,92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с пролонгированным высвобождением для подкожного введения, 3.6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для подкожного введения пролонгированного действия в шприце-аппликаторе с защитным механизмом, 10.8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Золедронат-Тева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4мг/5мл,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мг/5 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4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10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99 251,46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750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 мг/мл,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17 909,55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 мг/мл,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44 581,12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инфузий, 50 мг/мл,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85 002,23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 мг/мл, 200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176 788,35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Бэби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125 мг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Идарубицина гидрохлорид ФаРес™ 5 мг/5 мл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мг, 1 мг/мл,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подъязычный дозированный 1,25мг/доза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пролонгированного действия, 20 мг, №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пролонгированного действия, 40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пролонгированного действия, 60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0,1%, 10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100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ингаляционного наркоза,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250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ингаляционного наркоза, 250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31 417,09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ингаляционного наркоза, флакон,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ингаляционного наркоза, флакон, 250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29 103,70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ИКСГЕВА®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70 мг/мл, 1.7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134 070,75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Иларис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150 мг №1 флакон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3 590 484,48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Имбрувика®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140 мг, №90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31 287,21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 Циластатин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Имицил - Элеас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 Циластатин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500 мг/500 мг,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Фактора свертывания крови человека VIII со специфической активностью, Активность фактора Виллебранда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250 МЕ,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22 675,32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человека VIII, Активность фактора Виллебранда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500 МЕ,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человека VIII, Активность фактора Виллебранда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1000 МЕ, 10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89 546,32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600 МЕ,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65 212,06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1200 МЕ,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130 095,07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Иммунорель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РК-БП-5№021349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170 406,22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100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РК-ЛС-3№020867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5 119,37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100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5 119,37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400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РК-ЛС-3№019472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12 587,31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с пролонгированным высвобождением, 3 мг, 3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с пролонгированным высвобождением, 6 мг, 6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с пролонгированным высвобождением, 9 мг, 9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Индалонг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оболочкой, 1.5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Индапамид-Тева 1,5 мг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пролонгированного высвобождения, 1.5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Индираб, антирабическая вакцина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 вируса бешенства очищенный инактивированный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внутримышечной инъекции с растворителем (0.3% раствора натрия хлорида 0.5мл) и c одноразовым шприцем в комплекте, 2.5 МЕ/1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РК-БП-5№023180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Софарма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 г/10 мл,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г/5 мл, 5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Инксанта 80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100 мг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200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0.3 мг,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14 853,23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 в пересчете на общий белок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217 522,39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 в пересчете на общий белок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292 201,05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 в пересчете на общий белок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146 888,80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800 мг/8 мл, 8 мл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400 мг/4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400 мг/4 мл, 400 Миллиг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800 мг/8 мл, 8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гекса, вакцина дифтерийно-столбнячная бесклеточная коклюшная, комбинированная с вакциной против гепатита В рекомбинантной, вакциной против полимиелита инактивированной и вакциной против Haemophilus influenzae тип b</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Анатоксин дифтерийный, Анатоксин столбнячный, Анатоксин коклюшный, Антиген вирусного гепатита В (HbsAg), Гемагглютинин филаментозный, Инактивированный полиовирус вирус типа 1 (Штамм Mohoney), Инактивированный полиовирус вирус типа 2 (Штамм MEFI), Инактивированный полиовирус вирус типа 3 (Штамм New Saukett), Пертактин (белок наружной мембраны 69 кДа), Очищенный капсулярный полисахарид Haemophilus influenzae типa b (Hib), ковалентно связанного с ~25 мкг столбнячного анатоксина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в комплекте с порошком лиофилизированным, 0.5 мл/доза, 1.25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РК-БП-5№013446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ИПВ+Hib (вакцина для профилактики дифтерии, столбняка,коклюша (бесклеточная),полиомиелита(инактивированная) и инфекции,вызываемой Haemophilus influenzae тип b конъюгированная (адсорбированная))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Дифтерийный анатоксин, Пертактин, Столбнячный анатоксин, Коклюшный анатоксин (КА), Филаментозный гемагглютинин (ФГА), Очищенный капсулярный полисахарид Haemophilus influenzae типa b (Hib), ковалентно связанного с ~25 мкг столбнячного анатоксина, Инактивированный полиовирус типа 1 (штамм Mahoney), Инактивированный полиовирус типа 2 (штамм MEF-1), Инактивированный полиовирус типа 3 (штамм Saukett)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в комплекте с порошком лиофилизированным, 1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РК-БП-5№018564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10 002,33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 - 25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Инфлювак®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B/Colorado/06/2017-like strain (B/Maryland/15/2016, NYMC BX-69A), A/Brisbane/02/2018 (H1N1)pdm09-like strain (A/Brisbane/02/2018, IVR-190), A/Kansas/14/2017 (H3N2)-like strain (A/Kansas/14/2017, NYMC X-327)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РК-БП-5№014228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Ионофол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150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300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75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Актавис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9 346,47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мг/мл,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мг/мл,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Исентресс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Ралтегравир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3229,8742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Оральная регидратационная соль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безводная, Калия хлорид, Натрия хлорид, Натрия цитрат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27.9 г №27.9 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Йонделис®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Трабектедин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730 502,31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в комплекте с растворителем, 60 мг/1,5мл, 12 мл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1 647 369,18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инфузионного раствора, 100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759 373,60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инфузионного раствора, 160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1 216 062,90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Калетра®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Ритонавир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60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5 563,61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 мг/мл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Калия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40 мг/мл,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Калимин 60 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Пиридостигмина бромид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Калумид®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РК-ЛС-5№008291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Калумид®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 стабилизированный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 стабилизированный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хлорида гексагидрат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Канамицина сульфат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РК-ЛС-3№022747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РК-ЛС-3№022748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Кандификс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16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16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Аккорд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Аккорд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Капреомицина сульфат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Н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Гидрохлортиазид , Каптоприл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мг/25мг,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Капфуро®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Карбалекс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450 мг, 450 мг/45 мл, 45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17 348,76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мг/мл, 1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 мг/5 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150 мг/15 мл,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Кардисейв®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 10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 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200 мг/мл,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Оральный раствор, 100 мг/1 мл,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 г/10 мл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г/5 мл, 5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Касгин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инфузий, 50мг,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95 450,56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Касповитэ</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85 190,62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Касфоцин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концентрата, предназначенного для получения раствора для инфузий, 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J02АХ04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93 830,42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Катеджель с лидокаином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Лидокаина гидрохлорид - 2 г. и Хлоргексидина дигидрохлорид - 0.05 г.</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для наружного применения, 12.5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N01BB52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4000 анти-Ха/0,4 мл, 0.4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Квамател®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(0.9 % раствор натрия хлорида)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75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300 мг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600 мг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Кейвер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мг/2 мл,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мл № 10 мл № 2 мг/мл, 10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25 мл № 25 мл № 2 мг/мл, 25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415 504,23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Кепитон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орального применения, 100 мг/мл, 300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11 783,98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мг/мл, 10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РК-ЛС-5№003486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30 мг/мл, 1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Кетиап®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100 мг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ДУО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модифицированным высвобождением, 150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30 мг/мл,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100 мг/2мл,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 форте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123 180,51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244 339,95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Кискали™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 250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 500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 (эквивалентно кислоте клавулановой)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625 мг, №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 (эквивалентно кислоте клавулановой)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156.25 мг/5 мл, 16.66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 (эквивалентно кислоте клавулановой)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228,5 мг/5 мл, 16.66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 1000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 (эквивалентно кислоте клавулановой)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клавуланата и целлюлозы микрокристаллической (1:1)(эквивалентно кислоте клавулановой) , Амоксициллин (в виде амоксициллина тригидрата)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500мг/125мг, №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клавуланата и целлюлозы микрокристаллической (1:1) (эквивалентно кислоте клавулановой), Амоксициллин (в виде амоксициллина тригидрата)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875мг/125мг, №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инфузий, 500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10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10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10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Клацид® В.В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инфузий, 500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4000 анти-Ха МЕ/0,4 мл, 0.4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6000 анти-Ха МЕ/0,6 мл, 0.6 мл №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8000 анти-Ха МЕ/0,8 мл, 0.8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Климонорм®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 Эстрадиола валерат микронизированный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Клобефорд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30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 300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 75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КЛОПИ-75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РК-ЛС-5№004765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1 %, 25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100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клавуланата + Авицел (1 : 1) (эквивалентно клавулановой кислоте)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мг/125 мг, №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клавуланата + Авицел (1 : 1) (эквивалентно клавулановой кислоте)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875 мг/125 мг, №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(стерильная вода для инъекций в предварительно заполненном шприце 2,5 мл), 250 МЕ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74 159,81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(стерильная вода для инъекций в предварительно заполненном шприце 2,5 мл), 500 МЕ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51 943,76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(стерильная вода для инъекций в предварительно заполненном шприце 2,5 мл), 1000 МЕ,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Козэнтикс®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150 мг/мл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288 366,13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мг/12,5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РК-ЛС-3№020379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мг/12,5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РК-ЛС-3№020380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Коледан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15000 МЕ/мл,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 Лозартан калия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КО-ЛОРКАР®ФОРТ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 Лозартан калия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Комбутол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 мг № 1000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Колистиметат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или инфузий, 1e+006 ЕД,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 Рилпивирина гидрохлорид (эквивалентно рилпивирину) , тенофовира дизопроксила фумарата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мг/300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Гидрохлортиазид , Ирбесартан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300мг/12.5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 Ирбесартан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150мг/12.5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оральные,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для детей, 100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150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300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500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Контрахист аллергия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Глатирамера ацетат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20 мг/мл, 1 мл,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8 194,91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Глатирамера ацетат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40 мг/мл, 1 мл,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7.5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Корнерегель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глазной, 5%, 5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Корнерегель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глазной, 5%, 10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 10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 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Кортимент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9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Котеллик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L01ХE38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34 505,42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КРЕАМЕД 10000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отложенным высвобождением, 150 мг,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содержащие минимикросферы, покрытые кишечнорастворимой оболочкой, 150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25000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содержащие минимикросферы, покрытые кишечнорастворимой оболочкой, 300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немикронизированный , Этинилэстрадиол микронизированный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Дроспиренон 3,00мг Этинилэстрадиол 0,03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Круровит®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Ксалатамакс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0,005 %, 2.5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Ксалвобин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Ксамиол®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Бетаметазона дипропионат , Кальципотриола моногидрат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30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пролонгированного действия, 75мг/0,75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108 445,32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пролонгированного действия, 100 мг/1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132 674,80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пролонгированного действия, 150 мг/1,5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177 717,83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внутримышечного введения, 8 мг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Дапаглифлозина пропандиола , Метформина гидрохлорида с содержанием 0.5 % магния стеарата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5 мг/1000 мг,№28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Дапаглифлозина пропандиола , Метформина гидрохлорида с содержанием 0.5 % магния стеарата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10мг / 1000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 Прилокаин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30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 Прилокаин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5 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Ксофиго®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 223 дихлорид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1100 кБк/мл, 6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2 177 896,39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Кстанди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40 мг №112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растворимые, 100 мг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Куросурф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Порактант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эндотрахеального введения, 80 мг/мл,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146 599,25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Адсорбированная вакцина против дифтерии и столбняка (педиатрическая)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Дифтерийный анатоксин , Столбнячный анатоксин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10 доз.,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кори, живая аттенуированная лиофилизированная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кори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1 доза во флаконе,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РК-БП-5№022966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кори, живая аттенуированная лиофилизированная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кори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10,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РК-БП-5№022966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против кори, паротита и краснухи живая аттенуированная (лиофилизированная)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NULL</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подкожного введения в комплекте с растворителем, 1 доза,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РК-БП-5№013464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Лакрис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мкг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Лактинет®-Рихтер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0.075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мг/мл, 200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мг/мл, 500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мг/мл, 1000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Ламиас® 150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 1 %, 25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Лампрен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Ланотан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0.05 мг/мл, 2.5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Лансобел®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Лантус® СолоСтар®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3 мл, 3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Ларфикс®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8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Лднил®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Лднил®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Пенфилл®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100 ЕД/мл, 3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РК-ЛС-5№002177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ФлексПен®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100 ЕД/мл, 3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внутривенного введения, 500 мг/5 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250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500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750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750 мг,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Левокарбисан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 Карбидопа (в пересчете на карбидопы моногидрат)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250 мг/25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Левоком®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Карбидопа , Леводопа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мг/25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РК-ЛС-5№003125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инфузий, 500мг/100мл,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IV</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инфузий, 500 мг/100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Левосетил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 мг/мл,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3 мг/мл,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мг/мл,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мг/мл,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Левояпс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5 мг/мл,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Лейковорин-Тева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фолинат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 мг</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21 736,85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79 577,28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80 826,90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97 097,64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83 436,69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Ленанжио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17 922,57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Ленанжио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21 736,85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Ленанжио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27 284,23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Аккорд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Актавис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Лефно™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 38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3.5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Лидокаина гидрохлорид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3.5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Лидокаина гидрохлорид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Лизиноприл-Тева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Лизолид-600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Ликсумия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мг/мл, 3 мл №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Ликсумия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0.05 мг/мл, 3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16 636,74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ЛИНОЗИД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 мг/мл, 300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Липидекс® СР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250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20%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Триглицериды средней цепи , Масло соевых бобов</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внутривенных инфузий, 20 %, 500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15 мг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 мг/1,5 мл, 1.5 мл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Лондромакс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70 мг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Лоперамид-ТК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Лопигрол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РК-ЛС-5№005332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2,5 мг/5 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 ФОРТ®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8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Лунизол-сановель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Люкрин Депо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суспензии для внутримышечного и подкожного введения с растворителем в предварительно-наполненном двухкамерном шприце (PDS), 11.25 мг, 1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136 628,52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РК-ЛС-5№009170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РК-ЛС-5№009171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подкожных инъекций, 1400 мг/11.7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601 092,00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Мавенклад®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1 157 465,50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МАЙОЗАЙМ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Алглюкозидаза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концентрата для приготовления инфузий, 50 мг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А16АВ07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202 090,86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Майсепт-250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Майсепт-500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Майфенакс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0,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РК-ЛС-5№016920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Макромицин 3.0 млн МЕ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 млн.МЕ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175 мг/5 мл, 20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500 мг,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15 %, 200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РК-ЛС-3№020712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15 %, 400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РК-ЛС-3№020712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15%, 200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15%, 400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Мапрофен®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Меверин®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500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и инфузий,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Медофлюкон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Медоцеф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Медролгин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Мезавант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с пролонгированным высвобождением, 1.2 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Мезакар® SR</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400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 ФОРТ®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15мг/1,5 мл, 1,5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Мелтолан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менотропин (человеческий менопаузальный гонадотропин высокоочищенный)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75 МЕ ФСГ и 75 МЕ ЛГ,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Менотропин высокоочищенный (человеческий менопаузальный гонадотропин высокоочищенный)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600 МЕ,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шприце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Менотропин высокоочищенный (человеческий менопаузальный гонадотропин высокоочищенный)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1200 МЕ,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шприце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134 807,72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Менсер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Миансерин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 мг/2 мл, 2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Меробактрин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1000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1000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1 г</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 - Элеас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г/5 мл,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2 г/10 мл,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местного и наружного применения, 10%, 25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0.5 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РК-ЛС-5№012743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1000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6 979,03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250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10 мг/мл, 0.75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10 мг/мл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4 224,85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10 мг/мл, 2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50 мг/мл, 0.15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50 мг/мл 0.2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50 мг/мл, 0.25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5 257,25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50 мг/мл, 0.3мл,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6 010,55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50 мг/мл, 0.35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50 мг/мл, 0.4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50 мг/мл, 0.45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50 мг/мл, 0.5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9 191,89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50 мг/мл,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 50 мг/мл, 0.6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10 657,12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0.6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9 136,69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8 133,11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0.45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5 869,60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0.35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5 778,12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0.3мл,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0.25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5 595,94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0.2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шприц-ручка, 50 мг/мл 0.15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мг/мл,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наполненных шприцах, 10 мг/мл, 1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наполненных шприцах, 10 мг/мл, 1.5мл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наполненных шприцах, 10 мг/мл, 2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наполненных шприцах, 10 мг/мл, 0.75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 1 000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1000 мг/10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 15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 мг 5 мг/мл, 3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 500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 мг/20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15 315,75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 5000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 мг/50 мл, 100 мг/мл,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75 658,45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7,5 мг/0,75 мл, 0.75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мг/1 мл, 1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 мг/1,5 мл,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мг/2 мл, 2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0,5%,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0,5 %,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мг/мл,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2.5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 мг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151 984,00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Плюс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Гидрохлортиазид , Телмисартан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мг/12.5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Микокем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оральный, 2 %, 20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РК-ЛС-5№012706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наружного применения, 20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20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вагинальные, 400 мг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 мг/100 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бутыль</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Микофенолата Мофетил Аккорд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Микофенолата Мофетил Аккорд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Микофенолата мофетил капсулы 250 мг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в виде кишечнорастворимых пеллет (микрогранул)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10000 ЕД,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в виде кишечнорастворимых пеллет (микрогранул)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10000 ЕД,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в виде кишечнорастворимых пеллет (микрогранул)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25000 ЕД,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в виде кишечнорастворимых пеллет (микрогранул)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25000 ЕД,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10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 Пенфилл®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3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150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Мимпара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0.1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пероральный, 60 мкг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пероральный, 120 мкг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пероральный, 240 мкг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Миралюст®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Миралюст®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0.75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РК-ЛС-5№016925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0.375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1.5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Мирена®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Внутриматочная система, 20 мкг/24 ч,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G02BA03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Внутриматочная система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45 275,30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Мирцера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полиэтиленгликоль-эпоэтина бета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 подкожных инъекций, 50 мкг/0,3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100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Митека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Митека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Митека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инфузий и внутрипузырного введения, 40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128 432,30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Мовипреп®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 Кислота аскорбиновая , Натрия аскорбат , Натрия хлорид , Макрогол 3350 , Натрия сульфат безводный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112 г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0,1%,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Модитен® депо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мг/мл,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мг/250 мл, 250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Моксилен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мг/250 мл, 250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9 059,73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мг/250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9 059,73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0.2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0.4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5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 Рино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назальный дозированный, 50 мкг/доза, 60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Монкаста®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Монтадиол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0,01%, 25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Монтемак 10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педиатрические, 4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Монурал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раствора для приема внутрь, 3 г, 8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24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гидрохлорид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гидрохлорид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РК-ЛС-5№012906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30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РК-ЛС-5№012906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РК-ЛС-5№012907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для детей, 120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375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2 %, 30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2 %,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2 %,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2 %, 30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300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300 мг,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Наглазим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632 623,57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Назостер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назальный дозированный, 0.05 %,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Назоферон®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назальные, 100000 МЕ/мл,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РК-БП-5№020632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Назоферон®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назальный, 100000 МЕ/мл,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РК-БП-5№020645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Назофлай®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назальный, суспензия, 50 мкг/доза 140 доз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275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 Форте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Напрофф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Нарайя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Этинилэстрадиол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оксибутират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оксибат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200 мг/мл,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тиосульфат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тиосульфат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10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500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250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100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200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400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250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500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400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250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500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1000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400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 200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 натрия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или инфузий, 50 мг/ мл 100 мг, 2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Динатрия фолинат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или инфузий, 50 мг/ мл 400 мг, 8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24 027,86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Небидо®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250мг/мл, 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30 506,20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 АИГФ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РК-ЛС-5№021797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 АИГФ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РК-ЛС-5№021797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Нексавар®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Нексивол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40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Немотан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Неогаб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Неогаб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Неогаб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400 мг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60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 50 мг/г,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НеоЦитотект®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человека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мл/1000 Е,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РК-БП-5№012801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мг/мл,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РК-ЛС-5№011158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мг/мл,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РК-ЛС-5№011159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РК-ЛС-5№011160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Никотиновая кислота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Никотиновая кислота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Никсар®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Биластин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мг/50 мл, 50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4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422 654,16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482 620,10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2.3 мг,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482 620,10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250000 ЕД №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500000 ЕД,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Нитроглицерин-KZ</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подъязычные, 0.5 мг, №40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Нитроминт®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подъязычный дозированный, 0.4 мг/доза, 10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Нифекард® ХЛ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РК-ЛС-5№012331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0,1 %, 30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0,1 %,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0,1 %, 30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0,1 %,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Новиган® Нео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 5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ЕД/мл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ЕД/мл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10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Пенфилл®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100 ЕД/мл, 3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100 ЕД/мл, 3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100 ЕД/мл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Новосалик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Бетаметазона дипропионат , Кислота салициловая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30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НОЛАКСЕН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 Спиронолактон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мг/25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Аргинин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 Периндоприла аргинин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Би-форте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 Периндоприла аргинин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Форте Аргинин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 Периндоприла аргинин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40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40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Нордитропин® НордиЛет®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10 мг/1,5 мл, 10 мг/1,5 мл, 1.5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Носмин®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4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жевательные, 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Ношверин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0.04 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Ношверин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мг/мл,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в комплекте с растворителем (вода для инъекции) и набором для введения, 250 МЕ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шприце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в комплекте с растворителем (вода для инъекции) и набором для введения, 500 МЕ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шприце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141 846,06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в комплекте с растворителем (вода для инъекции) и набором для введения, 1000 МЕ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шприце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279 499,24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в комплекте с растворителем (вода для инъекции) и набором для введения, 2000 МЕ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шприце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556 932,80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G13E</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Глицин , Таурин , L-цистеин , L-изолейцин , L-лейцин , L-треонин , L-триптофан , L-валин , L-аланин , L-пролин , L-серин , L-тирозин , L-гистидин , L-орнитина гидрохлорид , L-аспарагиновая кислота , Глюкозы моногидрат , Калия ацетат , Магния ацетата тетрагидрат , Кальция хлорида дигидрат , Смесь масел соевого и оливкового рафинированных , L-глутаминовая кислота , Натрия глицерофосфат гидратированный , L-лизина моногидрат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300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32 138,86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G16E</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Глицин , Натрия хлорид , Таурин , L-цистеин , L-изолейцин , L-лейцин , L-треонин , L-триптофан , L-валин , L-аланин , L-пролин , L-серин , L-тирозин , L-гистидин , L-орнитина гидрохлорид , L-аспарагиновая кислота , Глюкозы моногидрат , Калия ацетат , Магния ацетата тетрагидрат , Кальция хлорида дигидрат , Смесь масел соевого и оливкового рафинированных , L-глутаминовая кислота , Натрия глицерофосфат гидратированный , L-лизина моногидрат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500 мл №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38 555,85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G19E</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Глицин , Натрия хлорид , Таурин , L-цистеин , L-изолейцин , L-лейцин , L-треонин , L-триптофан , L-валин , L-аланин , L-пролин , L-серин , L-тирозин , L-гистидин , L-орнитина гидрохлорид , L-аспарагиновая кислота , Глюкозы моногидрат , Калия ацетат , Магния ацетата тетрагидрат , Кальция хлорида дигидрат , Смесь масел соевого и оливкового рафинированных , L-глутаминовая кислота , Натрия глицерофосфат гидратированный , L-лизина моногидрат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1000 мл №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47 293,55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1250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1875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1875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1250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11 024,97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625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1250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Аланин , Аргинин , Валин , Глицин , Глутаминовая кислота , Изолейцин , Кислота аспарагиновая , Лейцин , Масло соевое , Метионин , Натрия гидроксид , Натрия хлорид , Пролин , Серин , Треонин , Триглицериды средней цепи , Триптофан , Фенилаланин , Цинка ацетата дигидрат , Глюкоза моногидрат , Лизина гидрохлорид , Натрия ацетата тригидрат , Натрия дигидрофосфата дигидрат , Калия ацетат , Магния ацетата тетрагидрат , Гистидина гидрохлорида моногидрат , Кальция хлорида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1875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Оваксстар А Инактивированная вакцина против гепатита 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Инактивированный вирус гепатита А, штамм TZ 84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250МЕ/0,5мл,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РК-БП-5№024072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250 мкг/0,5 мл,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250 мкг/0.5 мл,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Одефсей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 Рилпивирина гидрохлорид (эквивалентно рилпивирину) , Тенофовира алафенамида фумарата (эквивалентно тенофовира алафенамида)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10 688,51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ОД-Левокс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ОД-Неб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Окревус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300 мг/10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1 564 102,80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9 638,48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100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 мг/10 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5 МЕ/мл,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5 МЕ/мл,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МЕ/мл,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в комплекте с растворителем (вода для инъекции) и набором для введения, 250 МЕ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56 637,33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в комплекте с растворителем (вода для инъекции) и набором для введения, 500 МЕ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IX</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в комплекте с растворителем (вода для инъекции) и набором для введения, 1000 МЕ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138 847,32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1000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70 365,49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1000 МЕ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250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250 МЕ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81 779,41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500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35 906,32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500 МЕ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41 184,42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1000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РК-БП-5№022116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338 219,21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свертывания крови VIII эквивалентный общему белку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и набором для введения, 500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РК-БП-5№022117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170 414,42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Октаплекс™ 500 МЕ (концентрат протромбинового комплекса)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Протеин С, Протеин S , Человеческий фактор свертывания II , Человеческий фактор свертывания VII , Человеческий фактор свертывания IX , Человеческий фактор свертывания X</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внутривенного введения в комплекте с растворителем (вода для инъекции) и набором для введения, 500 МЕ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103 839,27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Октостим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 мкг/мл,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12 676,12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мг/мл,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мкг/мл, 1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N4-550 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Глицин , Глюкоза безводная , Калия хлорид , L-изолейцин , L-лейцин , L-лизина гидрохлорид , L-треонин , L-триптофан , L-валин , L-аланин , L-пролин , L-серин , L-тирозин , L-гистидин , Кальция хлорида дигидрат , Магния хлорида гексагидрат , Оливкового и бобов соевых масел смесь , Натрия глицерофосфата пентагидрат , Натрия ацетата тригидрат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1500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11 386,90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N7-1000 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Глицин , Калия хлорид , L-изолейцин , L-лейцин , L-лизина гидрохлорид , L-треонин , L-триптофан , L-валин , L-аланин , L-пролин , L-серин , L-тирозин , L-гистидин , Глюкозы моногидрат , Кальция хлорида дигидрат , Магния хлорида гексагидрат , Оливкового и бобов соевых масел смесь , Натрия глицерофосфата пентагидрат , Натрия ацетата тригидрат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инфузий, 1500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14 157,87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10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модифицированным высвобождением, 0.4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 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0.4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40 мг,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300 мг йода/мл,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9 828,74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200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Омнискан™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Гадодиамид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0,5 ммоль/мл, 15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Омнитроп®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10мг/1,5мл,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26 331,26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в капсулах, 300 мкг,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мг/2 мл,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2мг/мл, 4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2мг/мл,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2 мг/мл, 4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Онкаспар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Пэгаспаргаза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3750 МЕ,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939 515,86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Онкаспар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Пэгаспаргаза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адля инъекций, 3750 МЕ,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1 018 887,60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40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250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500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безводная , Калия хлорид , Натрия хлорид , Натрия цитрата дигидрат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20.5 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 мг/мл,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 мг/мл,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мкг/мл,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11 959,92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150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25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300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75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 мг/5 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6 737,26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60мг/10 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38 718,87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100мг/16.7 мл, 16.7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300 мг/50 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47 880,79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30мг/10мл,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90мг/30мл, 30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46 156,31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ПАН- 20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ПАН- 40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 не менее 95%, в пересчете на белок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149 640,99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 не менее 95%, в пересчете на белок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296 578,59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 не менее 95%, в пересчете на белок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200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589 170,92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Панзинорм® 10000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10000ЕД,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РК-ЛС-5№000992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25 ЕД,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 с минимальной ферментативной активностью: липазы - не менее 7000 ЕФЕ, протеазы - не менее 600 ЕФЕ, амилазы - не менее 4800 ЕФЕ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Панпьюр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и инфузий, 40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отложенным высвобождением, 40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 20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отложенным высвобождением, 20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40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Папаверина гидрохлорид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Папаверина гидрохлорид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Папаверина гидрохлорид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Папаверина гидрохлорид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0.02 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Парастамик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инъекций, 40 мг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125 мг №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мг/мл, 50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мг/мл, 100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80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300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Парсабив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Этелкальцетид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2.5 мг, 0.5 мл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ПАСК-Акри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Пауз-500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альфа-2а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180мкг/0,5мл,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РК-ЛС-5№012328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70 783,78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 мг,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207 761,69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500 мг,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380 995,38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 мг,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207 761,69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500 мг,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380 995,38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ПЕНЗИМ® 10000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пленочной оболочкой,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человека , Иммуноглобулин М (IgM) , Иммуноглобулин А (IgА) , Иммуноглобулин G (IgG)</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157 054,59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человека , Иммуноглобулин М (IgM) , Иммуноглобулин А (IgА) , Иммуноглобулин G (IgG)</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человека , Иммуноглобулин М (IgM) , Иммуноглобулин А (IgА) , Иммуноглобулин G (IgG)</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20 209,69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500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1000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с пролонгированным высвобождением, 2 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ректальная, 1 г, 1г/100мл, 100 мл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Пентаскан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Гадопентетовая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500 мкмоль/мл,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8 888,63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Индапамид , </w:t>
            </w:r>
            <w:r>
              <w:br/>
            </w:r>
            <w:r>
              <w:rPr>
                <w:rFonts w:ascii="Times New Roman"/>
                <w:b w:val="false"/>
                <w:i w:val="false"/>
                <w:color w:val="000000"/>
                <w:sz w:val="20"/>
              </w:rPr>
              <w:t>
Периндоприла эрбумин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 мг/0,625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 Периндоприла эрбумин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 мг/1,25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Перьета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инфузионного раствора, 420 мг/14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1 117 599,50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Пизина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500 мг № 1000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оральные, 0,75 %, 30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оральные, 0,75 %,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Пикопреп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 , Магния оксид легкий , Кислота лимонная безводная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орального раствора, 16.1 г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A06AB58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10 мг/мл,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Пиногал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Пиперабактам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Тазобактам натрия , Пиперациллин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4.5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4 109,83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Пипольфен®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мг/мл,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Пиридоксина гидрохлорид (Витамин В6)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№252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бета-1a</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63 мкг/0,5 мл, 94 мкг/0,5 мл, 0.5 мл,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РК-БП-5№022429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89 944,12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бета-1a</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мкг/0,5 мл, 0.5 мл,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РК-БП-5№022430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140 460,22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Пленмокси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400 мг/100 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11 505,37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1 %, 30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Повидон-йод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1 %,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1 %, 1000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1000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30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Полькортолон®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РК-ЛС-5№001165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Польсуксан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мг/5мл,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40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мг/мл, 250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667 мг/мл, 500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110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Прегасейф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Прегасейф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0,5 %, 10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 №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ВР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10мг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10мг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5мг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5мг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пролонгированного действия, 75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пролонгированного действия, 150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Приорикс, вакцина против кори, эпидемического паротита и краснухи живая аттенуированная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Живой аттенуированный вирус кори (штамм Schwarz) , Живой аттенуированный вирус паротита (штамм RIT 4385) , Живой аттенуированный вирус краснухи (штамм Wistar RA 27/3)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в комплекте с растворителем, 0,5 мл/доза,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РК-БП-5№004775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Прогинова®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сахарной оболочкой, 2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внутривенного введения, 5 мг/мл, 1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26 277,50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60мг/мл, 1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РК-БП-5№018769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86 094,51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300 мг №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20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50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10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 Пенфилл®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человеческий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3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Протектопаза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40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Пулмофест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62,5 мг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 Босентан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Пулмофест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 Босентан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8 108,19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ингаляций дозированная, 0.25 мг/мл, 2 мл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ингаляций дозированная, 0.5 мг/мл, 2 мл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2,5 мг/2,5мл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8 503,78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РАБИВАКС-С, вакцина антирабическая концентрированная очищенная инактивированная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 вируса бешенства очищенный инактивированный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внутрикожного и внутримышечного введения в комплекте с растворителем, 2.5 МЕ,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Рабишилд, человеческие моноклональные антитела против бешенства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Человеческие моноклональные антитела против бешенства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100 МE/2.5 мл, 2.5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1.5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1.5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 Амлодипина бесилат (эквивалентно амлодипину)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 Амлодипина бесилат (эквивалентно амлодипину)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РК-ЛС-3№022394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РК-ЛС-3№022395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Ранклер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125 мг №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1000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1000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750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750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500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500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РанСВ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пленочной оболочкой, 500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6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4.5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мягкие, 100 мг №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мягкие,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Ребиф®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44 мкг/0,5 мл, 0.5 мл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РК-ЛС-5№000177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23 925,56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Ревекард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внутривенных инфузий, в комплекте с растворителем - водой для инъекций, 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во флаконе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131 152,50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79 577,28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83 436,69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97 097,64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90 316,92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 1.5мл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Ревотаз®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Пиперациллин натрия и тазобактам натрия стерильный (8 :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внутривенной инфузии, 4.5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безводная , Калия хлорид , Натрия хлорид , Натрия цитрат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18.9 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 Оптим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безводная , Калия хлорид , Натрия хлорид , Натрия цитрат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10,7,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 Этинилэстрадиол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0,03 мг/0,15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Резелиго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с пролонгированным высвобождением для подкожного введения, 3.6 мг,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20 485,45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 этанолат, Кобицистат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15 мг/1.5 мл, 1.5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Рекормон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2000 МЕ/0,3 мл,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Реланиум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Релвар® Эллипта®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Вилантерола трифенатат микронизированный (в пересчете на вилантерол) , флутиказона фуроат микронизированный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184 мкг/22 мкг,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15 217,23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Релипоэтин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4000МЕ/0.5 мл,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РК-БП-5№021450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500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Реместип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мг/мл,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Реместип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мг/мл, 10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Ремикейд®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приготовления раствора для внутривенного введения, 100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РК-БП-5№019692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155 582,66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Ренвела®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800 мг №180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400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 200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Эволокумаб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в предварительно заполненном шприце, 140 мг/мл, 1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С10АХ13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103 850,38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Эволокумаб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в предварительно заполненной шприц-ручке, 140 мг/мл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С10АХ13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103 850,38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Реплагал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3.5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642 381,27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Респанол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Респанол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10 мг/мл, 200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6 133,14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Рибомустин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концентрата для приготовления раствора для инфузий, 100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184 704,03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Ривирин®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Ринт с ментолом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назальный, 0.5 мг/г, 10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Ринт увлажняющий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назальный, 0.5 мг/г,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 мг/мл, 30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8 657,91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пролонгированного действия для внутримышечного введения в комплекте с растворителем, 25 мг, 25 мг,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34 975,59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пролонгированного действия для внутримышечного введения в комплекте с растворителем, 37.5 мг,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52 237,57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мг/мл, 10 мл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54 881,64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274 936,09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Розамет®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1 %, 25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Роксибел®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Калцекс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Рокурония бромид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мг/мл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Ролиноз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10 мг/мл,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Рокурония бромид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мг/мл 5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М03АС09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Рокурония бромид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 мг/мл, 10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М03АС09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мг/мл,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7.5 мг/мл,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 Плюс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 Ирбесартан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мг/12,5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Ротафер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(III) гидроксида полимальтозного комплекса в пересчете на элементарное железо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РОТАЦЕФ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(1% раствор лидокаина гидрохлорида),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Рофилас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0.5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Рофлоксан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 мг,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РК-БП-5№023855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126 908,72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 2.5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РК-БП-5№023856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210 193,92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 8 мг "Клик.изи"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8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50 133,39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Салметерола ксинафоат микронизированный 123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25/250 мкг,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Салметерола ксинафоат микронизированный 123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25/125 мкг,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100 мкг/доза, 200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РК-ЛС-5№000838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Балончик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100 мкг/доза №200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100 мг/мл, 50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37 115,92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Сантодарон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150мг/3 мл, 3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Санфлокс®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200мг/100мл,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Сево-Анестеран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ингаляций, 250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42 786,96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Севоран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ингаляций, 250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45 872,90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Севотрой 250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Жидкость для ингаляций, 250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48 469,31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ингаляционного наркоза, флакон, 250 мл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39 611,87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Севпрам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Сейфтелми 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 Телмисартан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мг/12,5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30мг/5мл, 150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Ацетат калия , Ацетилтирозин , Глицин , Сорбитол , L-изолейцин , L-лейцин , L-лизина гидрохлорид , L-треонин , L-триптофан , L-валин , L-аланин , L-пролин , L-серин , L-тирозин , L-гистидин , L-орнитина гидрохлорид , L-аспаргина моногидрат , Магния ацетат тетрагидрат , Натрия дигидрофосфат дигидрат , L-аспарагиновая кислота , L-Глютаминовая кислота , L-Яблочная кислота , L - Цистеина гидрохлорида моногидрат , Натрия ацетата тригидрат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РК-ЛС-5№009065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L-аргинин , L-метионин , L-фенилаланин , Ацетилтирозин , Глицин , Сорбитол , L-изолейцин , L-лейцин , L-лизина гидрохлорид , L-треонин , L-триптофан , L-валин , L-аланин , L-пролин , L-серин , L-тирозин , L-гистидин , L-орнитина гидрохлорид , L-аспаргина моногидрат , Магния ацетат тетрагидрат , Натрия дигидрофосфат дигидрат , L-аспарагиновая кислота , L-Глютаминовая кислота , L-Яблочная кислота , Калия ацетат , L - Цистеина гидрохлорида моногидрат , Натрия ацетата тригидрат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Селлсепт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Залеплон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во флаконе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111 204,36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220 307,11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50 мкг/100 мкг, 60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50 мкг/250 мкг, 60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50 мкг/500 мкг, 60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0.75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Сертоспан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5мг+2мг/мл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Сертохол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твердые, 300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Сертоцеф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(1% раствор лидокаина гидрохлорида),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ампуле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Сибри® Бризхалер®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Гликопиррония бромид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в капсулах, 50 мкг,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Сизодон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Силфект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Сималгель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гидроксид , Симетикон , Алюминия гидроксида сухой гель</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орального применения, 300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Формотерола фумарата дигидрат , Будесонид микронизированный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320/9 мкг/доза 60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15 088,81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Формотерола фумарат дигидрат , Будесонид микронизированный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80/4.5 мкг/доза, 60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8 880,29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Формотерола фумарат дигидрат , Будесонид микронизированный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160/4.5 мкг/доза, 60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Формотерола фумарат дигидрат , Будесонид микронизированный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80/4.5 мкг/доза, 120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Формотерола фумарат дигидрат , Будесонид микронизированный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160/4.5 мкг/доза, 120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микронизированный , Формотерола фумарата дигидрат микронизированный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80/4,5 мкг/доза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микронизированный , Формотерола фумарата дигидрат микронизированный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160/4,5 мкг/доза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Симдакс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2.5 мг/мл,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218 495,31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10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20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40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 мг/0,5 мл,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РК-БП-5№020824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автоинжектор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245 192,18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мг/1мл, 100 мг/1мл, 100 мг/1 мл, 1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РК-БП-5№121643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автоинжектор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442 202,50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Симтуза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 Дарунавира этанолат , Кобицистат , Тенофовира алафенамида фумарата (эквивалентно тенофовира алафенамида)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13 869,10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Синагис®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введения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РК-БП-5№023137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234 753,93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100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20 Cardio</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25 мг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50 мг,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в полости рта, 100 мг,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Метформина гидрохлорид , Эмпаглифлозин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5мг/850мг,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А10ВD20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Метформина гидрохлорид , Эмпаглифлозин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мг/1000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А10ВD20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Метформина гидрохлорид , Эмпаглифлозин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12,5 мг/850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А10ВD20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Метформина гидрохлорид , Эмпаглифлозин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12,5 мг/1000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А10ВD20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СинноВекс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внутримышечного введения в комплекте с растворителем и набором для введения, 30 мкг (6 млн МЕ),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Синфлорикс (вакцина пневмококковая 10-валентная полисахаридная и конъюгированная D-протеином нетипируемых Haemophilus influenzae, адсорбированная)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Конъюгат полисахарида Streptococcus pneumonie типа 1 и D-протеина Haemophilus influenzae , Конъюгат полисахарида Streptococcus pneumonie типа 4 и D-протеина Haemophilus influenzae , Конъюгат полисахарида Streptococcus pneumonie типа 5 и D-протеина Haemophilus influenzae , Конъюгат полисахарида Streptococcus pneumonie типа 6В и D-протеина Haemophilus influenzae , Конъюгат полисахарида Streptococcus pneumonie типа 7F и D-протеина Haemophilus influenzae , Конъюгат полисахарида Streptococcus pneumonie типа 9V и D-протеина Haemophilus influenzae , Конъюгат полисахарида Streptococcus pneumonie типа 14 и D-протеина Haemophilus influenzae , Конъюгат полисахарида Streptococcus pneumonie типа 18С и столбнячного токсина , Конъюгат полисахарида Streptococcus pneumonie типа 19F и дифтерийного токсина , Конъюгат полисахарида Streptococcus pneumonie типа 23F и D-протеина Haemophilus influenzae</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внутримышечного введения, 0,5 мл/доза,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J07AL52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РК-БП-5№016356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Сирамза™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2 550 221,80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Сирамза™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357 617,53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Сиртуро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№188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JO4AK</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ТЕЛМИТЕК®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500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750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16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и инфузий, 40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400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приема внутрь, 100 мг/мл, 60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Солфран®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внутримышечного введения пролонгированного действия в комплекте с растворителем (0,8 % маннитола раствор), 30 мг, 30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159 505,00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пролонгированного высвобождения, 60 мг, 60 мг, 0.5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333 223,26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пролонгированного высвобождения, 120 мг, 120 мг, 0.5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423 363,75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Сомпраз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(раствор натрия хлорида 0,9 %), 40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Сонлайф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Софген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Спаверин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 млн МЕ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РК-ЛС-5№000590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модифицированным высвобождением,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Спектрила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приготовления раствора для инфузий, 10000 МЕ,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273 581,30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Спилактон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Спиолто® Респимат®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бромида моногидрат , Олодатерола гидрохлорид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в комплекте с ингалятором Респимат®, 2,5 мкг+2,5 мкг/1 ингаляций, 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R03АL06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14 959,90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порошком для ингаляций в комплекте с ингалятором ХандиХалер®, 18 мкг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 Респимат®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в комплекте с ингалятором Респимат®, 2,5 мкг/ингаляция, 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Спрамакс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 МЕ,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Сривассо®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порошком для ингаляций в комплекте с ингалятором ХандиХалер®, 18 мкг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СР-Индамед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пленочной оболочкой, 1.5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СР-Кларен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500 мг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Стамло®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 туберкулезный очищенный в стандартном разведении (очищенный туберкулин в стандартном разведении)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Аллерген-туберкулопротеин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внутрикожного введения, 2 ТЕ/0,1 мл,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РК-БП-5№021297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130 мг, 26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1 047 748,71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45 мг,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1 061 470,10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90 мг, 90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1 216 400,30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 Кислота яблочная , Натрия хлорид , Кальция хлорида дигидрат , Магния хлорида гексагидрат , Натрия ацетата тригидрат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500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 Кислота яблочная , Натрия хлорид , Кальция хлорида дигидрат , Магния хлорида гексагидрат , Натрия ацетата тригидрат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1000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 Натрия хлорид , Яблочная кислота , Кальция хлорида дигидрат , Магния хлорида гексагидрат , Натрия ацетата тригидрат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250мл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 Натрия хлорид , Яблочная кислота , Кальция хлорида дигидрат , Магния хлорида гексагидрат , Натрия ацетата тригидрат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Стиварга®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РК-ЛС-3№020970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РК-ЛС-3№020971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200 мг/5 мл, 37.5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100 мг/5мл, 8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200мг/5мл, 13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Супероцеф - Элеас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Сульбактам натрия , Цефоперазон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Сурванта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фосфолипиды , Двунасыщенный фосфатидилхолин (DSPC) (1) , Свободные жирные кислоты (FFA) (2) , Триглицериды (TG)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интратрахеального введения, 25 мг/мл, 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112 730,21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104 131,79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104 134,44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Оральный раствор, 0.50 мг/мл, 120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120мг/5мл,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 6 Плюс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250 мг/5 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Тайсабри®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300 мг/15 мл,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РК-ЛС-5№020175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493 040,18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0.5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Таксим-О-Форте</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100 мг/5 мл, 32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Тамекраз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Тобрамицина сульфата (эквивалентно тобрамицину)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глазная, 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РК-ЛС-5№004137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Танелеб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10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 , Тромбин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Абсорбирующее гемостатическое средство, губка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17 249,36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 , Тромбин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Абсорбирующее гемостатическое средство, губка №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33 063,67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Фибриноген , Тромбин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Абсорбирующее гемостатическое средство, губка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69 307,30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Теветен®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600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РК-ЛС-5№003276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Текавир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Текавир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 мг, №90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Тексикам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инъекций, в комплекте с растворителем (вода для инъекций), 20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твердые кишечнорастворимые, 120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твердые кишечнорастворимые, 240 мг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6 978,79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ТЕЛМИТЕК®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38 546,90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180 мг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140 мг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23 182,59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25 697,91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ТЕНОБЕЛ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300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100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РК-ЛС-5№005568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200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200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300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пролонгированным высвобождением, 300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лиофилизированная глютамат БЦЖ для внутрикожного введения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бактерии Калметта – Герена (бактериальная суспензия); 0.5 мг/мл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внутрикожного введения в комплекте с растворителем, 20 доз, 1 мл,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РК-БП-5№024254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Теронред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Тетраксим, вакцина (адсорбированная) против дифтерии, столбняка, коклюша (бесклеточная) и полиомиелита (инактивированная)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Анатоксин дифтерийный , Анатоксин столбнячный , Коклюшный анатоксин (КА) , Филаментозный гемагглютинин (ФГА) , Инактивированный полиовирус типа 1 (штамм Mahoney) , Инактивированный полиовирус типа 2 (штамм MEF-1) , Инактивированный полиовирус типа 3 (штамм Saukett)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0.5 мл/1 доза,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для наружного применения, 3 %, 15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РК-ЛС-5№012671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Тетурам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150 мг №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РК-ЛС-5№012716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Тигераза®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2.5 мг/2.5 мл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мг/мл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Тимоглобулин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антитимоцитарный (кроличий)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25 мг,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 КМП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1 г, 1 г № 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 №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7 417,60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Тобраменс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глазная, 3 мг/г, 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Томиклар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350 мг йода/мл,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9 858,82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ТРАЖЕНТА®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Трайкор®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145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Тракриум®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Атракурия безилат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25 мг/2,5 мл, 2.5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7.5 мг/мл,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37 758,34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7.5 мг/мл, 0.9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РК-ЛС-5№015662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12 009,59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РК-ЛС-3№019591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Трамадола гидрохлорид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 мг/5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Транма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500 мг/5 мл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1000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410 442,65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250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103 396,87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приема внутрь, 125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51 836,94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концентрата для приготовления раствора для инфузий, 440мг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РК-БП-5№023665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385 936,06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c пролонгированным высвобождением, 350 мг, 1.75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376 488,77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c пролонгированным высвобождением, 525 мг, 2.62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438 917,45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Тренакса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100 мг/мл,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Тренакса 250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250 мг,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Тренакса 500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1 г, 1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56 994,10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 медак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5 г, 5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198 311,75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Тресиба® ФлексТач®</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деглудек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ЕД/мл, 3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Бетаметазона дипропионат , Гентамицина сульфат , Клотримазол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гр,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Триквилар®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Этинилэстрадиол (белые драже) , Этинилэстрадиол (желтые драже) , Левоноргестрел (белые драже) , Левоноргестрел (желтые драже) , Этинилэстрадиол (светло-коричневые драже) , Левоноргестрел (светло-коричневые драже)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Триомбраст®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амидотризоат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76 %, 20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Три-Регол®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 Этинилэстрадиол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РК-ЛС-5№002049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Триумек®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 Абакавира сульфат , Натрия долутегравир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мг/600 мг/300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пленочной оболочкой, 75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пленочной оболочкой, 75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пленочной оболочкой, 50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пленочной оболочкой,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75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Тромборель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75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Тро-цефтриакс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1000 мг, 1 Грамм,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0.75 мг/0.5 мл, 0.5 мл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17 825,42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1.5 мг/0.5 мл, 0.5 мл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шприц-ручка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17 683,80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внутрикожного введения, 2 ТЕ, По 1 мл (10 доз по 2 ТЕ в 0.1 мл) во флаконах из стекла., По 5 флаконов в 1 контурной ячейковой упаковке, По 2 контурные ячейковые упаковки с флаконами вместе с инструкцией по применению в пачке из картона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V01AA20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РК-БП-5№023853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Туджео СолоСтар®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300 ЕД/1 мл - 1,5 мл в шприце, 450 ЕД в 1 шприце, 1.5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5 342,16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Увиромед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10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2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200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200 мг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400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400 мг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800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800 мг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40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40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Улькавис®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Висмута трикалия дицитрат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120 мг, №112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20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50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370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500 мл №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95 289,88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370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50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6 868,88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370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100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13 269,16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370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внутрисосудистого введения, 200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10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20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Уримак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с модифицированным высвобождением 0.4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Уромитексан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400 мг/4 мл, 4 мл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Урсофлор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желатиновые, 300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 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Фабразим®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концентрата для приготовления раствора для инфузий, 35 мг №35 мг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1 220 565,58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Фазлодекс™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в шприце, 250 мг/5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137 772,70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250 мг,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РК-ЛС-3№022357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Фангифлю</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60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оральные, 2 %,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оральные, 2 %, 25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Назальные капли, 0.05 %,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Назальные капли, 0.1 %,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 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назальный, 1 мг/мл, 15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Антиингибиторный коагулянтный комплекс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500 ЕД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161 078,66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Антиингибиторный коагулянтный комплекс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1000 ЕД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334 612,32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12,5 мкг/ч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100 мкг/ч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75 мкг/ч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50 мкг/ч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25 мкг/ч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0,005%,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Феринжект®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карбоксимальтоза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50мг/мл, 10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30 747,33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аскорбиновая , железа (II) сульфат безводный (в пересчете на Fe (II) - 100 мг)</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 - 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аскорбиновая , железа сульфата гептагидрат (в пересчете на железо (II) 0.685 г)</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(II) сульфата гептагидрат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25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Флакон-капельница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Ферсинол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(III) гидроксида полимальтозный комплекс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 2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с глюкозой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гидрокарбонат , Натрия лактат , Натрия хлорид , Глюкозы моногидрат , Кальция хлорида дигидрат , Магния хлорида гексагидрат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2.27%, 2000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с глюкозой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гидрокарбонат , Натрия лактат , Натрия хлорид , Глюкозы моногидрат , Кальция хлорида дигидрат , Магния хлорида гексагидрат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2.27%, 2000 мл,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с глюкозой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гидрокарбонат , Натрия лактат , Натрия хлорид , Глюкозы моногидрат , Кальция хлорида дигидрат , Магния хлорида гексагидрат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перитонеального диализа, 1.36%, 2000 мл,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0.4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0.2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Филармекс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Неомицина сульфат , Дексаметазона , Полимиксина В сульфата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Финлепсин 400 ретард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пролонгированного действия, 400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Финотерб</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1%, 15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80 мг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шприце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57 818,92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120 мг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шприце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49 669,52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Фламмэгис®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приготовления раствора для внутривенного введения, 100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157 357,63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Флапрокс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125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125 мкг/доза, 60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250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250 мкг/доза, 120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50мкг/доза, 120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0,3 %, 5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РК-ЛС-5№004828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Флакон-капельница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глазная, 0,3 %, 3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РК-ЛС-5№004829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Флувоксин 100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Флувоксамин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 мг/ 2 мл, 2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52 036,61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Флузамед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раствора для приема внутрь, 200 мг, 1 гр,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шипучие, 600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и ингаляций, 100 мг/мл, 3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Флуимуцил-антибиотик ИТ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Тиамфеникола глицинат ацетилцистеинат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и ингаляций в комплекте с растворителем, 500 мг, №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J01BA52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 мг/мл,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РК-ЛС-3№021330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РК-ЛС-5№000027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150 мг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РК-ЛС-5№000027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РК-ЛС-5№000621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РК-ЛС-5№000622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РК-ЛС-3№020817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25 мг/5 мл, 70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РК-ЛС-3№121707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100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150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150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 Ланнахер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Флупамид СР-сановель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с пролонгированным высвобождением, 1.5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РК-ЛС-5№004858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Сальметерола ксинафоат (эквивалентно сальметеролу)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Сальметерола ксинафоат (эквивалентно сальметеролу)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6 983,27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Сальметерола ксинафоат (эквивалентно сальметеролу)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Флустоп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 мг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Фовепта®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Белки плазмы человека из которых иммуноглобулин G (IgG) не менее 96 %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предварительно наполненных шприцах, 200 МЕ, 0.4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РК-БП-5№024159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99 148,84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Фозикард 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Гидрохлортиазид , Фозиноприл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мг/12,5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Фозинап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Фозинап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Фолика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Фолиспей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320 мкг/9 мкг,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320 мкг/9 мкг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320 мкг/9 мкг,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160 мкг/4.5 мкг,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160 мкг/4.5 мкг,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160 мкг/4.5 мкг,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80 мкг/4.5 мкг,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80 мкг/4.5 мкг,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80 мкг/4.5 мкг,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Форсига™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Форстео®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250 мкг/мл, 2.4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140 799,38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Фортранс®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хлорид , Макрогол 4000 , Натрия гидрокарбонат , Натрия сульфат , Натрия хлорид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6,4 г.</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РК-ЛС-5№005236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глазные и ушные, 3 мг/мл,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Фостер®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Беклометазона дипропионат , Формотерола фумарат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100 мкг/6 мкг/доза, 120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Гранулированный порошок для приготовления раствора для приема внутрь, 3 г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Фосфомицин-ЛФ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3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раствора для приема внутрь 3 г</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РК-ЛС-5№024435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 кальция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5700МЕ анти-Ха/0,6мл, 0.6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 кальция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7600МЕанти-Ха/0,8мл, 0.8 мл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Фромилид®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Фторафур®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400 мг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Фулведжект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в шприце, 250 мг / 5 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РК-ЛС-5№024215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122 874,13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Фулвестрант-Тева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в шприце, 250 мг/5 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88 962,84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 Сандоз®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250 мг/5 мл, 5 мл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РК-ЛС-5№024179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127 548,08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Фунгостатин®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суспензии для местного применения, 100000ЕД/мл7.5г/50мл№1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 2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2 мг/мл,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 ДТ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50 мг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Хаврикс® 720 детский, инактивированная вакцина против гепатита 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Инактивированный вирус гепатита А (штамм НМ 175)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1 доза/0,5 мл,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РК-БП-5№004738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Хаврикс® 720 детский, инактивированная вакцина против гепатита 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Инактивированный вирус гепатита А (штамм НМ 175)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инъекций, 1 доза/0,5 мл, 0.5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РК-БП-5№005902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Хайпим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Хантераза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бета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 мг/мл, 3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А16АВ16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1 132 290,83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 мг/5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РК-ЛС-5№020060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 Амлодипин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500 мг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РК-ЛС-5№020128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250 мг/5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РК-ЛС-5№020192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 Комби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 с целлюлозой микрокристаллической (1 : 1) (эквивалентно кислоте клавулановой)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875 мг/125 мг, №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 Комби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калия клавуланата и кремния диоксида (1:1) , Амоксициллина тригидрат (эквивалентно амоксициллину)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400 мг/57мг/ 5 мл, 14 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 Комби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Амоксициллина тригидрат (эквивалентно амоксициллину) , Калия клавуланат с целлюлозой микрокристаллической (1 : 1) (эквивалентно кислоте клавулановой)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мг/125 мг, №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Хитразол®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оральный, 10 мг/мл, 150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11 596,95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2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0.5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Холудексан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Урсодезоксихолиевая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300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Хорапур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Гонадотропин хорионический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5000 МЕ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ампуле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10 807,14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МЕ/мл,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РК-ЛС-5№020591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7 529,86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МЕ/мл, 3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КвикПен™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МЕ/мл, 3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25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3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25 КвикПен™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3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3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50 КвикПен™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подкожного введения, 100 МЕ/мл, 3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Хуматроп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и растворитель для инъекций, 6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44 985,96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40 мг/ 0,4 мл, 0.4 мл №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142 550,09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мг/0.8 мл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190 912,51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РК-ЛС-5№020863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оральный, 1 мг/1 мл, 120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Цевикап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100 мг/мл, 30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400 ЕД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409 683,07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мг/2 мл, 2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0.25 мг, 1 мл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РК-ЛС-5№001959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инъекций в комплекте с растворителем, 0.25 мг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500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250 мг, 250 Миллиг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стеклянный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Цефазолина натриевая соль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Цефазолина натриевая соль</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500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(лидокаина гидрохлорида, 1% раствор для инъекций), 0.5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ампуле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в комплекте с растворителем (лидокаина гидрохлорида, 1% раствор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флакон+растворитель в ампуле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РК-ЛС-5№020006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 - Элеас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Цефобоцид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500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1000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2000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 - Элеас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и внутримышечного введения,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Цефтриаксон-БХФЗ</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1000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750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1500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750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750 мг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(Витамин В12)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0,05 %,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РК-ЛС-5№010631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 Гриндекс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РК-ЛС-5№011004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РК-ЛС-5№005359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200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90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30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0,2%,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РК-ЛС-5№001822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250 мг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РК-ЛС-5№016507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0,2 %, 100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Экоцифол®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 мг/50 мл,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мг/20 мл,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0,5 мг + 1,0 мг,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Эбрантил®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10 мл №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Эвказолин® Аква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назальный, 1 мг/г, 10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мг, №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РК-ЛС-5№012142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40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80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Эзолект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инъекций и инфузий, 40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Эзолект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инъекций и инфузий, 40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РК-ЛС-5№024076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 IV</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растворов для инъекций и инфузий в комплекте с растворителем, 40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Эйлеа®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Афлиберцепт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мг/мл, 0.278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292 211,08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160мкг/4.5мкг/ доза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7 278,37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Формотерола фумарата дигидрата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120 доз, 160мкг/4.5мкг/ доза,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РК-ЛС-5№024336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11 186,37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Салметерола ксинафоат , Флутиказона пропионат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 мкг+125 мкг/доза,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Салметерола ксинафоат , Флутиказона пропионат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25мкг+50мкг/доза,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РК-ЛС-5№021053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Экансия®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РК-ЛС-5№020585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Эквираб (сыворотка антирабическая лошадиная)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антирабический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РК-БП-5№016464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Экоклав®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калия клавуланата и кремния диоксида (1:1) , Амоксициллина тригидрат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250 мг+ 62,5 мг/5 мл, 100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Экоклав®</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калия клавуланата и кремния диоксида (1:1) , Амоксициллина тригидрат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125 мг+ 31,25 мг/5 мл, 100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100 мг/5 мл, 16.5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Экомед®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суспензии для приема внутрь, 200 мг/5 мл, 16.5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РК-ЛС-5№009871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Экофомурал®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для приготовления раствора для приема внутрь, 3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РК-ЛС-5№023649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диспергируемые, 500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Элапраза®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 мг/мл, 3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1 124 665,94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Элафра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РК-ЛС-5№020156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Элизария®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1 949 074,95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40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VIII</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в комплекте с растворителем - вода для инъекций, 500 МЕ, 10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32 681,83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свертывания крови VIII</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в комплекте с растворителем - вода для инъекций, 1000 МЕ, 10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80 717,18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мг/мл, 1 мл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РК-ЛС-5№011899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РК-ЛС-5№011901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РК-ЛС-5№010408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20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РК-ЛС-5№012003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200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РК-ЛС-5№017595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500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внутривенного введения, 1000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сахарной оболочкой, 50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вагинальные,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Энплейт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подкожного введения, 250 мкг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267 786,30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 Вива 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0.5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РК-ЛС-5№024050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Энтивио®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концентрата для приготовления раствора для инфузий, 300 мг,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702 247,20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мг/мл,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1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РК-ЛС-5№015586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РК-ЛС-5№015587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1000 мг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РК-ЛС-5№015588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Эпирамат-Тева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РК-ЛС-5№020055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Эпирамат-Тева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РК-ЛС-5№020057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 мг/5 мл, 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50 мг/25 мл, 25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РК-ЛС-5№022683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2000 МЕ/0,6 мл, 0.6 мл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5 187,27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40000 МЕ/1 мл, 1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87 904,49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подкожного введения, 40000 МЕ/1 мл, 40000 МЕ/1 мл, 40000 МЕ/1 мл, 1 мл,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РК-БП-5№005836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51 785,82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подкожного введения, 2000 МЕ/0,5мл, 2000 МЕ/0,5мл, 2000 МЕ/0,5мл, 0.5 мл №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РК-БП-5№009694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Эранфу</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инъекций в шприце, 250 мг/ 5 мл, 5 мл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114 042,36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для наружного применения, 1 %,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наружного применения, 10 мг/г, 20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РК-ЛС-5№121773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Эрбитукс®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Цетуксимаб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мг/мл, 20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РК-ЛС-5№013421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135 901,11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(витамин D2)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масляный оральный, 0,125 %, 10 мл №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РК-ЛС-5№020293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100 мг №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РК-ЛС-5№010097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 250 мг, 0,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РК-ЛС-5№010098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кишечнорастворимой оболочкой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Эртапенем-Элеас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12 083,44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Эртапик</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Лиофилизированный порошок для приготовления раствора для инфузий, 1 г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РК-ЛС-5№023619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12 083,44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 100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 150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50 мкг/250 мкг, 12.5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9 278,61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пропионат , Сальметерол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ингаляций дозированный, 50 мкг/500 мкг, 12.5 мл,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11 273,09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267 мг №270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РК-ЛС-5№022577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для приема внутрь, 2,5 мг/5мл, 60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РК-ЛС-5№022936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Эсмия®</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Улипристал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 20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20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 40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кишечнорастворимые, 40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РК-ЛС-5№020232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Эспумизан® L капли для детей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Капли для приема внутрь (эмульсия), 30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РК-ЛС-5№019918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здравоохранения РК от 02.07.2020 </w:t>
            </w:r>
            <w:r>
              <w:rPr>
                <w:rFonts w:ascii="Times New Roman"/>
                <w:b w:val="false"/>
                <w:i w:val="false"/>
                <w:color w:val="ff0000"/>
                <w:sz w:val="20"/>
              </w:rPr>
              <w:t>№ ҚР ДСМ-74/2020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10 мг №10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РК-ЛС-5№022980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20 мг №20 мг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РК-ЛС-5№022981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 2 мл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96%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70 %, 90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96%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70 %,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96%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90 %, 90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96%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90 %, 50 мл,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РК-ЛС-5№023845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Форт®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РК-ЛС-5№010974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СР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с пролонгированным высвобождением, 600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РК-ЛС-3№020494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Этодомед-400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400 мг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РК-ЛС-5№022333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Этрузил®</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2,5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РК-ЛС-5№016509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мкг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 мкг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75 мкг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100 мкг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125 мкг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натрия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150 мкг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РК-ЛС-5№014670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2,4%, 5 мл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РК-ЛС-5№000096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150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РК-ЛС-5№000126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 эмтрицитабин и тенофовира дизопроксила фумарат</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Тенофовира дизопроксила фумарат , Эмтрицитабин , Эфавиренз</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мг/200 мг/300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Эфавиренз/Эмтрицитабин/Тенофовир</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Тенофовира дизопроксила фумарат , Эмтрицитабин , Эфавиренз</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мг/200 мг/300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пленочной оболочкой, 600 мг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