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932b" w14:textId="3c39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13 октября 2018 года № 569 "Об утверждении Классификатора направлений подготовки кадров с высшим и послевузовским образованием"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июня 2020 года № 234. Зарегистрирован в Министерстве юстиции Республики Казахстан 8 июня 2020 года № 20830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октября 2018 года № 569 "Об утверждении Классификатора направлений подготовки кадров с высшим и послевузовским образованием" (зарегистрирован в Реестре государственной регистрации нормативных правовых актов под № 17565, опубликован 22 октября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направлений подготовки кадров с высшим и послевузовским образованием, утвержденного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2020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2018 года № 569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направлений подготовки кадров с высшим и послевузовским образованием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7"/>
        <w:gridCol w:w="5663"/>
        <w:gridCol w:w="2380"/>
      </w:tblGrid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Международной стандартной классификации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высшем образовании – бакалавриате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Искусство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6B022 Гуманитарные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6B023 Языки и литература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6B031 Социальные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6B042 Право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6B051 Биологические и смежные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6B052 Окружающая среда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6B053 Физические и химические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6B054 Математика и статистика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6B055 Геология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Производственные и обрабатывающие отрасли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6B074 Водное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Стандартизация, сертификация и метрология (по отраслям)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6B10 Здравоохранение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Здравоохранение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6B112 Гигиена и охрана труда на производстве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6B114 Социальная работа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6B122 Национальная безопасность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послевузовском образовании - магистратуре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 Педагогические науки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7M011 Педагогика и психология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7M012 Педагогика дошкольного воспитания и обучения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7M013 Подготовка педагогов без предметной специализации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7M014 Подготовка педагогов с предметной специализацией общего развития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7M015 Подготовка педагогов по естественнонаучным предметам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7M016 Подготовка педагогов по гуманитарным предметам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7M017 Подготовка педагогов по языкам и литературе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7M018 Подготовка специалистов по социальной педагогике и самопознанию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7M019 Специальная педагогика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 Искусство и гуманитарные науки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7M021 Искусство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Гуманитарные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7M023 Языки и литература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 Социальные науки, журналистика и информация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7M031 Социальные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7M032 Журналистика и информация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7M041 Бизнес и управление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7M042 Право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 Естественные науки, математика и статистика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7M051 Биологические и смежные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7M052 Окружающая среда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7M053 Физические и химические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7M054 Математика и статистика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7M055 Геология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 Информационно-коммуникационные технологии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7M061 Информационно-коммуникационные технологии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7M062 Телекоммуникации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7М063 Информационная безопасность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 Инженерные, обрабатывающие и строительные отрасли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7M071 Инженерия и инженерное дело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7M072 Производственные и обрабатывающие отрасли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7M073 Архитектура и строительство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7M074 Водное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7M075 Стандартизация, сертификация и метрология (по отраслям)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 Сельское хозяйство и биоресурсы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7M081 Агрономия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7M082 Животноводство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7M083 Лесное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7M084 Рыбное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7M085 Землеустройство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7M086 Водные ресурсы и водопользование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7М087 Агроинженерия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7М09 Ветеринария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7М091 Ветеринария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7M10 Здравоохранение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7M101 Здравоохранение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 Услуги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7M111 Сфера обслуживания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7M112 Гигиена и охрана труда на производстве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7M113 Транспортные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7М114 Социальная работа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7M121 Военное дело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7M122 Национальная безопасность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послевузовском образовании - резидентуре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послевузовском образовании - докторантуре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 Педагогические науки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8D011 Педагогика и психология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8D012 Педагогика дошкольного воспитания и обучения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8D013 Подготовка педагогов без предметной специализации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8D014 Подготовка педагогов с предметной специализацией общего развития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8D015 Подготовка педагогов по естественнонаучным предметам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8D016 Подготовка педагогов по гуманитарным предметам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8D017 Подготовка педагогов по языкам и литературе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8D018 Подготовка специалистов по социальной педагогике и самопознанию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8D019 Специальная педагогика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 Искусство и гуманитарные науки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8D021 Искусство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8D022 Гуманитарные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8D023 Языки и литература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 Социальные науки, журналистика и информация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8D032 Журналистика и информация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 Бизнес и управление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 Естественные науки, математика и статистика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8D051 Биологические и смежные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8D052 Окружающая среда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8D053 Физические и химические науки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8D054 Математика и статистика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8D055 Геология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 Информационно-коммуникационные технологии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8D061 Информационно-коммуникационные технологии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8D062 Телекоммуникации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8D063 Информационная безопасность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 Инженерные, обрабатывающие и строительные отрасли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8D071 Инженерия и инженерное дело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8D072 Производственные и обрабатывающие отрасли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8D073 Архитектура и строительство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8D074 Водное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8D075 Стандартизация, сертификация и метрология (по отраслям)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 Сельское хозяйство и биоресурсы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8D081 Агрономия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8D082 Животноводство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8D083 Лесное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8D084 Рыбное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8D085 Землеустройство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8D086 Водные ресурсы и водопользование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8D087 Агроинженерия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 Ветеринария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8D091 Ветеринария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8D10 Здравоохранение 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8D101 Здравоохранение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 Услуги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8D111 Сфера обслуживания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8D112 Гигиена и охрана труда на производстве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8D113 Транспортные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8D114 Социальная работа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</w:t>
            </w:r>
          </w:p>
        </w:tc>
      </w:tr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8D121 Военное дело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8D122 Национальная безопасность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Области образования и направлений подготовки высшего и послевузовского образования в Классификаторе объединены по группам и представлены семизначными цифровыми кодами в соответствии с Международной стандартной классификацией образования - 2013: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знак кода, имеющий цифровое и буквенное выражение, означает уровень образования согласно Национальной рамке квалификации в соответствии с Европейской рамкой квалификации: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бакалавриат – 6B;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магистратура/резидентура – 7M/7R;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докторантура – 8D.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и четвертый знак кода обозначает области высшего и послевузовского образования.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знак кода указывает на направление подготовки в данной области высшего и послевузовского образования.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и седьмой знак кода определяют образовательные программы высшего и послевузовского образования, устанавливаемые вузом самостоятельно.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рамках каждого направления подготовки вузом самостоятельно разрабатываются междисциплинарные образовательные программы на стыке двух и более областей образования или направлений подготовки кадров. "Принцип основного предмета" используется для определения области образования, к которой следует отнести междисциплинарное обучение. Основной предмет или предметы определяют область образования или направление. Критерием для определения одного или нескольких основных предметов является доля академических кредитов или нормированного учебного времени.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Междисциплинарные образовательные программы классифицируются при помощи добавления цифр "088" в кодах областей образования согласно МСКО и порядкового номера междисциплинарной программы в скобках (пример: 6В01088 (1) "Наименование междисциплинарной программы").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рамках направлений подготовки кадров формируются группы образовательных программ по соответствующему профилю, указанные в Реестре образовательных программ, входящий в Единую информационную систему образования.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