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09e0" w14:textId="9650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брокерами сведений о сделках физических лиц с ценными бумагами, товарными биржами сведений о сделках физических лиц с биржевыми товарами, реализованными на товарной бирже, и их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июня 2020 года № 568. Зарегистрирован в Министерстве юстиции Республики Казахстан 8 июня 2020 года № 20833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приказа.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брокерами сведений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представляемую брокерами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товарными биржами сведений о сделках физических лиц с биржевыми товарами, реализованными на товарной бирже,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представляемую товарными биржами о сделках физических лиц с биржевыми товарами, реализованными на товарной бирже,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июля 2016 года № 408 "Об утверждении Правил и форм представления брокерами сведений о сделках проверяемых физических лиц с ценными бумагами или биржевыми товарами, реализованными на товарной бирже" (зарегистрирован в Реестре государственной регистрации нормативных правовых актов под № 14178, опубликован 9 сентября 2016 года в информационно-правовой системе "Әділет");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финансов Республики Казахстан, в которые вносятся изменения и дополнения, утвержденного приказом Министра финансов Республики Казахстан от 31 марта 2017 года № 213 "О внесении изменений и дополнений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15096, опубликован 13 июня 2017 года в Эталонном контрольном банке нормативных правовых актов Республики Казахстан).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568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брокерами сведений о сделках физических лиц с ценными бумагами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брокерами сведений о сделках физических лиц с ценными бумагами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брокерами сведений о сделках физических лиц с ценными бумагами (далее – Сведения).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брокерами по запросу органов государственных доходов по форме согласно приложению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брокерами электронным способом посредством передачи по информационно-коммуникационной сети, обеспечивающей защиту, подтверждение подлинности, проверку целостности и шифрование передаваемых по сети данных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заверяются электронной цифровой подписью руководителя.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представления Сведений по информационно-коммуникационной сети, а также в случае возникновения технических ошибок Сведения представляются в электронном виде в формате "Microsoft Excel" либо "Microsoft Access".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брокерами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сделках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ценными бумагами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Запрос органа государственных доходов для представления сведений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органа государственных доходов)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Кодекса Республики Казахстан от 25 декабря 2017 года "О налогах 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 просит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имеющиеся сведения о сделках физических лиц с ценными бумагами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 20 __ года по 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подпись, печать)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представляемые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брокерами о сделках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ценными бумагами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 20 __ года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брокера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брокера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2253"/>
        <w:gridCol w:w="304"/>
        <w:gridCol w:w="1111"/>
        <w:gridCol w:w="30"/>
        <w:gridCol w:w="3021"/>
        <w:gridCol w:w="10"/>
        <w:gridCol w:w="611"/>
        <w:gridCol w:w="561"/>
        <w:gridCol w:w="1003"/>
        <w:gridCol w:w="406"/>
        <w:gridCol w:w="205"/>
        <w:gridCol w:w="612"/>
        <w:gridCol w:w="951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ценных бумаг,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сделки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по сделке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ценных бумаг, составляющие базовый актив одной депозитарной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размещения депозитарных расписок, тенге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обращения депозитарных расписок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управляющей компании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управляющей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______________________________________________/___________________________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руководителя, 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номер телефона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брокера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"Сведения, представляемые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брокерами,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с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бумагами"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"Сведения, представляемые брокерами, о сделках физических лиц с ценными бумагами"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"Сведения, представляемые брокерами, о сделках физических лиц с ценными бумагами" (далее – Сведения) включает в себя следующие данные: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лица-держателя ценных бумаг;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лица-держателя ценных бумаг;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– указывается вид ценной бумаги,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Гражданского кодекса Республики Казахстан от 27 декабря 1994 года, держателем которой является физическое лицо, указанное в графе 3;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международный идентификационный номер ценной бумаги (код ISIN);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количество ценных бумаг вида, указанного в графе 4;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номинальная стоимость ценных бумаг, в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дата сделки;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вид сделки;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контрагент по сделке;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представления информации по депозитарным распискам, то дополнительно представляется следующая информация: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количество ценных бумаг, составляющее базовый актив одной депозитарной расписки;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цена размещения депозитарных расписок, в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срок обращения депозитарных расписок;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представления информации по паям дополнительно представляется следующая информация: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наименование паевого инвестиционного фонда;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бизнес-идентификационный номер управляющей компании;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наименование управляющей компании.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заверяются электронной цифровой подписью руководителя.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568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товарными биржами сведений о сделках физических лиц с биржевыми товарами, реализованными на товарной бирже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товарными биржами сведений о сделках физических лиц с биржевыми товарами, реализованными на товарной бирже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товарными биржами сведений о сделках физических лиц с биржевыми товарами, реализованными на товарной бирже (далее – Сведения).</w:t>
      </w:r>
    </w:p>
    <w:bookmarkEnd w:id="51"/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товарными биржами по запросу органов государственных доходов по форме согласно приложению к настоящим Правилам.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товарными биржами электронным способом посредством передачи по информационно-коммуникационной сети, обеспечивающей защиту, подтверждение подлинности, проверку целостности и шифрование передаваемых по сети данных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заверяются электронной цифровой подписью руководителя.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получения Сведений по информационно-коммуникационной сети, а также в случае возникновения технических ошибок Сведения представляются в электронном виде в формате "Microsoft Excel" либо "Microsoft Access".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товарными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биржами сведений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с биржевыми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реализованными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бирже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Запрос органа государственных доходов для представления сведений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органа государственных доходов)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Кодекса Республики Казахстан от 25 декабря 2017 года "О налогах и 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 просит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имеющиеся сведения о сделках физических лиц с биржевыми товарами,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реализованными на товарной бирже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 20 __ года по 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подпись, печать)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Сведения, представляемые товарными биржами о сделках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физических лиц с биржевыми товарами, реализованными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товарной бирже за период с __ 20 __ года по __ 20 __ года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товарной биржи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бизнес-идентификационный номер ______________________________________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2031"/>
        <w:gridCol w:w="4083"/>
        <w:gridCol w:w="1305"/>
        <w:gridCol w:w="1305"/>
        <w:gridCol w:w="2271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(тенге)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______________________________________________/______________________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(при его наличии)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номер телефона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товарной биржи ________________________________________________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"Сведения, представляемые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товарными биржами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сделках физических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биржевыми 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бирже"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"Сведения, представляемые товарными биржами о сделках физических лиц с биржевыми товарами, реализованными на товарной бирже"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"Сведения, представляемые товарными биржами о сделках физических лиц с биржевыми товарами, реализованными на товарной бирже" (далее – Сведения) включает в себя следующие данные: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лица-покупателя биржевого товара;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лица-покупателя биржевого товара;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наименование биржевого товара;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единица измерения биржевого товара;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стоимость биржевого товара, в тенге.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заверяются электронной цифровой подписью руководителя.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