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8898a" w14:textId="64889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приказ Министра индустрии и торговли Республики Казахстан от 29 октября 2008 года № 430 "Об утверждении форм документов аккредитации в области оценки соответствия и типовых форм предаккредитационного, постаккредитационного договоров"</w:t>
      </w:r>
    </w:p>
    <w:p>
      <w:pPr>
        <w:spacing w:after="0"/>
        <w:ind w:left="0"/>
        <w:jc w:val="both"/>
      </w:pPr>
      <w:r>
        <w:rPr>
          <w:rFonts w:ascii="Times New Roman"/>
          <w:b w:val="false"/>
          <w:i w:val="false"/>
          <w:color w:val="000000"/>
          <w:sz w:val="28"/>
        </w:rPr>
        <w:t>Приказ Министра торговли и интеграции Республики Казахстан от 5 июня 2020 года № 134-НҚ. Зарегистрирован в Министерстве юстиции Республики Казахстан 9 июня 2020 года № 20839</w:t>
      </w:r>
    </w:p>
    <w:p>
      <w:pPr>
        <w:spacing w:after="0"/>
        <w:ind w:left="0"/>
        <w:jc w:val="both"/>
      </w:pPr>
      <w:bookmarkStart w:name="z4" w:id="0"/>
      <w:r>
        <w:rPr>
          <w:rFonts w:ascii="Times New Roman"/>
          <w:b w:val="false"/>
          <w:i w:val="false"/>
          <w:color w:val="000000"/>
          <w:sz w:val="28"/>
        </w:rPr>
        <w:t xml:space="preserve">
      В соответствии c </w:t>
      </w:r>
      <w:r>
        <w:rPr>
          <w:rFonts w:ascii="Times New Roman"/>
          <w:b w:val="false"/>
          <w:i w:val="false"/>
          <w:color w:val="000000"/>
          <w:sz w:val="28"/>
        </w:rPr>
        <w:t>пунктом 2</w:t>
      </w:r>
      <w:r>
        <w:rPr>
          <w:rFonts w:ascii="Times New Roman"/>
          <w:b w:val="false"/>
          <w:i w:val="false"/>
          <w:color w:val="000000"/>
          <w:sz w:val="28"/>
        </w:rPr>
        <w:t xml:space="preserve"> статьи 15, </w:t>
      </w:r>
      <w:r>
        <w:rPr>
          <w:rFonts w:ascii="Times New Roman"/>
          <w:b w:val="false"/>
          <w:i w:val="false"/>
          <w:color w:val="000000"/>
          <w:sz w:val="28"/>
        </w:rPr>
        <w:t>пунктом 3</w:t>
      </w:r>
      <w:r>
        <w:rPr>
          <w:rFonts w:ascii="Times New Roman"/>
          <w:b w:val="false"/>
          <w:i w:val="false"/>
          <w:color w:val="000000"/>
          <w:sz w:val="28"/>
        </w:rPr>
        <w:t xml:space="preserve"> статьи 16, </w:t>
      </w:r>
      <w:r>
        <w:rPr>
          <w:rFonts w:ascii="Times New Roman"/>
          <w:b w:val="false"/>
          <w:i w:val="false"/>
          <w:color w:val="000000"/>
          <w:sz w:val="28"/>
        </w:rPr>
        <w:t>пунктом 3</w:t>
      </w:r>
      <w:r>
        <w:rPr>
          <w:rFonts w:ascii="Times New Roman"/>
          <w:b w:val="false"/>
          <w:i w:val="false"/>
          <w:color w:val="000000"/>
          <w:sz w:val="28"/>
        </w:rPr>
        <w:t xml:space="preserve"> статьи 20 Закона Республики Казахстан от 5 июля 2008 года "Об аккредитации в области оценки соответствия" ПРИКАЗЫВАЮ:</w:t>
      </w:r>
    </w:p>
    <w:bookmarkEnd w:id="0"/>
    <w:bookmarkStart w:name="z5"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приказе</w:t>
      </w:r>
      <w:r>
        <w:rPr>
          <w:rFonts w:ascii="Times New Roman"/>
          <w:b w:val="false"/>
          <w:i w:val="false"/>
          <w:color w:val="000000"/>
          <w:sz w:val="28"/>
        </w:rPr>
        <w:t xml:space="preserve"> Министра индустрии и торговли Республики Казахстан от 29 октября 2008 года № 430 "Об утверждении форм документов аккредитации в области оценки соответствия и типовых форм предаккредитационного, постаккредитационного договоров" (зарегистрирован в Реестре государственной регистрации нормативных правовых актов за № 5356, опубликован 3 декабря 2008 года в газете "Юридическая газета" № 184 (1584)):</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"1. Утвердить прилагаемые</w:t>
      </w:r>
    </w:p>
    <w:bookmarkEnd w:id="2"/>
    <w:bookmarkStart w:name="z8" w:id="3"/>
    <w:p>
      <w:pPr>
        <w:spacing w:after="0"/>
        <w:ind w:left="0"/>
        <w:jc w:val="both"/>
      </w:pPr>
      <w:r>
        <w:rPr>
          <w:rFonts w:ascii="Times New Roman"/>
          <w:b w:val="false"/>
          <w:i w:val="false"/>
          <w:color w:val="000000"/>
          <w:sz w:val="28"/>
        </w:rPr>
        <w:t xml:space="preserve">
      1) формы документов аккредитации в области оценки соответствия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5, 6,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w:t>
      </w:r>
    </w:p>
    <w:bookmarkEnd w:id="3"/>
    <w:bookmarkStart w:name="z9" w:id="4"/>
    <w:p>
      <w:pPr>
        <w:spacing w:after="0"/>
        <w:ind w:left="0"/>
        <w:jc w:val="both"/>
      </w:pPr>
      <w:r>
        <w:rPr>
          <w:rFonts w:ascii="Times New Roman"/>
          <w:b w:val="false"/>
          <w:i w:val="false"/>
          <w:color w:val="000000"/>
          <w:sz w:val="28"/>
        </w:rPr>
        <w:t xml:space="preserve">
      2) типовые формы предаккредитационного и постаккредитационного договоров согласно </w:t>
      </w:r>
      <w:r>
        <w:rPr>
          <w:rFonts w:ascii="Times New Roman"/>
          <w:b w:val="false"/>
          <w:i w:val="false"/>
          <w:color w:val="000000"/>
          <w:sz w:val="28"/>
        </w:rPr>
        <w:t>приложениям 13</w:t>
      </w:r>
      <w:r>
        <w:rPr>
          <w:rFonts w:ascii="Times New Roman"/>
          <w:b w:val="false"/>
          <w:i w:val="false"/>
          <w:color w:val="000000"/>
          <w:sz w:val="28"/>
        </w:rPr>
        <w:t>-14."</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5, 6,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к настоящему приказу;</w:t>
      </w:r>
    </w:p>
    <w:bookmarkStart w:name="z11" w:id="5"/>
    <w:p>
      <w:pPr>
        <w:spacing w:after="0"/>
        <w:ind w:left="0"/>
        <w:jc w:val="both"/>
      </w:pPr>
      <w:r>
        <w:rPr>
          <w:rFonts w:ascii="Times New Roman"/>
          <w:b w:val="false"/>
          <w:i w:val="false"/>
          <w:color w:val="000000"/>
          <w:sz w:val="28"/>
        </w:rPr>
        <w:t xml:space="preserve">
      дополнить приложением 14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приказу.</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6-1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исключить.</w:t>
      </w:r>
    </w:p>
    <w:bookmarkStart w:name="z13" w:id="6"/>
    <w:p>
      <w:pPr>
        <w:spacing w:after="0"/>
        <w:ind w:left="0"/>
        <w:jc w:val="both"/>
      </w:pPr>
      <w:r>
        <w:rPr>
          <w:rFonts w:ascii="Times New Roman"/>
          <w:b w:val="false"/>
          <w:i w:val="false"/>
          <w:color w:val="000000"/>
          <w:sz w:val="28"/>
        </w:rPr>
        <w:t>
      2. Комитету технического регулирования и метрологии Министерства торговли и интеграции Республики Казахстан в установленном законодательством порядке обеспечить:</w:t>
      </w:r>
    </w:p>
    <w:bookmarkEnd w:id="6"/>
    <w:bookmarkStart w:name="z14" w:id="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7"/>
    <w:bookmarkStart w:name="z15" w:id="8"/>
    <w:p>
      <w:pPr>
        <w:spacing w:after="0"/>
        <w:ind w:left="0"/>
        <w:jc w:val="both"/>
      </w:pPr>
      <w:r>
        <w:rPr>
          <w:rFonts w:ascii="Times New Roman"/>
          <w:b w:val="false"/>
          <w:i w:val="false"/>
          <w:color w:val="000000"/>
          <w:sz w:val="28"/>
        </w:rPr>
        <w:t>
      2) размещение настоящего приказа на интернет-ресурсе Министерства торговли и интеграции Республики Казахстан.</w:t>
      </w:r>
    </w:p>
    <w:bookmarkEnd w:id="8"/>
    <w:bookmarkStart w:name="z16" w:id="9"/>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торговли и интеграции Республики Казахстан.</w:t>
      </w:r>
    </w:p>
    <w:bookmarkEnd w:id="9"/>
    <w:bookmarkStart w:name="z17" w:id="10"/>
    <w:p>
      <w:pPr>
        <w:spacing w:after="0"/>
        <w:ind w:left="0"/>
        <w:jc w:val="both"/>
      </w:pPr>
      <w:r>
        <w:rPr>
          <w:rFonts w:ascii="Times New Roman"/>
          <w:b w:val="false"/>
          <w:i w:val="false"/>
          <w:color w:val="000000"/>
          <w:sz w:val="28"/>
        </w:rPr>
        <w:t>
      4. Настоящий приказ вводится в действие по истечении тридцати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торговли и</w:t>
            </w:r>
            <w:r>
              <w:br/>
            </w:r>
            <w:r>
              <w:rPr>
                <w:rFonts w:ascii="Times New Roman"/>
                <w:b w:val="false"/>
                <w:i/>
                <w:color w:val="000000"/>
                <w:sz w:val="20"/>
              </w:rPr>
              <w:t xml:space="preserve">интеграции 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торговли и</w:t>
            </w:r>
            <w:r>
              <w:br/>
            </w:r>
            <w:r>
              <w:rPr>
                <w:rFonts w:ascii="Times New Roman"/>
                <w:b w:val="false"/>
                <w:i w:val="false"/>
                <w:color w:val="000000"/>
                <w:sz w:val="20"/>
              </w:rPr>
              <w:t>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июня 2020 года</w:t>
            </w:r>
            <w:r>
              <w:br/>
            </w:r>
            <w:r>
              <w:rPr>
                <w:rFonts w:ascii="Times New Roman"/>
                <w:b w:val="false"/>
                <w:i w:val="false"/>
                <w:color w:val="000000"/>
                <w:sz w:val="20"/>
              </w:rPr>
              <w:t>№ 134-НҚ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индустрии и торговли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октября 2008 года № 430</w:t>
            </w:r>
          </w:p>
        </w:tc>
      </w:tr>
    </w:tbl>
    <w:bookmarkStart w:name="z21" w:id="11"/>
    <w:p>
      <w:pPr>
        <w:spacing w:after="0"/>
        <w:ind w:left="0"/>
        <w:jc w:val="left"/>
      </w:pPr>
      <w:r>
        <w:rPr>
          <w:rFonts w:ascii="Times New Roman"/>
          <w:b/>
          <w:i w:val="false"/>
          <w:color w:val="000000"/>
        </w:rPr>
        <w:t xml:space="preserve">                                Заявка на аккредитацию</w:t>
      </w:r>
    </w:p>
    <w:bookmarkEnd w:id="11"/>
    <w:bookmarkStart w:name="z22" w:id="12"/>
    <w:p>
      <w:pPr>
        <w:spacing w:after="0"/>
        <w:ind w:left="0"/>
        <w:jc w:val="both"/>
      </w:pPr>
      <w:r>
        <w:rPr>
          <w:rFonts w:ascii="Times New Roman"/>
          <w:b w:val="false"/>
          <w:i w:val="false"/>
          <w:color w:val="000000"/>
          <w:sz w:val="28"/>
        </w:rPr>
        <w:t>
      Просим аккредитовать/повторно аккредитовать ______________________</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(наименование заявителя или его структурного подразделения) в системе</w:t>
      </w:r>
      <w:r>
        <w:br/>
      </w:r>
      <w:r>
        <w:rPr>
          <w:rFonts w:ascii="Times New Roman"/>
          <w:b w:val="false"/>
          <w:i w:val="false"/>
          <w:color w:val="000000"/>
          <w:sz w:val="28"/>
        </w:rPr>
        <w:t>аккредитации Республики Казахстан в качестве ______________</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(направление деятельности в области оценки соответствия) на соответствие</w:t>
      </w:r>
      <w:r>
        <w:br/>
      </w:r>
      <w:r>
        <w:rPr>
          <w:rFonts w:ascii="Times New Roman"/>
          <w:b w:val="false"/>
          <w:i w:val="false"/>
          <w:color w:val="000000"/>
          <w:sz w:val="28"/>
        </w:rPr>
        <w:t>требованиям ___________________________________________</w:t>
      </w:r>
      <w:r>
        <w:br/>
      </w:r>
      <w:r>
        <w:rPr>
          <w:rFonts w:ascii="Times New Roman"/>
          <w:b w:val="false"/>
          <w:i w:val="false"/>
          <w:color w:val="000000"/>
          <w:sz w:val="28"/>
        </w:rPr>
        <w:t>(наименование документа по стандартизации) согласно заявленной</w:t>
      </w:r>
      <w:r>
        <w:br/>
      </w:r>
      <w:r>
        <w:rPr>
          <w:rFonts w:ascii="Times New Roman"/>
          <w:b w:val="false"/>
          <w:i w:val="false"/>
          <w:color w:val="000000"/>
          <w:sz w:val="28"/>
        </w:rPr>
        <w:t>области аккредитации.</w:t>
      </w:r>
      <w:r>
        <w:br/>
      </w:r>
      <w:r>
        <w:rPr>
          <w:rFonts w:ascii="Times New Roman"/>
          <w:b w:val="false"/>
          <w:i w:val="false"/>
          <w:color w:val="000000"/>
          <w:sz w:val="28"/>
        </w:rPr>
        <w:t>При проведении процедуры аккредитации (повторной аккредитации)</w:t>
      </w:r>
      <w:r>
        <w:br/>
      </w:r>
      <w:r>
        <w:rPr>
          <w:rFonts w:ascii="Times New Roman"/>
          <w:b w:val="false"/>
          <w:i w:val="false"/>
          <w:color w:val="000000"/>
          <w:sz w:val="28"/>
        </w:rPr>
        <w:t>в период действия аттестата аккредитации обязуемся соответствовать</w:t>
      </w:r>
      <w:r>
        <w:br/>
      </w:r>
      <w:r>
        <w:rPr>
          <w:rFonts w:ascii="Times New Roman"/>
          <w:b w:val="false"/>
          <w:i w:val="false"/>
          <w:color w:val="000000"/>
          <w:sz w:val="28"/>
        </w:rPr>
        <w:t>и выполнять требования к аккредитации, в тех областях, в которых</w:t>
      </w:r>
      <w:r>
        <w:br/>
      </w:r>
      <w:r>
        <w:rPr>
          <w:rFonts w:ascii="Times New Roman"/>
          <w:b w:val="false"/>
          <w:i w:val="false"/>
          <w:color w:val="000000"/>
          <w:sz w:val="28"/>
        </w:rPr>
        <w:t>запрашивается или предоставляется аккредитация.</w:t>
      </w:r>
    </w:p>
    <w:bookmarkEnd w:id="12"/>
    <w:bookmarkStart w:name="z23" w:id="13"/>
    <w:p>
      <w:pPr>
        <w:spacing w:after="0"/>
        <w:ind w:left="0"/>
        <w:jc w:val="both"/>
      </w:pPr>
      <w:r>
        <w:rPr>
          <w:rFonts w:ascii="Times New Roman"/>
          <w:b w:val="false"/>
          <w:i w:val="false"/>
          <w:color w:val="000000"/>
          <w:sz w:val="28"/>
        </w:rPr>
        <w:t>
      1. Юридический статус заявителя:</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
        <w:gridCol w:w="1069"/>
        <w:gridCol w:w="979"/>
        <w:gridCol w:w="4358"/>
        <w:gridCol w:w="1975"/>
        <w:gridCol w:w="980"/>
        <w:gridCol w:w="980"/>
        <w:gridCol w:w="980"/>
      </w:tblGrid>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Расчетный счет (IBAN)</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Банковский идентификационный код (БИК)</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телефона</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Веб-сайт</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24" w:id="14"/>
    <w:p>
      <w:pPr>
        <w:spacing w:after="0"/>
        <w:ind w:left="0"/>
        <w:jc w:val="both"/>
      </w:pPr>
      <w:r>
        <w:rPr>
          <w:rFonts w:ascii="Times New Roman"/>
          <w:b w:val="false"/>
          <w:i w:val="false"/>
          <w:color w:val="000000"/>
          <w:sz w:val="28"/>
        </w:rPr>
        <w:t>
      2. Сведения о руководителе:</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9"/>
        <w:gridCol w:w="1589"/>
        <w:gridCol w:w="1589"/>
        <w:gridCol w:w="2763"/>
        <w:gridCol w:w="1590"/>
        <w:gridCol w:w="1590"/>
        <w:gridCol w:w="1590"/>
      </w:tblGrid>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наличии)</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Мобильный телефон</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25" w:id="15"/>
    <w:p>
      <w:pPr>
        <w:spacing w:after="0"/>
        <w:ind w:left="0"/>
        <w:jc w:val="both"/>
      </w:pPr>
      <w:r>
        <w:rPr>
          <w:rFonts w:ascii="Times New Roman"/>
          <w:b w:val="false"/>
          <w:i w:val="false"/>
          <w:color w:val="000000"/>
          <w:sz w:val="28"/>
        </w:rPr>
        <w:t>
      3. Юридический статус структурного подразделения Заявителя (в случае подачи заявки на аккредитацию структурного подразделения):</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
        <w:gridCol w:w="1069"/>
        <w:gridCol w:w="979"/>
        <w:gridCol w:w="4358"/>
        <w:gridCol w:w="1975"/>
        <w:gridCol w:w="980"/>
        <w:gridCol w:w="980"/>
        <w:gridCol w:w="980"/>
      </w:tblGrid>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Расчетный счет (IBAN)</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Банковский идентификационный код (БИК)</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телефона</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Веб-сайт</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26" w:id="16"/>
    <w:p>
      <w:pPr>
        <w:spacing w:after="0"/>
        <w:ind w:left="0"/>
        <w:jc w:val="both"/>
      </w:pPr>
      <w:r>
        <w:rPr>
          <w:rFonts w:ascii="Times New Roman"/>
          <w:b w:val="false"/>
          <w:i w:val="false"/>
          <w:color w:val="000000"/>
          <w:sz w:val="28"/>
        </w:rPr>
        <w:t>
      4. Сведения о руководителе структурного подразделения Заявителя:</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9"/>
        <w:gridCol w:w="1589"/>
        <w:gridCol w:w="1589"/>
        <w:gridCol w:w="2763"/>
        <w:gridCol w:w="1590"/>
        <w:gridCol w:w="1590"/>
        <w:gridCol w:w="1590"/>
      </w:tblGrid>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наличии)</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Мобильный телефон</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27" w:id="17"/>
    <w:p>
      <w:pPr>
        <w:spacing w:after="0"/>
        <w:ind w:left="0"/>
        <w:jc w:val="both"/>
      </w:pPr>
      <w:r>
        <w:rPr>
          <w:rFonts w:ascii="Times New Roman"/>
          <w:b w:val="false"/>
          <w:i w:val="false"/>
          <w:color w:val="000000"/>
          <w:sz w:val="28"/>
        </w:rPr>
        <w:t>
      Примечание:</w:t>
      </w:r>
    </w:p>
    <w:bookmarkEnd w:id="17"/>
    <w:bookmarkStart w:name="z28" w:id="18"/>
    <w:p>
      <w:pPr>
        <w:spacing w:after="0"/>
        <w:ind w:left="0"/>
        <w:jc w:val="both"/>
      </w:pPr>
      <w:r>
        <w:rPr>
          <w:rFonts w:ascii="Times New Roman"/>
          <w:b w:val="false"/>
          <w:i w:val="false"/>
          <w:color w:val="000000"/>
          <w:sz w:val="28"/>
        </w:rPr>
        <w:t>
      Заявитель прикладывает документ, подтверждающий полномочия руководителя структурного подразделения.</w:t>
      </w:r>
    </w:p>
    <w:bookmarkEnd w:id="18"/>
    <w:bookmarkStart w:name="z29" w:id="19"/>
    <w:p>
      <w:pPr>
        <w:spacing w:after="0"/>
        <w:ind w:left="0"/>
        <w:jc w:val="both"/>
      </w:pPr>
      <w:r>
        <w:rPr>
          <w:rFonts w:ascii="Times New Roman"/>
          <w:b w:val="false"/>
          <w:i w:val="false"/>
          <w:color w:val="000000"/>
          <w:sz w:val="28"/>
        </w:rPr>
        <w:t>
      5. Адресные данные Заявителя</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0"/>
        <w:gridCol w:w="1509"/>
        <w:gridCol w:w="1509"/>
        <w:gridCol w:w="3132"/>
        <w:gridCol w:w="1510"/>
        <w:gridCol w:w="151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tc>
      </w:tr>
      <w:tr>
        <w:trPr>
          <w:trHeight w:val="30" w:hRule="atLeast"/>
        </w:trPr>
        <w:tc>
          <w:tcPr>
            <w:tcW w:w="3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объекта недвижимости в котором расположен субъект аккредитации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(координаты поворотных точек объекта недвижимости)</w:t>
            </w:r>
          </w:p>
        </w:tc>
        <w:tc>
          <w:tcPr>
            <w:tcW w:w="3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объекта недвижимости в котором расположен субъект аккредитации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(координаты поворотных точек объекта недвижимости)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Широта</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Долгота</w:t>
            </w:r>
          </w:p>
        </w:tc>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Широта</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Долгота</w:t>
            </w:r>
          </w:p>
        </w:tc>
      </w:tr>
      <w:tr>
        <w:trPr>
          <w:trHeight w:val="30" w:hRule="atLeast"/>
        </w:trPr>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30" w:id="20"/>
    <w:p>
      <w:pPr>
        <w:spacing w:after="0"/>
        <w:ind w:left="0"/>
        <w:jc w:val="both"/>
      </w:pPr>
      <w:r>
        <w:rPr>
          <w:rFonts w:ascii="Times New Roman"/>
          <w:b w:val="false"/>
          <w:i w:val="false"/>
          <w:color w:val="000000"/>
          <w:sz w:val="28"/>
        </w:rPr>
        <w:t>
      6. Данные сотрудника, ответственного за связь с органом по аккредитации:</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9"/>
        <w:gridCol w:w="1589"/>
        <w:gridCol w:w="1589"/>
        <w:gridCol w:w="2763"/>
        <w:gridCol w:w="1590"/>
        <w:gridCol w:w="1590"/>
        <w:gridCol w:w="1590"/>
      </w:tblGrid>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наличии)</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Мобильный телефон</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31" w:id="21"/>
    <w:p>
      <w:pPr>
        <w:spacing w:after="0"/>
        <w:ind w:left="0"/>
        <w:jc w:val="both"/>
      </w:pPr>
      <w:r>
        <w:rPr>
          <w:rFonts w:ascii="Times New Roman"/>
          <w:b w:val="false"/>
          <w:i w:val="false"/>
          <w:color w:val="000000"/>
          <w:sz w:val="28"/>
        </w:rPr>
        <w:t>
      7. Данные аттестата аккредитации (заполняется в случае повторной аккредитации и (или) наличия аккредитации в зарубежной системе аккредитации):</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8"/>
        <w:gridCol w:w="4421"/>
        <w:gridCol w:w="4421"/>
      </w:tblGrid>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аттестата аккредитации</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аттестата аккредитации</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аттестата аккредитации</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32" w:id="22"/>
    <w:p>
      <w:pPr>
        <w:spacing w:after="0"/>
        <w:ind w:left="0"/>
        <w:jc w:val="both"/>
      </w:pPr>
      <w:r>
        <w:rPr>
          <w:rFonts w:ascii="Times New Roman"/>
          <w:b w:val="false"/>
          <w:i w:val="false"/>
          <w:color w:val="000000"/>
          <w:sz w:val="28"/>
        </w:rPr>
        <w:t>
      8. Приложение: ________________________________________________</w:t>
      </w:r>
      <w:r>
        <w:br/>
      </w:r>
      <w:r>
        <w:rPr>
          <w:rFonts w:ascii="Times New Roman"/>
          <w:b w:val="false"/>
          <w:i w:val="false"/>
          <w:color w:val="000000"/>
          <w:sz w:val="28"/>
        </w:rPr>
        <w:t>(прикрепляются документы системы менеджмента и другое, в том числе</w:t>
      </w:r>
      <w:r>
        <w:br/>
      </w:r>
      <w:r>
        <w:rPr>
          <w:rFonts w:ascii="Times New Roman"/>
          <w:b w:val="false"/>
          <w:i w:val="false"/>
          <w:color w:val="000000"/>
          <w:sz w:val="28"/>
        </w:rPr>
        <w:t>доказательства по их выполнению)</w:t>
      </w:r>
      <w:r>
        <w:br/>
      </w:r>
      <w:r>
        <w:rPr>
          <w:rFonts w:ascii="Times New Roman"/>
          <w:b w:val="false"/>
          <w:i w:val="false"/>
          <w:color w:val="000000"/>
          <w:sz w:val="28"/>
        </w:rPr>
        <w:t>Подтверждаю достоверность представленной информации и даю согласие на</w:t>
      </w:r>
      <w:r>
        <w:br/>
      </w:r>
      <w:r>
        <w:rPr>
          <w:rFonts w:ascii="Times New Roman"/>
          <w:b w:val="false"/>
          <w:i w:val="false"/>
          <w:color w:val="000000"/>
          <w:sz w:val="28"/>
        </w:rPr>
        <w:t>использование сведений, составляющих охраняемую законом тайну, а также</w:t>
      </w:r>
      <w:r>
        <w:br/>
      </w:r>
      <w:r>
        <w:rPr>
          <w:rFonts w:ascii="Times New Roman"/>
          <w:b w:val="false"/>
          <w:i w:val="false"/>
          <w:color w:val="000000"/>
          <w:sz w:val="28"/>
        </w:rPr>
        <w:t>на сбор, обработку, хранение, выгрузку и использование персональных данных</w:t>
      </w:r>
      <w:r>
        <w:br/>
      </w:r>
      <w:r>
        <w:rPr>
          <w:rFonts w:ascii="Times New Roman"/>
          <w:b w:val="false"/>
          <w:i w:val="false"/>
          <w:color w:val="000000"/>
          <w:sz w:val="28"/>
        </w:rPr>
        <w:t>и иной информации.</w:t>
      </w:r>
      <w:r>
        <w:br/>
      </w:r>
      <w:r>
        <w:rPr>
          <w:rFonts w:ascii="Times New Roman"/>
          <w:b w:val="false"/>
          <w:i w:val="false"/>
          <w:color w:val="000000"/>
          <w:sz w:val="28"/>
        </w:rPr>
        <w:t>Подписано и отправлено заявителем в __:__ часов "__" ______ 20__ года:</w:t>
      </w:r>
      <w:r>
        <w:br/>
      </w:r>
      <w:r>
        <w:rPr>
          <w:rFonts w:ascii="Times New Roman"/>
          <w:b w:val="false"/>
          <w:i w:val="false"/>
          <w:color w:val="000000"/>
          <w:sz w:val="28"/>
        </w:rPr>
        <w:t>Данные из ЭЦП Заявителя: _______</w:t>
      </w:r>
      <w:r>
        <w:br/>
      </w:r>
      <w:r>
        <w:rPr>
          <w:rFonts w:ascii="Times New Roman"/>
          <w:b w:val="false"/>
          <w:i w:val="false"/>
          <w:color w:val="000000"/>
          <w:sz w:val="28"/>
        </w:rPr>
        <w:t>Дата и время подписания ЭЦП Заявителя: ___.</w:t>
      </w:r>
      <w:r>
        <w:br/>
      </w:r>
      <w:r>
        <w:rPr>
          <w:rFonts w:ascii="Times New Roman"/>
          <w:b w:val="false"/>
          <w:i w:val="false"/>
          <w:color w:val="000000"/>
          <w:sz w:val="28"/>
        </w:rPr>
        <w:t>Уведомление об автоматической регистрации заявки в информационной системе:</w:t>
      </w:r>
      <w:r>
        <w:br/>
      </w:r>
      <w:r>
        <w:rPr>
          <w:rFonts w:ascii="Times New Roman"/>
          <w:b w:val="false"/>
          <w:i w:val="false"/>
          <w:color w:val="000000"/>
          <w:sz w:val="28"/>
        </w:rPr>
        <w:t>Принято в __:__ часов "__" ______ 20__ года.</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торговли и</w:t>
            </w:r>
            <w:r>
              <w:br/>
            </w:r>
            <w:r>
              <w:rPr>
                <w:rFonts w:ascii="Times New Roman"/>
                <w:b w:val="false"/>
                <w:i w:val="false"/>
                <w:color w:val="000000"/>
                <w:sz w:val="20"/>
              </w:rPr>
              <w:t>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июня 2020 года № 134-НҚ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индустрии и торговли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октября 2008 года № 430</w:t>
            </w:r>
          </w:p>
        </w:tc>
      </w:tr>
    </w:tbl>
    <w:bookmarkStart w:name="z35" w:id="23"/>
    <w:p>
      <w:pPr>
        <w:spacing w:after="0"/>
        <w:ind w:left="0"/>
        <w:jc w:val="left"/>
      </w:pPr>
      <w:r>
        <w:rPr>
          <w:rFonts w:ascii="Times New Roman"/>
          <w:b/>
          <w:i w:val="false"/>
          <w:color w:val="000000"/>
        </w:rPr>
        <w:t xml:space="preserve"> Область аккредитации органа по подтверждению соответствия продукции, процесса, услуг</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1200"/>
        <w:gridCol w:w="641"/>
        <w:gridCol w:w="641"/>
        <w:gridCol w:w="1339"/>
        <w:gridCol w:w="1340"/>
        <w:gridCol w:w="2457"/>
        <w:gridCol w:w="1523"/>
        <w:gridCol w:w="2641"/>
      </w:tblGrid>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товарной номенклатуры внешнеэкономической деятельности Евразийского экономического союза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оценки соответствия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схемы подтверждения соответствия</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 в классификаторе продукции по видам экономической деятельности</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 в классификаторе продукции по видам экономической деятельности</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нормативных правовых актов, документов по стандартизации, устанавливающих требования к продукции, процессу, услуге</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Определяемые характеристики (показатели) продукции (объектов)</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документов по стандартизации на методы испытаний для определения характеристик (показателей) продукции (объектов)</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36" w:id="24"/>
    <w:p>
      <w:pPr>
        <w:spacing w:after="0"/>
        <w:ind w:left="0"/>
        <w:jc w:val="both"/>
      </w:pPr>
      <w:r>
        <w:rPr>
          <w:rFonts w:ascii="Times New Roman"/>
          <w:b w:val="false"/>
          <w:i w:val="false"/>
          <w:color w:val="000000"/>
          <w:sz w:val="28"/>
        </w:rPr>
        <w:t>
      Примечание:</w:t>
      </w:r>
    </w:p>
    <w:bookmarkEnd w:id="24"/>
    <w:bookmarkStart w:name="z37" w:id="25"/>
    <w:p>
      <w:pPr>
        <w:spacing w:after="0"/>
        <w:ind w:left="0"/>
        <w:jc w:val="both"/>
      </w:pPr>
      <w:r>
        <w:rPr>
          <w:rFonts w:ascii="Times New Roman"/>
          <w:b w:val="false"/>
          <w:i w:val="false"/>
          <w:color w:val="000000"/>
          <w:sz w:val="28"/>
        </w:rPr>
        <w:t>
      1) Код классификатора продукции по видам экономической деятельности заполняется для органа по подтверждению соответствия услуг.</w:t>
      </w:r>
    </w:p>
    <w:bookmarkEnd w:id="25"/>
    <w:bookmarkStart w:name="z38" w:id="26"/>
    <w:p>
      <w:pPr>
        <w:spacing w:after="0"/>
        <w:ind w:left="0"/>
        <w:jc w:val="both"/>
      </w:pPr>
      <w:r>
        <w:rPr>
          <w:rFonts w:ascii="Times New Roman"/>
          <w:b w:val="false"/>
          <w:i w:val="false"/>
          <w:color w:val="000000"/>
          <w:sz w:val="28"/>
        </w:rPr>
        <w:t>
      2) Код товарной номенклатуры внешнеэкономической деятельности Евразийского экономического союза указывается на уровне 4 знаков при условии обеспечения заявителем всей продукции, входящей в указанную группу.</w:t>
      </w:r>
    </w:p>
    <w:bookmarkEnd w:id="26"/>
    <w:bookmarkStart w:name="z39" w:id="27"/>
    <w:p>
      <w:pPr>
        <w:spacing w:after="0"/>
        <w:ind w:left="0"/>
        <w:jc w:val="both"/>
      </w:pPr>
      <w:r>
        <w:rPr>
          <w:rFonts w:ascii="Times New Roman"/>
          <w:b w:val="false"/>
          <w:i w:val="false"/>
          <w:color w:val="000000"/>
          <w:sz w:val="28"/>
        </w:rPr>
        <w:t>
      3) В необходимых случаях, в том числе, когда объекты оценки соответствия подпадают под действие технических регламентов Евразийского экономического союза, данные объекты оформляются в виде дополнения к области аккредитации.</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3-к приказу</w:t>
            </w:r>
            <w:r>
              <w:br/>
            </w:r>
            <w:r>
              <w:rPr>
                <w:rFonts w:ascii="Times New Roman"/>
                <w:b w:val="false"/>
                <w:i w:val="false"/>
                <w:color w:val="000000"/>
                <w:sz w:val="20"/>
              </w:rPr>
              <w:t>Министра торговли и</w:t>
            </w:r>
            <w:r>
              <w:br/>
            </w:r>
            <w:r>
              <w:rPr>
                <w:rFonts w:ascii="Times New Roman"/>
                <w:b w:val="false"/>
                <w:i w:val="false"/>
                <w:color w:val="000000"/>
                <w:sz w:val="20"/>
              </w:rPr>
              <w:t>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июня 2020 года № 134-НҚ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индустрии и торговли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октября 2008 года № 430</w:t>
            </w:r>
          </w:p>
        </w:tc>
      </w:tr>
    </w:tbl>
    <w:bookmarkStart w:name="z42" w:id="28"/>
    <w:p>
      <w:pPr>
        <w:spacing w:after="0"/>
        <w:ind w:left="0"/>
        <w:jc w:val="left"/>
      </w:pPr>
      <w:r>
        <w:rPr>
          <w:rFonts w:ascii="Times New Roman"/>
          <w:b/>
          <w:i w:val="false"/>
          <w:color w:val="000000"/>
        </w:rPr>
        <w:t xml:space="preserve"> Область аккредитации органа по подтверждению соответствия систем менеджмента</w:t>
      </w:r>
    </w:p>
    <w:bookmarkEnd w:id="28"/>
    <w:bookmarkStart w:name="z43" w:id="29"/>
    <w:p>
      <w:pPr>
        <w:spacing w:after="0"/>
        <w:ind w:left="0"/>
        <w:jc w:val="both"/>
      </w:pPr>
      <w:r>
        <w:rPr>
          <w:rFonts w:ascii="Times New Roman"/>
          <w:b w:val="false"/>
          <w:i w:val="false"/>
          <w:color w:val="000000"/>
          <w:sz w:val="28"/>
        </w:rPr>
        <w:t>
      Форма 1. Область аккредитации по системам менеджмента качества</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6"/>
        <w:gridCol w:w="8332"/>
        <w:gridCol w:w="1197"/>
        <w:gridCol w:w="153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менеджмента качества в соответствии с ISO/IEC 17021-1, ISO/IEC 17021-3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 9001/ISO 29001</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Экономический сектор/деятельность (как определено в IAF ID 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охвата</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действия систем менеджмента</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44" w:id="30"/>
    <w:p>
      <w:pPr>
        <w:spacing w:after="0"/>
        <w:ind w:left="0"/>
        <w:jc w:val="both"/>
      </w:pPr>
      <w:r>
        <w:rPr>
          <w:rFonts w:ascii="Times New Roman"/>
          <w:b w:val="false"/>
          <w:i w:val="false"/>
          <w:color w:val="000000"/>
          <w:sz w:val="28"/>
        </w:rPr>
        <w:t>
      Примечание:</w:t>
      </w:r>
    </w:p>
    <w:bookmarkEnd w:id="30"/>
    <w:bookmarkStart w:name="z45" w:id="31"/>
    <w:p>
      <w:pPr>
        <w:spacing w:after="0"/>
        <w:ind w:left="0"/>
        <w:jc w:val="both"/>
      </w:pPr>
      <w:r>
        <w:rPr>
          <w:rFonts w:ascii="Times New Roman"/>
          <w:b w:val="false"/>
          <w:i w:val="false"/>
          <w:color w:val="000000"/>
          <w:sz w:val="28"/>
        </w:rPr>
        <w:t>
      1) В графе 3 указывается степень охвата (полная или ограниченная аккредитация).</w:t>
      </w:r>
    </w:p>
    <w:bookmarkEnd w:id="31"/>
    <w:bookmarkStart w:name="z46" w:id="32"/>
    <w:p>
      <w:pPr>
        <w:spacing w:after="0"/>
        <w:ind w:left="0"/>
        <w:jc w:val="both"/>
      </w:pPr>
      <w:r>
        <w:rPr>
          <w:rFonts w:ascii="Times New Roman"/>
          <w:b w:val="false"/>
          <w:i w:val="false"/>
          <w:color w:val="000000"/>
          <w:sz w:val="28"/>
        </w:rPr>
        <w:t>
      2) Степень охвата определяется органом по аккредитации по результатам проведенных свидетельских оценок аудитов органа по подтверждению соответствия систем менеджмента.</w:t>
      </w:r>
    </w:p>
    <w:bookmarkEnd w:id="32"/>
    <w:bookmarkStart w:name="z47" w:id="33"/>
    <w:p>
      <w:pPr>
        <w:spacing w:after="0"/>
        <w:ind w:left="0"/>
        <w:jc w:val="both"/>
      </w:pPr>
      <w:r>
        <w:rPr>
          <w:rFonts w:ascii="Times New Roman"/>
          <w:b w:val="false"/>
          <w:i w:val="false"/>
          <w:color w:val="000000"/>
          <w:sz w:val="28"/>
        </w:rPr>
        <w:t>
      3) Область действия систем менеджмента приводится на основе видов экономической деятельности, классификация которых определяется общим классификатором видов экономической деятельности.</w:t>
      </w:r>
    </w:p>
    <w:bookmarkEnd w:id="33"/>
    <w:bookmarkStart w:name="z48" w:id="34"/>
    <w:p>
      <w:pPr>
        <w:spacing w:after="0"/>
        <w:ind w:left="0"/>
        <w:jc w:val="both"/>
      </w:pPr>
      <w:r>
        <w:rPr>
          <w:rFonts w:ascii="Times New Roman"/>
          <w:b w:val="false"/>
          <w:i w:val="false"/>
          <w:color w:val="000000"/>
          <w:sz w:val="28"/>
        </w:rPr>
        <w:t>
      4) Код общего классификатора видов экономической деятельности указывается на уровне 5 знаков.</w:t>
      </w:r>
    </w:p>
    <w:bookmarkEnd w:id="34"/>
    <w:bookmarkStart w:name="z49" w:id="35"/>
    <w:p>
      <w:pPr>
        <w:spacing w:after="0"/>
        <w:ind w:left="0"/>
        <w:jc w:val="both"/>
      </w:pPr>
      <w:r>
        <w:rPr>
          <w:rFonts w:ascii="Times New Roman"/>
          <w:b w:val="false"/>
          <w:i w:val="false"/>
          <w:color w:val="000000"/>
          <w:sz w:val="28"/>
        </w:rPr>
        <w:t>
      Форма 2. Область аккредитации по системам экологического менеджмента</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6"/>
        <w:gridCol w:w="8332"/>
        <w:gridCol w:w="1197"/>
        <w:gridCol w:w="153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экологического менеджмента в соответствии с ISO/IEC 17021-1, ISO/IEC 17021-2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 14001</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Экономический сектор/деятельность (как определено в IAF ID 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охвата</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действия систем менеджмента</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50" w:id="36"/>
    <w:p>
      <w:pPr>
        <w:spacing w:after="0"/>
        <w:ind w:left="0"/>
        <w:jc w:val="both"/>
      </w:pPr>
      <w:r>
        <w:rPr>
          <w:rFonts w:ascii="Times New Roman"/>
          <w:b w:val="false"/>
          <w:i w:val="false"/>
          <w:color w:val="000000"/>
          <w:sz w:val="28"/>
        </w:rPr>
        <w:t>
      Примечание:</w:t>
      </w:r>
    </w:p>
    <w:bookmarkEnd w:id="36"/>
    <w:bookmarkStart w:name="z51" w:id="37"/>
    <w:p>
      <w:pPr>
        <w:spacing w:after="0"/>
        <w:ind w:left="0"/>
        <w:jc w:val="both"/>
      </w:pPr>
      <w:r>
        <w:rPr>
          <w:rFonts w:ascii="Times New Roman"/>
          <w:b w:val="false"/>
          <w:i w:val="false"/>
          <w:color w:val="000000"/>
          <w:sz w:val="28"/>
        </w:rPr>
        <w:t>
      1) В графе 3 указывается степень охвата (полная или ограниченная аккредитация).</w:t>
      </w:r>
    </w:p>
    <w:bookmarkEnd w:id="37"/>
    <w:bookmarkStart w:name="z52" w:id="38"/>
    <w:p>
      <w:pPr>
        <w:spacing w:after="0"/>
        <w:ind w:left="0"/>
        <w:jc w:val="both"/>
      </w:pPr>
      <w:r>
        <w:rPr>
          <w:rFonts w:ascii="Times New Roman"/>
          <w:b w:val="false"/>
          <w:i w:val="false"/>
          <w:color w:val="000000"/>
          <w:sz w:val="28"/>
        </w:rPr>
        <w:t>
      2) Степень охвата определяется органом по аккредитации по результатам проведенных свидетельских оценок аудитов органа по подтверждению соответствия систем менеджмента.</w:t>
      </w:r>
    </w:p>
    <w:bookmarkEnd w:id="38"/>
    <w:bookmarkStart w:name="z53" w:id="39"/>
    <w:p>
      <w:pPr>
        <w:spacing w:after="0"/>
        <w:ind w:left="0"/>
        <w:jc w:val="both"/>
      </w:pPr>
      <w:r>
        <w:rPr>
          <w:rFonts w:ascii="Times New Roman"/>
          <w:b w:val="false"/>
          <w:i w:val="false"/>
          <w:color w:val="000000"/>
          <w:sz w:val="28"/>
        </w:rPr>
        <w:t>
      3) Область действия систем менеджмента приводится на основе видов экономической деятельности, классификация которых определяется общим классификатором видов экономической деятельности.</w:t>
      </w:r>
    </w:p>
    <w:bookmarkEnd w:id="39"/>
    <w:bookmarkStart w:name="z54" w:id="40"/>
    <w:p>
      <w:pPr>
        <w:spacing w:after="0"/>
        <w:ind w:left="0"/>
        <w:jc w:val="both"/>
      </w:pPr>
      <w:r>
        <w:rPr>
          <w:rFonts w:ascii="Times New Roman"/>
          <w:b w:val="false"/>
          <w:i w:val="false"/>
          <w:color w:val="000000"/>
          <w:sz w:val="28"/>
        </w:rPr>
        <w:t>
      4) Код общего классификатора видов экономической деятельности указывается на уровне 5 знаков.</w:t>
      </w:r>
    </w:p>
    <w:bookmarkEnd w:id="40"/>
    <w:bookmarkStart w:name="z55" w:id="41"/>
    <w:p>
      <w:pPr>
        <w:spacing w:after="0"/>
        <w:ind w:left="0"/>
        <w:jc w:val="both"/>
      </w:pPr>
      <w:r>
        <w:rPr>
          <w:rFonts w:ascii="Times New Roman"/>
          <w:b w:val="false"/>
          <w:i w:val="false"/>
          <w:color w:val="000000"/>
          <w:sz w:val="28"/>
        </w:rPr>
        <w:t>
      Форма 3. Область аккредитации по системе менеджмента безопасности труда и охраны здоровья</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9766"/>
        <w:gridCol w:w="764"/>
        <w:gridCol w:w="9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менеджмента безопасности труда и охраны здоровья в соответствии с ISO/IEC 17021-1, ISO/IEC 17021-10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 45001</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Экономический сектор/деятельность (как определено в IAF ID 1, IAF MD 22)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охвата</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действия систем менеджмента</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56" w:id="42"/>
    <w:p>
      <w:pPr>
        <w:spacing w:after="0"/>
        <w:ind w:left="0"/>
        <w:jc w:val="both"/>
      </w:pPr>
      <w:r>
        <w:rPr>
          <w:rFonts w:ascii="Times New Roman"/>
          <w:b w:val="false"/>
          <w:i w:val="false"/>
          <w:color w:val="000000"/>
          <w:sz w:val="28"/>
        </w:rPr>
        <w:t>
      Примечание:</w:t>
      </w:r>
    </w:p>
    <w:bookmarkEnd w:id="42"/>
    <w:bookmarkStart w:name="z57" w:id="43"/>
    <w:p>
      <w:pPr>
        <w:spacing w:after="0"/>
        <w:ind w:left="0"/>
        <w:jc w:val="both"/>
      </w:pPr>
      <w:r>
        <w:rPr>
          <w:rFonts w:ascii="Times New Roman"/>
          <w:b w:val="false"/>
          <w:i w:val="false"/>
          <w:color w:val="000000"/>
          <w:sz w:val="28"/>
        </w:rPr>
        <w:t>
      1) В графе 3 указывается степень охвата (полная или ограниченная аккредитация).</w:t>
      </w:r>
    </w:p>
    <w:bookmarkEnd w:id="43"/>
    <w:bookmarkStart w:name="z58" w:id="44"/>
    <w:p>
      <w:pPr>
        <w:spacing w:after="0"/>
        <w:ind w:left="0"/>
        <w:jc w:val="both"/>
      </w:pPr>
      <w:r>
        <w:rPr>
          <w:rFonts w:ascii="Times New Roman"/>
          <w:b w:val="false"/>
          <w:i w:val="false"/>
          <w:color w:val="000000"/>
          <w:sz w:val="28"/>
        </w:rPr>
        <w:t>
      2) Степень охвата определяется органом по аккредитации по результатам проведенных свидетельских оценок аудитов органа по подтверждению соответствия систем менеджмента.</w:t>
      </w:r>
    </w:p>
    <w:bookmarkEnd w:id="44"/>
    <w:bookmarkStart w:name="z59" w:id="45"/>
    <w:p>
      <w:pPr>
        <w:spacing w:after="0"/>
        <w:ind w:left="0"/>
        <w:jc w:val="both"/>
      </w:pPr>
      <w:r>
        <w:rPr>
          <w:rFonts w:ascii="Times New Roman"/>
          <w:b w:val="false"/>
          <w:i w:val="false"/>
          <w:color w:val="000000"/>
          <w:sz w:val="28"/>
        </w:rPr>
        <w:t>
      3) Область действия систем менеджмента приводится на основе видов экономической деятельности, классификация которых определяется общим классификатором видов экономической деятельности.</w:t>
      </w:r>
    </w:p>
    <w:bookmarkEnd w:id="45"/>
    <w:bookmarkStart w:name="z60" w:id="46"/>
    <w:p>
      <w:pPr>
        <w:spacing w:after="0"/>
        <w:ind w:left="0"/>
        <w:jc w:val="both"/>
      </w:pPr>
      <w:r>
        <w:rPr>
          <w:rFonts w:ascii="Times New Roman"/>
          <w:b w:val="false"/>
          <w:i w:val="false"/>
          <w:color w:val="000000"/>
          <w:sz w:val="28"/>
        </w:rPr>
        <w:t>
      4) Код общего классификатора видов экономической деятельности указывается на уровне 5 знаков.</w:t>
      </w:r>
    </w:p>
    <w:bookmarkEnd w:id="46"/>
    <w:bookmarkStart w:name="z61" w:id="47"/>
    <w:p>
      <w:pPr>
        <w:spacing w:after="0"/>
        <w:ind w:left="0"/>
        <w:jc w:val="both"/>
      </w:pPr>
      <w:r>
        <w:rPr>
          <w:rFonts w:ascii="Times New Roman"/>
          <w:b w:val="false"/>
          <w:i w:val="false"/>
          <w:color w:val="000000"/>
          <w:sz w:val="28"/>
        </w:rPr>
        <w:t>
      Форма 4. Область аккредитации по системе менеджмента безопасности пищевых продуктов</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4"/>
        <w:gridCol w:w="8412"/>
        <w:gridCol w:w="962"/>
        <w:gridCol w:w="966"/>
        <w:gridCol w:w="9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менеджмента безопасности пищевых продуктов в соответствии с ISO/IEC 17021-1, ISO 22003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 22000</w:t>
            </w:r>
          </w:p>
        </w:tc>
      </w:tr>
      <w:tr>
        <w:trPr>
          <w:trHeight w:val="30" w:hRule="atLeast"/>
        </w:trPr>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Кластер (как определено в ISO/TS 22003)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действия систем менеджмента</w:t>
            </w:r>
          </w:p>
        </w:tc>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охвата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62" w:id="48"/>
    <w:p>
      <w:pPr>
        <w:spacing w:after="0"/>
        <w:ind w:left="0"/>
        <w:jc w:val="both"/>
      </w:pPr>
      <w:r>
        <w:rPr>
          <w:rFonts w:ascii="Times New Roman"/>
          <w:b w:val="false"/>
          <w:i w:val="false"/>
          <w:color w:val="000000"/>
          <w:sz w:val="28"/>
        </w:rPr>
        <w:t>
      Примечание:</w:t>
      </w:r>
    </w:p>
    <w:bookmarkEnd w:id="48"/>
    <w:bookmarkStart w:name="z63" w:id="49"/>
    <w:p>
      <w:pPr>
        <w:spacing w:after="0"/>
        <w:ind w:left="0"/>
        <w:jc w:val="both"/>
      </w:pPr>
      <w:r>
        <w:rPr>
          <w:rFonts w:ascii="Times New Roman"/>
          <w:b w:val="false"/>
          <w:i w:val="false"/>
          <w:color w:val="000000"/>
          <w:sz w:val="28"/>
        </w:rPr>
        <w:t>
      1) В графе 5 указывается степень охвата (полная или ограниченная аккредитация).</w:t>
      </w:r>
    </w:p>
    <w:bookmarkEnd w:id="49"/>
    <w:bookmarkStart w:name="z64" w:id="50"/>
    <w:p>
      <w:pPr>
        <w:spacing w:after="0"/>
        <w:ind w:left="0"/>
        <w:jc w:val="both"/>
      </w:pPr>
      <w:r>
        <w:rPr>
          <w:rFonts w:ascii="Times New Roman"/>
          <w:b w:val="false"/>
          <w:i w:val="false"/>
          <w:color w:val="000000"/>
          <w:sz w:val="28"/>
        </w:rPr>
        <w:t>
      2) Степень охвата определяется органом по аккредитации по результатам проведенных свидетельских оценок аудитов органа по подтверждению соответствия систем менеджмента.</w:t>
      </w:r>
    </w:p>
    <w:bookmarkEnd w:id="50"/>
    <w:bookmarkStart w:name="z65" w:id="51"/>
    <w:p>
      <w:pPr>
        <w:spacing w:after="0"/>
        <w:ind w:left="0"/>
        <w:jc w:val="both"/>
      </w:pPr>
      <w:r>
        <w:rPr>
          <w:rFonts w:ascii="Times New Roman"/>
          <w:b w:val="false"/>
          <w:i w:val="false"/>
          <w:color w:val="000000"/>
          <w:sz w:val="28"/>
        </w:rPr>
        <w:t>
      Форма 5. Область аккредитации по системе менеджмента информационной безопасности</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6"/>
        <w:gridCol w:w="1048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менеджмента информационной безопасности в соответствии с ISO/IEC 17021-1, ISO/IEC 27006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 27001</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действия систем менеджмента</w:t>
            </w:r>
          </w:p>
        </w:tc>
        <w:tc>
          <w:tcPr>
            <w:tcW w:w="10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документов по стандартизации, по которым проводят подтверждение соответствия систем</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менеджмента информационной безопасности</w:t>
            </w:r>
          </w:p>
        </w:tc>
        <w:tc>
          <w:tcPr>
            <w:tcW w:w="10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ISO/IEC 27001</w:t>
            </w:r>
          </w:p>
        </w:tc>
      </w:tr>
    </w:tbl>
    <w:bookmarkStart w:name="z66" w:id="52"/>
    <w:p>
      <w:pPr>
        <w:spacing w:after="0"/>
        <w:ind w:left="0"/>
        <w:jc w:val="both"/>
      </w:pPr>
      <w:r>
        <w:rPr>
          <w:rFonts w:ascii="Times New Roman"/>
          <w:b w:val="false"/>
          <w:i w:val="false"/>
          <w:color w:val="000000"/>
          <w:sz w:val="28"/>
        </w:rPr>
        <w:t>
      Форма 6. Область аккредитации по системе менеджмента социальной ответственности</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5"/>
        <w:gridCol w:w="951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менеджмента социальной ответственности в соответствии с ISO/IEC 17021-1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1352, SA 8000</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действия систем менеджмента</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документов по стандартизации, по которым проводят подтверждение соответствия систем</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менеджмента социальной ответственности</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3"/>
          <w:p>
            <w:pPr>
              <w:spacing w:after="20"/>
              <w:ind w:left="20"/>
              <w:jc w:val="both"/>
            </w:pPr>
            <w:r>
              <w:rPr>
                <w:rFonts w:ascii="Times New Roman"/>
                <w:b w:val="false"/>
                <w:i w:val="false"/>
                <w:color w:val="000000"/>
                <w:sz w:val="20"/>
              </w:rPr>
              <w:t>
СТ РК 1352,</w:t>
            </w:r>
            <w:r>
              <w:br/>
            </w:r>
            <w:r>
              <w:rPr>
                <w:rFonts w:ascii="Times New Roman"/>
                <w:b w:val="false"/>
                <w:i w:val="false"/>
                <w:color w:val="000000"/>
                <w:sz w:val="20"/>
              </w:rPr>
              <w:t>
SA 8000</w:t>
            </w:r>
          </w:p>
          <w:bookmarkEnd w:id="53"/>
        </w:tc>
      </w:tr>
    </w:tbl>
    <w:bookmarkStart w:name="z68" w:id="54"/>
    <w:p>
      <w:pPr>
        <w:spacing w:after="0"/>
        <w:ind w:left="0"/>
        <w:jc w:val="both"/>
      </w:pPr>
      <w:r>
        <w:rPr>
          <w:rFonts w:ascii="Times New Roman"/>
          <w:b w:val="false"/>
          <w:i w:val="false"/>
          <w:color w:val="000000"/>
          <w:sz w:val="28"/>
        </w:rPr>
        <w:t>
      Форма 7. Область аккредитации по системе энергетического менеджмента</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6"/>
        <w:gridCol w:w="9375"/>
        <w:gridCol w:w="16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энергетического менеджмента в соответствии с ISO/IEC 17021-1, ISO 50003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 50001</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зона (как определено в ISO 50003)</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действия систем менеджмента</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69" w:id="55"/>
    <w:p>
      <w:pPr>
        <w:spacing w:after="0"/>
        <w:ind w:left="0"/>
        <w:jc w:val="both"/>
      </w:pPr>
      <w:r>
        <w:rPr>
          <w:rFonts w:ascii="Times New Roman"/>
          <w:b w:val="false"/>
          <w:i w:val="false"/>
          <w:color w:val="000000"/>
          <w:sz w:val="28"/>
        </w:rPr>
        <w:t>
      Форма 8. Область аккредитации по системе менеджмента качества медицинских изделий</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5067"/>
        <w:gridCol w:w="5067"/>
        <w:gridCol w:w="13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менеджмента качества медицинских изделий в соответствии с ISO/IEC 17021-1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 13485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6"/>
          <w:p>
            <w:pPr>
              <w:spacing w:after="20"/>
              <w:ind w:left="20"/>
              <w:jc w:val="both"/>
            </w:pPr>
            <w:r>
              <w:rPr>
                <w:rFonts w:ascii="Times New Roman"/>
                <w:b w:val="false"/>
                <w:i w:val="false"/>
                <w:color w:val="000000"/>
                <w:sz w:val="20"/>
              </w:rPr>
              <w:t>
Основная техническия область</w:t>
            </w:r>
            <w:r>
              <w:br/>
            </w:r>
            <w:r>
              <w:rPr>
                <w:rFonts w:ascii="Times New Roman"/>
                <w:b w:val="false"/>
                <w:i w:val="false"/>
                <w:color w:val="000000"/>
                <w:sz w:val="20"/>
              </w:rPr>
              <w:t>
(как определено в IAF MD 9)</w:t>
            </w:r>
          </w:p>
          <w:bookmarkEnd w:id="56"/>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7"/>
          <w:p>
            <w:pPr>
              <w:spacing w:after="20"/>
              <w:ind w:left="20"/>
              <w:jc w:val="both"/>
            </w:pPr>
            <w:r>
              <w:rPr>
                <w:rFonts w:ascii="Times New Roman"/>
                <w:b w:val="false"/>
                <w:i w:val="false"/>
                <w:color w:val="000000"/>
                <w:sz w:val="20"/>
              </w:rPr>
              <w:t xml:space="preserve">
Техническая область </w:t>
            </w:r>
            <w:r>
              <w:br/>
            </w:r>
            <w:r>
              <w:rPr>
                <w:rFonts w:ascii="Times New Roman"/>
                <w:b w:val="false"/>
                <w:i w:val="false"/>
                <w:color w:val="000000"/>
                <w:sz w:val="20"/>
              </w:rPr>
              <w:t>
(как определено в IAF MD 9)</w:t>
            </w:r>
          </w:p>
          <w:bookmarkEnd w:id="57"/>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продукта, охваченная техническими областями</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72" w:id="58"/>
    <w:p>
      <w:pPr>
        <w:spacing w:after="0"/>
        <w:ind w:left="0"/>
        <w:jc w:val="both"/>
      </w:pPr>
      <w:r>
        <w:rPr>
          <w:rFonts w:ascii="Times New Roman"/>
          <w:b w:val="false"/>
          <w:i w:val="false"/>
          <w:color w:val="000000"/>
          <w:sz w:val="28"/>
        </w:rPr>
        <w:t>
      Форма 9. Область аккредитации, при применении новых схем систем менеджмента</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3"/>
        <w:gridCol w:w="6838"/>
        <w:gridCol w:w="1649"/>
        <w:gridCol w:w="21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менеджмента ___________________________________в соответствии с ISO/IEC 17021-1, (дополнительный документ по стандартизации (при наличии))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документа по стандартизации, по которым проводят подтверждение соответствия систем</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9"/>
          <w:p>
            <w:pPr>
              <w:spacing w:after="20"/>
              <w:ind w:left="20"/>
              <w:jc w:val="both"/>
            </w:pPr>
            <w:r>
              <w:rPr>
                <w:rFonts w:ascii="Times New Roman"/>
                <w:b w:val="false"/>
                <w:i w:val="false"/>
                <w:color w:val="000000"/>
                <w:sz w:val="20"/>
              </w:rPr>
              <w:t>
Экономический сектор/деятельностиь</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Кластер</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Техническая зона</w:t>
            </w:r>
            <w:r>
              <w:br/>
            </w:r>
            <w:r>
              <w:rPr>
                <w:rFonts w:ascii="Times New Roman"/>
                <w:b w:val="false"/>
                <w:i w:val="false"/>
                <w:color w:val="000000"/>
                <w:sz w:val="20"/>
              </w:rPr>
              <w:t>
(определение области аккредитации в документе по стандартизации (при наличии))</w:t>
            </w:r>
          </w:p>
          <w:bookmarkEnd w:id="59"/>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охвата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действия систем менеджмента</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78" w:id="60"/>
    <w:p>
      <w:pPr>
        <w:spacing w:after="0"/>
        <w:ind w:left="0"/>
        <w:jc w:val="both"/>
      </w:pPr>
      <w:r>
        <w:rPr>
          <w:rFonts w:ascii="Times New Roman"/>
          <w:b w:val="false"/>
          <w:i w:val="false"/>
          <w:color w:val="000000"/>
          <w:sz w:val="28"/>
        </w:rPr>
        <w:t>
      Примечание:</w:t>
      </w:r>
    </w:p>
    <w:bookmarkEnd w:id="60"/>
    <w:bookmarkStart w:name="z79" w:id="61"/>
    <w:p>
      <w:pPr>
        <w:spacing w:after="0"/>
        <w:ind w:left="0"/>
        <w:jc w:val="both"/>
      </w:pPr>
      <w:r>
        <w:rPr>
          <w:rFonts w:ascii="Times New Roman"/>
          <w:b w:val="false"/>
          <w:i w:val="false"/>
          <w:color w:val="000000"/>
          <w:sz w:val="28"/>
        </w:rPr>
        <w:t>
      1) Форма 9 разработана с учетом возможности применения новых схем систем менеджмента.</w:t>
      </w:r>
    </w:p>
    <w:bookmarkEnd w:id="61"/>
    <w:bookmarkStart w:name="z80" w:id="62"/>
    <w:p>
      <w:pPr>
        <w:spacing w:after="0"/>
        <w:ind w:left="0"/>
        <w:jc w:val="both"/>
      </w:pPr>
      <w:r>
        <w:rPr>
          <w:rFonts w:ascii="Times New Roman"/>
          <w:b w:val="false"/>
          <w:i w:val="false"/>
          <w:color w:val="000000"/>
          <w:sz w:val="28"/>
        </w:rPr>
        <w:t>
      2) В графе 3 указывается степень охвата (полная или ограниченная аккредитация).</w:t>
      </w:r>
    </w:p>
    <w:bookmarkEnd w:id="62"/>
    <w:bookmarkStart w:name="z81" w:id="63"/>
    <w:p>
      <w:pPr>
        <w:spacing w:after="0"/>
        <w:ind w:left="0"/>
        <w:jc w:val="both"/>
      </w:pPr>
      <w:r>
        <w:rPr>
          <w:rFonts w:ascii="Times New Roman"/>
          <w:b w:val="false"/>
          <w:i w:val="false"/>
          <w:color w:val="000000"/>
          <w:sz w:val="28"/>
        </w:rPr>
        <w:t>
      3) Степень охвата определяется органом по аккредитации по результатам проведенных свидетельских оценок аудитов органа по подтверждению соответствия систем менеджмента.</w:t>
      </w:r>
    </w:p>
    <w:bookmarkEnd w:id="63"/>
    <w:bookmarkStart w:name="z82" w:id="64"/>
    <w:p>
      <w:pPr>
        <w:spacing w:after="0"/>
        <w:ind w:left="0"/>
        <w:jc w:val="both"/>
      </w:pPr>
      <w:r>
        <w:rPr>
          <w:rFonts w:ascii="Times New Roman"/>
          <w:b w:val="false"/>
          <w:i w:val="false"/>
          <w:color w:val="000000"/>
          <w:sz w:val="28"/>
        </w:rPr>
        <w:t>
      4) Область действия систем менеджмента приводится на основе видов экономической деятельности, классификация которых определяется общим классификатором видов экономической деятельности.</w:t>
      </w:r>
    </w:p>
    <w:bookmarkEnd w:id="64"/>
    <w:bookmarkStart w:name="z83" w:id="65"/>
    <w:p>
      <w:pPr>
        <w:spacing w:after="0"/>
        <w:ind w:left="0"/>
        <w:jc w:val="both"/>
      </w:pPr>
      <w:r>
        <w:rPr>
          <w:rFonts w:ascii="Times New Roman"/>
          <w:b w:val="false"/>
          <w:i w:val="false"/>
          <w:color w:val="000000"/>
          <w:sz w:val="28"/>
        </w:rPr>
        <w:t>
      5) Код общего классификатора видов экономической деятельности указывается на уровне 5 знаков.</w:t>
      </w:r>
    </w:p>
    <w:bookmarkEnd w:id="65"/>
    <w:bookmarkStart w:name="z84" w:id="66"/>
    <w:p>
      <w:pPr>
        <w:spacing w:after="0"/>
        <w:ind w:left="0"/>
        <w:jc w:val="both"/>
      </w:pPr>
      <w:r>
        <w:rPr>
          <w:rFonts w:ascii="Times New Roman"/>
          <w:b w:val="false"/>
          <w:i w:val="false"/>
          <w:color w:val="000000"/>
          <w:sz w:val="28"/>
        </w:rPr>
        <w:t>
      6) При наличии отраслевых систем менеджмента, необходимо применять форму области аккредитации системы, на основе которой разработана система менеджмента и/или требования системы менеджмента близки к требованиям основных систем менеджмента.</w:t>
      </w:r>
    </w:p>
    <w:bookmarkEnd w:id="66"/>
    <w:bookmarkStart w:name="z85" w:id="67"/>
    <w:p>
      <w:pPr>
        <w:spacing w:after="0"/>
        <w:ind w:left="0"/>
        <w:jc w:val="both"/>
      </w:pPr>
      <w:r>
        <w:rPr>
          <w:rFonts w:ascii="Times New Roman"/>
          <w:b w:val="false"/>
          <w:i w:val="false"/>
          <w:color w:val="000000"/>
          <w:sz w:val="28"/>
        </w:rPr>
        <w:t>
      7) При необходимости можно вносить корректировки в форму области аккредитации, как определит орган по аккредитации.</w:t>
      </w:r>
    </w:p>
    <w:bookmarkEnd w:id="67"/>
    <w:bookmarkStart w:name="z86" w:id="68"/>
    <w:p>
      <w:pPr>
        <w:spacing w:after="0"/>
        <w:ind w:left="0"/>
        <w:jc w:val="both"/>
      </w:pPr>
      <w:r>
        <w:rPr>
          <w:rFonts w:ascii="Times New Roman"/>
          <w:b w:val="false"/>
          <w:i w:val="false"/>
          <w:color w:val="000000"/>
          <w:sz w:val="28"/>
        </w:rPr>
        <w:t>
      8) В случае обеспечения проведения свидетельской оценки по критическому коду IAF, субъекту аккредитации предоставляется полная аккредитация (касательно форм 1, 2, 3, 4 (форма 9 в случае применения новых схем сертификации систем менеджмента)).</w:t>
      </w:r>
    </w:p>
    <w:bookmarkEnd w:id="68"/>
    <w:bookmarkStart w:name="z87" w:id="69"/>
    <w:p>
      <w:pPr>
        <w:spacing w:after="0"/>
        <w:ind w:left="0"/>
        <w:jc w:val="both"/>
      </w:pPr>
      <w:r>
        <w:rPr>
          <w:rFonts w:ascii="Times New Roman"/>
          <w:b w:val="false"/>
          <w:i w:val="false"/>
          <w:color w:val="000000"/>
          <w:sz w:val="28"/>
        </w:rPr>
        <w:t>
      9) В случае обеспечения свидетельской оценки по некритическому коду IAF, субъекту аккредитации присваивается ограниченная аккредитация, по коду общего классификатора экономической деятельности в которой была обеспечена свидетельская оценка (касательно форм 1, 2, 3, 4 (форма 9 в случае применения новых схем сертификации систем менеджмента)).</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торговли и</w:t>
            </w:r>
            <w:r>
              <w:br/>
            </w:r>
            <w:r>
              <w:rPr>
                <w:rFonts w:ascii="Times New Roman"/>
                <w:b w:val="false"/>
                <w:i w:val="false"/>
                <w:color w:val="000000"/>
                <w:sz w:val="20"/>
              </w:rPr>
              <w:t>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июня 2020 года № 134-НҚ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индустрии и торговли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октября 2008 года № 430</w:t>
            </w:r>
          </w:p>
        </w:tc>
      </w:tr>
    </w:tbl>
    <w:bookmarkStart w:name="z90" w:id="70"/>
    <w:p>
      <w:pPr>
        <w:spacing w:after="0"/>
        <w:ind w:left="0"/>
        <w:jc w:val="left"/>
      </w:pPr>
      <w:r>
        <w:rPr>
          <w:rFonts w:ascii="Times New Roman"/>
          <w:b/>
          <w:i w:val="false"/>
          <w:color w:val="000000"/>
        </w:rPr>
        <w:t xml:space="preserve"> Область аккредитации органа по подтверждению соответствия персонала</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6"/>
        <w:gridCol w:w="2668"/>
        <w:gridCol w:w="2815"/>
        <w:gridCol w:w="5231"/>
      </w:tblGrid>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(вид) деятельности</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документов по стандартизации на деятельность</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документов, устанавливающих порядок и (или) способ оценки</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Министра торговли и</w:t>
            </w:r>
            <w:r>
              <w:br/>
            </w:r>
            <w:r>
              <w:rPr>
                <w:rFonts w:ascii="Times New Roman"/>
                <w:b w:val="false"/>
                <w:i w:val="false"/>
                <w:color w:val="000000"/>
                <w:sz w:val="20"/>
              </w:rPr>
              <w:t>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июня 2020 года № 134-НҚ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Министра индустрии и торговли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октября 2008 года № 430</w:t>
            </w:r>
          </w:p>
        </w:tc>
      </w:tr>
    </w:tbl>
    <w:bookmarkStart w:name="z93" w:id="71"/>
    <w:p>
      <w:pPr>
        <w:spacing w:after="0"/>
        <w:ind w:left="0"/>
        <w:jc w:val="left"/>
      </w:pPr>
      <w:r>
        <w:rPr>
          <w:rFonts w:ascii="Times New Roman"/>
          <w:b/>
          <w:i w:val="false"/>
          <w:color w:val="000000"/>
        </w:rPr>
        <w:t xml:space="preserve"> Область аккредитации испытательной лаборатории (центра)</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
        <w:gridCol w:w="1774"/>
        <w:gridCol w:w="1291"/>
        <w:gridCol w:w="2736"/>
        <w:gridCol w:w="2252"/>
        <w:gridCol w:w="742"/>
        <w:gridCol w:w="2738"/>
      </w:tblGrid>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товарной номенклатуры внешнеэкономической деятельности Евразийского экономического союза</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продукции (объекта)</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нормативных правовых актов, нормативных документов на продукцию (объект)</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Определяемые характеристики (показатели) продукции (объекта)</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испытания</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нормативных документов на методы испытаний для определения характеристик (показателей)</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94" w:id="72"/>
    <w:p>
      <w:pPr>
        <w:spacing w:after="0"/>
        <w:ind w:left="0"/>
        <w:jc w:val="both"/>
      </w:pPr>
      <w:r>
        <w:rPr>
          <w:rFonts w:ascii="Times New Roman"/>
          <w:b w:val="false"/>
          <w:i w:val="false"/>
          <w:color w:val="000000"/>
          <w:sz w:val="28"/>
        </w:rPr>
        <w:t>
      Примечание:</w:t>
      </w:r>
    </w:p>
    <w:bookmarkEnd w:id="72"/>
    <w:bookmarkStart w:name="z95" w:id="73"/>
    <w:p>
      <w:pPr>
        <w:spacing w:after="0"/>
        <w:ind w:left="0"/>
        <w:jc w:val="both"/>
      </w:pPr>
      <w:r>
        <w:rPr>
          <w:rFonts w:ascii="Times New Roman"/>
          <w:b w:val="false"/>
          <w:i w:val="false"/>
          <w:color w:val="000000"/>
          <w:sz w:val="28"/>
        </w:rPr>
        <w:t>
      1) Графа 4 заполняется в случае указания в протоколе испытания нормативных правовых актов, нормативных документов, устанавливающих требования к продукции (объекту).</w:t>
      </w:r>
    </w:p>
    <w:bookmarkEnd w:id="73"/>
    <w:bookmarkStart w:name="z96" w:id="74"/>
    <w:p>
      <w:pPr>
        <w:spacing w:after="0"/>
        <w:ind w:left="0"/>
        <w:jc w:val="both"/>
      </w:pPr>
      <w:r>
        <w:rPr>
          <w:rFonts w:ascii="Times New Roman"/>
          <w:b w:val="false"/>
          <w:i w:val="false"/>
          <w:color w:val="000000"/>
          <w:sz w:val="28"/>
        </w:rPr>
        <w:t>
      2) В необходимых случаях, в том числе, когда объекты оценки соответствия подпадают под действие технических регламентов Евразийского экономического союза, данные объекты оформляются в виде дополнения к области аккредитации.</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Министра торговли и</w:t>
            </w:r>
            <w:r>
              <w:br/>
            </w:r>
            <w:r>
              <w:rPr>
                <w:rFonts w:ascii="Times New Roman"/>
                <w:b w:val="false"/>
                <w:i w:val="false"/>
                <w:color w:val="000000"/>
                <w:sz w:val="20"/>
              </w:rPr>
              <w:t>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июня 2020 года № 134-НҚ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Министра индустрии и торговли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октября 2008 года № 430</w:t>
            </w:r>
          </w:p>
        </w:tc>
      </w:tr>
    </w:tbl>
    <w:bookmarkStart w:name="z99" w:id="75"/>
    <w:p>
      <w:pPr>
        <w:spacing w:after="0"/>
        <w:ind w:left="0"/>
        <w:jc w:val="left"/>
      </w:pPr>
      <w:r>
        <w:rPr>
          <w:rFonts w:ascii="Times New Roman"/>
          <w:b/>
          <w:i w:val="false"/>
          <w:color w:val="000000"/>
        </w:rPr>
        <w:t xml:space="preserve"> Область аккредитации поверочной/калибровочной лаборатории</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
        <w:gridCol w:w="818"/>
        <w:gridCol w:w="2105"/>
        <w:gridCol w:w="2560"/>
        <w:gridCol w:w="818"/>
        <w:gridCol w:w="818"/>
        <w:gridCol w:w="818"/>
        <w:gridCol w:w="819"/>
        <w:gridCol w:w="819"/>
        <w:gridCol w:w="1880"/>
      </w:tblGrid>
      <w:tr>
        <w:trPr>
          <w:trHeight w:val="30" w:hRule="atLeast"/>
        </w:trPr>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измерений</w:t>
            </w:r>
          </w:p>
        </w:tc>
        <w:tc>
          <w:tcPr>
            <w:tcW w:w="2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группы поверяемых (калибруемых) средств измерений</w:t>
            </w:r>
          </w:p>
        </w:tc>
        <w:tc>
          <w:tcPr>
            <w:tcW w:w="2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или наименование документа на методы (методики) калибровки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Метрологические характеристики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измерений</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 измерений</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точности</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Погрешность</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Калибровочная и измерительная возможность (СМС)</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100" w:id="76"/>
    <w:p>
      <w:pPr>
        <w:spacing w:after="0"/>
        <w:ind w:left="0"/>
        <w:jc w:val="both"/>
      </w:pPr>
      <w:r>
        <w:rPr>
          <w:rFonts w:ascii="Times New Roman"/>
          <w:b w:val="false"/>
          <w:i w:val="false"/>
          <w:color w:val="000000"/>
          <w:sz w:val="28"/>
        </w:rPr>
        <w:t>
      Примечание:</w:t>
      </w:r>
    </w:p>
    <w:bookmarkEnd w:id="76"/>
    <w:bookmarkStart w:name="z101" w:id="77"/>
    <w:p>
      <w:pPr>
        <w:spacing w:after="0"/>
        <w:ind w:left="0"/>
        <w:jc w:val="both"/>
      </w:pPr>
      <w:r>
        <w:rPr>
          <w:rFonts w:ascii="Times New Roman"/>
          <w:b w:val="false"/>
          <w:i w:val="false"/>
          <w:color w:val="000000"/>
          <w:sz w:val="28"/>
        </w:rPr>
        <w:t>
      СМС (Calibration and Measurement Capability) – наименьшая расширенная неопределенность U, которую лаборатория получает при стандартных условиях.</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Министра торговли и</w:t>
            </w:r>
            <w:r>
              <w:br/>
            </w:r>
            <w:r>
              <w:rPr>
                <w:rFonts w:ascii="Times New Roman"/>
                <w:b w:val="false"/>
                <w:i w:val="false"/>
                <w:color w:val="000000"/>
                <w:sz w:val="20"/>
              </w:rPr>
              <w:t>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июня 2020 года № 134-НҚ</w:t>
            </w:r>
            <w:r>
              <w:br/>
            </w:r>
            <w:r>
              <w:rPr>
                <w:rFonts w:ascii="Times New Roman"/>
                <w:b w:val="false"/>
                <w:i w:val="false"/>
                <w:color w:val="000000"/>
                <w:sz w:val="20"/>
              </w:rPr>
              <w:t>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Министра индустрии и торговли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октября 2008 года № 430</w:t>
            </w:r>
          </w:p>
        </w:tc>
      </w:tr>
    </w:tbl>
    <w:bookmarkStart w:name="z105" w:id="78"/>
    <w:p>
      <w:pPr>
        <w:spacing w:after="0"/>
        <w:ind w:left="0"/>
        <w:jc w:val="left"/>
      </w:pPr>
      <w:r>
        <w:rPr>
          <w:rFonts w:ascii="Times New Roman"/>
          <w:b/>
          <w:i w:val="false"/>
          <w:color w:val="000000"/>
        </w:rPr>
        <w:t xml:space="preserve"> Область аккредитации провайдера проверки квалификации</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
        <w:gridCol w:w="1083"/>
        <w:gridCol w:w="847"/>
        <w:gridCol w:w="847"/>
        <w:gridCol w:w="847"/>
        <w:gridCol w:w="848"/>
        <w:gridCol w:w="848"/>
        <w:gridCol w:w="3469"/>
        <w:gridCol w:w="1319"/>
        <w:gridCol w:w="1317"/>
      </w:tblGrid>
      <w:tr>
        <w:trPr>
          <w:trHeight w:val="30" w:hRule="atLeast"/>
        </w:trPr>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программы проверки квалификации</w:t>
            </w:r>
          </w:p>
        </w:tc>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Измеряемые показатели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Метрологические характеристики</w:t>
            </w:r>
          </w:p>
        </w:tc>
        <w:tc>
          <w:tcPr>
            <w:tcW w:w="3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объектов продукции, инспекции, групп поверяемых/калибруемых средств измерений, биологического материала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Применяемый образец проверки квалификации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измерений</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 измерений</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точности</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Погрешность</w:t>
            </w:r>
          </w:p>
        </w:tc>
        <w:tc>
          <w:tcPr>
            <w:tcW w:w="0" w:type="auto"/>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ГСО, СО собственного изготовления</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Эталон</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r>
              <w:br/>
            </w:r>
            <w:r>
              <w:rPr>
                <w:rFonts w:ascii="Times New Roman"/>
                <w:b w:val="false"/>
                <w:i w:val="false"/>
                <w:color w:val="000000"/>
                <w:sz w:val="20"/>
              </w:rPr>
              <w:t>Министра торговли и</w:t>
            </w:r>
            <w:r>
              <w:br/>
            </w:r>
            <w:r>
              <w:rPr>
                <w:rFonts w:ascii="Times New Roman"/>
                <w:b w:val="false"/>
                <w:i w:val="false"/>
                <w:color w:val="000000"/>
                <w:sz w:val="20"/>
              </w:rPr>
              <w:t>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июня 2020 года № 134-НҚ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r>
              <w:br/>
            </w:r>
            <w:r>
              <w:rPr>
                <w:rFonts w:ascii="Times New Roman"/>
                <w:b w:val="false"/>
                <w:i w:val="false"/>
                <w:color w:val="000000"/>
                <w:sz w:val="20"/>
              </w:rPr>
              <w:t>Министра индустрии и торговли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октября 2008 года № 430</w:t>
            </w:r>
          </w:p>
        </w:tc>
      </w:tr>
    </w:tbl>
    <w:bookmarkStart w:name="z108" w:id="79"/>
    <w:p>
      <w:pPr>
        <w:spacing w:after="0"/>
        <w:ind w:left="0"/>
        <w:jc w:val="left"/>
      </w:pPr>
      <w:r>
        <w:rPr>
          <w:rFonts w:ascii="Times New Roman"/>
          <w:b/>
          <w:i w:val="false"/>
          <w:color w:val="000000"/>
        </w:rPr>
        <w:t xml:space="preserve"> Область аккредитации инспекционного органа</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6"/>
        <w:gridCol w:w="1749"/>
        <w:gridCol w:w="1749"/>
        <w:gridCol w:w="1749"/>
        <w:gridCol w:w="1749"/>
        <w:gridCol w:w="1749"/>
        <w:gridCol w:w="1749"/>
      </w:tblGrid>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инспекционного органа</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инспекции</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инспекции</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инспекции</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инспекции</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инспекции</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109" w:id="80"/>
    <w:p>
      <w:pPr>
        <w:spacing w:after="0"/>
        <w:ind w:left="0"/>
        <w:jc w:val="both"/>
      </w:pPr>
      <w:r>
        <w:rPr>
          <w:rFonts w:ascii="Times New Roman"/>
          <w:b w:val="false"/>
          <w:i w:val="false"/>
          <w:color w:val="000000"/>
          <w:sz w:val="28"/>
        </w:rPr>
        <w:t>
      Примечание:</w:t>
      </w:r>
    </w:p>
    <w:bookmarkEnd w:id="80"/>
    <w:bookmarkStart w:name="z110" w:id="81"/>
    <w:p>
      <w:pPr>
        <w:spacing w:after="0"/>
        <w:ind w:left="0"/>
        <w:jc w:val="both"/>
      </w:pPr>
      <w:r>
        <w:rPr>
          <w:rFonts w:ascii="Times New Roman"/>
          <w:b w:val="false"/>
          <w:i w:val="false"/>
          <w:color w:val="000000"/>
          <w:sz w:val="28"/>
        </w:rPr>
        <w:t>
      В графе 2 указывается тип инспекционного органа (A, B, С)</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приказу</w:t>
            </w:r>
            <w:r>
              <w:br/>
            </w:r>
            <w:r>
              <w:rPr>
                <w:rFonts w:ascii="Times New Roman"/>
                <w:b w:val="false"/>
                <w:i w:val="false"/>
                <w:color w:val="000000"/>
                <w:sz w:val="20"/>
              </w:rPr>
              <w:t>Министра торговли и</w:t>
            </w:r>
            <w:r>
              <w:br/>
            </w:r>
            <w:r>
              <w:rPr>
                <w:rFonts w:ascii="Times New Roman"/>
                <w:b w:val="false"/>
                <w:i w:val="false"/>
                <w:color w:val="000000"/>
                <w:sz w:val="20"/>
              </w:rPr>
              <w:t>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июня 2020 года № 134-НҚ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приказу</w:t>
            </w:r>
            <w:r>
              <w:br/>
            </w:r>
            <w:r>
              <w:rPr>
                <w:rFonts w:ascii="Times New Roman"/>
                <w:b w:val="false"/>
                <w:i w:val="false"/>
                <w:color w:val="000000"/>
                <w:sz w:val="20"/>
              </w:rPr>
              <w:t>Министра индустрии и торговли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октября 2008 года № 430</w:t>
            </w:r>
          </w:p>
        </w:tc>
      </w:tr>
    </w:tbl>
    <w:bookmarkStart w:name="z113" w:id="82"/>
    <w:p>
      <w:pPr>
        <w:spacing w:after="0"/>
        <w:ind w:left="0"/>
        <w:jc w:val="left"/>
      </w:pPr>
      <w:r>
        <w:rPr>
          <w:rFonts w:ascii="Times New Roman"/>
          <w:b/>
          <w:i w:val="false"/>
          <w:color w:val="000000"/>
        </w:rPr>
        <w:t xml:space="preserve"> Область аккредитации медицинской лаборатории</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8"/>
        <w:gridCol w:w="3125"/>
        <w:gridCol w:w="3458"/>
        <w:gridCol w:w="1239"/>
        <w:gridCol w:w="3240"/>
      </w:tblGrid>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(биологического материала) исследований/анализа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Определяемые характеристики объекта (биологического материала) исследований/анализа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исследования/анализа</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документов на методы исследований/анализа для определения характеристик</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приказу</w:t>
            </w:r>
            <w:r>
              <w:br/>
            </w:r>
            <w:r>
              <w:rPr>
                <w:rFonts w:ascii="Times New Roman"/>
                <w:b w:val="false"/>
                <w:i w:val="false"/>
                <w:color w:val="000000"/>
                <w:sz w:val="20"/>
              </w:rPr>
              <w:t>Министра торговли и</w:t>
            </w:r>
            <w:r>
              <w:br/>
            </w:r>
            <w:r>
              <w:rPr>
                <w:rFonts w:ascii="Times New Roman"/>
                <w:b w:val="false"/>
                <w:i w:val="false"/>
                <w:color w:val="000000"/>
                <w:sz w:val="20"/>
              </w:rPr>
              <w:t>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июня 2020 года № 134-НҚ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приказу</w:t>
            </w:r>
            <w:r>
              <w:br/>
            </w:r>
            <w:r>
              <w:rPr>
                <w:rFonts w:ascii="Times New Roman"/>
                <w:b w:val="false"/>
                <w:i w:val="false"/>
                <w:color w:val="000000"/>
                <w:sz w:val="20"/>
              </w:rPr>
              <w:t>Министра индустрии и торговли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октября 2008 года № 430</w:t>
            </w:r>
          </w:p>
        </w:tc>
      </w:tr>
    </w:tbl>
    <w:bookmarkStart w:name="z116" w:id="83"/>
    <w:p>
      <w:pPr>
        <w:spacing w:after="0"/>
        <w:ind w:left="0"/>
        <w:jc w:val="left"/>
      </w:pPr>
      <w:r>
        <w:rPr>
          <w:rFonts w:ascii="Times New Roman"/>
          <w:b/>
          <w:i w:val="false"/>
          <w:color w:val="000000"/>
        </w:rPr>
        <w:t xml:space="preserve"> Область аккредитации органа по валидации и верификации парниковых газов</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
        <w:gridCol w:w="921"/>
        <w:gridCol w:w="921"/>
        <w:gridCol w:w="5053"/>
        <w:gridCol w:w="4453"/>
      </w:tblGrid>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деятельности</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Сфера экономики</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нормативных правовых актов, нормативных документов, содержащих требования, в соответствии с которыми должна проводиться валидация/верификация</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валидации/верификации (нормативные правовые акты, нормативные документы, регулирующие выбросы парниковых газов)</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17" w:id="84"/>
    <w:p>
      <w:pPr>
        <w:spacing w:after="0"/>
        <w:ind w:left="0"/>
        <w:jc w:val="both"/>
      </w:pPr>
      <w:r>
        <w:rPr>
          <w:rFonts w:ascii="Times New Roman"/>
          <w:b w:val="false"/>
          <w:i w:val="false"/>
          <w:color w:val="000000"/>
          <w:sz w:val="28"/>
        </w:rPr>
        <w:t>
      Примечание:</w:t>
      </w:r>
    </w:p>
    <w:bookmarkEnd w:id="84"/>
    <w:bookmarkStart w:name="z118" w:id="85"/>
    <w:p>
      <w:pPr>
        <w:spacing w:after="0"/>
        <w:ind w:left="0"/>
        <w:jc w:val="both"/>
      </w:pPr>
      <w:r>
        <w:rPr>
          <w:rFonts w:ascii="Times New Roman"/>
          <w:b w:val="false"/>
          <w:i w:val="false"/>
          <w:color w:val="000000"/>
          <w:sz w:val="28"/>
        </w:rPr>
        <w:t>
      1) В графе 2 указывается наименование вида деятельности (верификация отчета об инвентаризации парниковых газов и (или) валидация и (или) верификация внутренних проектов по сокращению выбросов и (или) увеличению поглощения парниковых газов).</w:t>
      </w:r>
    </w:p>
    <w:bookmarkEnd w:id="85"/>
    <w:bookmarkStart w:name="z119" w:id="86"/>
    <w:p>
      <w:pPr>
        <w:spacing w:after="0"/>
        <w:ind w:left="0"/>
        <w:jc w:val="both"/>
      </w:pPr>
      <w:r>
        <w:rPr>
          <w:rFonts w:ascii="Times New Roman"/>
          <w:b w:val="false"/>
          <w:i w:val="false"/>
          <w:color w:val="000000"/>
          <w:sz w:val="28"/>
        </w:rPr>
        <w:t xml:space="preserve">
      2) При определении сфер экономики следует руководствоваться </w:t>
      </w:r>
      <w:r>
        <w:rPr>
          <w:rFonts w:ascii="Times New Roman"/>
          <w:b w:val="false"/>
          <w:i w:val="false"/>
          <w:color w:val="000000"/>
          <w:sz w:val="28"/>
        </w:rPr>
        <w:t>статьей 94</w:t>
      </w:r>
      <w:r>
        <w:rPr>
          <w:rFonts w:ascii="Times New Roman"/>
          <w:b w:val="false"/>
          <w:i w:val="false"/>
          <w:color w:val="000000"/>
          <w:sz w:val="28"/>
        </w:rPr>
        <w:t xml:space="preserve"> Экологического кодекса Республики Казахстан от 9 января 2007 года.</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приказу</w:t>
            </w:r>
            <w:r>
              <w:br/>
            </w:r>
            <w:r>
              <w:rPr>
                <w:rFonts w:ascii="Times New Roman"/>
                <w:b w:val="false"/>
                <w:i w:val="false"/>
                <w:color w:val="000000"/>
                <w:sz w:val="20"/>
              </w:rPr>
              <w:t>Министра торговли и</w:t>
            </w:r>
            <w:r>
              <w:br/>
            </w:r>
            <w:r>
              <w:rPr>
                <w:rFonts w:ascii="Times New Roman"/>
                <w:b w:val="false"/>
                <w:i w:val="false"/>
                <w:color w:val="000000"/>
                <w:sz w:val="20"/>
              </w:rPr>
              <w:t>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июня 2020 года № 134-НҚ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Приложения 11 к приказу</w:t>
            </w:r>
            <w:r>
              <w:br/>
            </w:r>
            <w:r>
              <w:rPr>
                <w:rFonts w:ascii="Times New Roman"/>
                <w:b w:val="false"/>
                <w:i w:val="false"/>
                <w:color w:val="000000"/>
                <w:sz w:val="20"/>
              </w:rPr>
              <w:t>Министра индустрии и торговли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октября 2008 года № 430</w:t>
            </w:r>
          </w:p>
        </w:tc>
      </w:tr>
    </w:tbl>
    <w:bookmarkStart w:name="z122" w:id="87"/>
    <w:p>
      <w:pPr>
        <w:spacing w:after="0"/>
        <w:ind w:left="0"/>
        <w:jc w:val="left"/>
      </w:pPr>
      <w:r>
        <w:rPr>
          <w:rFonts w:ascii="Times New Roman"/>
          <w:b/>
          <w:i w:val="false"/>
          <w:color w:val="000000"/>
        </w:rPr>
        <w:t xml:space="preserve"> Паспорт для органов по подтверждению соответствия, испытательных, поверочных, калибровочных лабораторий (центров), медицинских лабораторий, юридических лиц, осуществляющих метрологическую аттестацию методик выполнения измерений, инспекционных органов, органов по валидации и верификации парниковых газов, провайдеров проверки квалификации</w:t>
      </w:r>
    </w:p>
    <w:bookmarkEnd w:id="87"/>
    <w:bookmarkStart w:name="z123" w:id="88"/>
    <w:p>
      <w:pPr>
        <w:spacing w:after="0"/>
        <w:ind w:left="0"/>
        <w:jc w:val="both"/>
      </w:pPr>
      <w:r>
        <w:rPr>
          <w:rFonts w:ascii="Times New Roman"/>
          <w:b w:val="false"/>
          <w:i w:val="false"/>
          <w:color w:val="000000"/>
          <w:sz w:val="28"/>
        </w:rPr>
        <w:t>
      Таблица 1. Сведения уполномоченного лица заявителя или субъекта аккредитации</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9"/>
        <w:gridCol w:w="1589"/>
        <w:gridCol w:w="1589"/>
        <w:gridCol w:w="2763"/>
        <w:gridCol w:w="1590"/>
        <w:gridCol w:w="1590"/>
        <w:gridCol w:w="1590"/>
      </w:tblGrid>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наличии)</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Мобильный телефон</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124" w:id="89"/>
    <w:p>
      <w:pPr>
        <w:spacing w:after="0"/>
        <w:ind w:left="0"/>
        <w:jc w:val="both"/>
      </w:pPr>
      <w:r>
        <w:rPr>
          <w:rFonts w:ascii="Times New Roman"/>
          <w:b w:val="false"/>
          <w:i w:val="false"/>
          <w:color w:val="000000"/>
          <w:sz w:val="28"/>
        </w:rPr>
        <w:t>
      Примечание:</w:t>
      </w:r>
    </w:p>
    <w:bookmarkEnd w:id="89"/>
    <w:bookmarkStart w:name="z125" w:id="90"/>
    <w:p>
      <w:pPr>
        <w:spacing w:after="0"/>
        <w:ind w:left="0"/>
        <w:jc w:val="both"/>
      </w:pPr>
      <w:r>
        <w:rPr>
          <w:rFonts w:ascii="Times New Roman"/>
          <w:b w:val="false"/>
          <w:i w:val="false"/>
          <w:color w:val="000000"/>
          <w:sz w:val="28"/>
        </w:rPr>
        <w:t>
      Сведения уполномоченного лица заявителя или субъекта аккредитации заполняются всеми заявителями/субъектами аккредитации.</w:t>
      </w:r>
    </w:p>
    <w:bookmarkEnd w:id="90"/>
    <w:bookmarkStart w:name="z126" w:id="91"/>
    <w:p>
      <w:pPr>
        <w:spacing w:after="0"/>
        <w:ind w:left="0"/>
        <w:jc w:val="both"/>
      </w:pPr>
      <w:r>
        <w:rPr>
          <w:rFonts w:ascii="Times New Roman"/>
          <w:b w:val="false"/>
          <w:i w:val="false"/>
          <w:color w:val="000000"/>
          <w:sz w:val="28"/>
        </w:rPr>
        <w:t>
      Таблица 2. Сведения о производственных помещениях</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5"/>
        <w:gridCol w:w="953"/>
        <w:gridCol w:w="953"/>
        <w:gridCol w:w="953"/>
        <w:gridCol w:w="1484"/>
        <w:gridCol w:w="954"/>
        <w:gridCol w:w="954"/>
        <w:gridCol w:w="1049"/>
        <w:gridCol w:w="1053"/>
        <w:gridCol w:w="1481"/>
        <w:gridCol w:w="1481"/>
      </w:tblGrid>
      <w:tr>
        <w:trPr>
          <w:trHeight w:val="30" w:hRule="atLeast"/>
        </w:trPr>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помещения</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владения</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проводимых испытаний</w:t>
            </w:r>
          </w:p>
        </w:tc>
        <w:tc>
          <w:tcPr>
            <w:tcW w:w="1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м2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оС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Относительная влажность,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Освещенность на рабочих местах, лк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7"/>
        <w:gridCol w:w="693"/>
        <w:gridCol w:w="692"/>
        <w:gridCol w:w="692"/>
        <w:gridCol w:w="692"/>
        <w:gridCol w:w="692"/>
        <w:gridCol w:w="692"/>
        <w:gridCol w:w="573"/>
        <w:gridCol w:w="688"/>
        <w:gridCol w:w="847"/>
        <w:gridCol w:w="424"/>
        <w:gridCol w:w="1272"/>
        <w:gridCol w:w="1190"/>
        <w:gridCol w:w="693"/>
        <w:gridCol w:w="6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шума, дБ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электромагнитных помех, А/м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загазованности, %</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спецоборудования (вентиляции, защиты от помех и т.д.)</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приемки и хранения образцов</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и (или) протокол измерений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документа</w:t>
            </w:r>
          </w:p>
        </w:tc>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w:t>
            </w:r>
          </w:p>
        </w:tc>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документа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выдачи</w:t>
            </w: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объекта недвижимости в котором расположен субъект аккредитации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(координаты поворотных точек объекта недвижимости)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аттестата аккредитации и (или) лицензии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аттестата аккредитации и (или) лицензии</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аттестата аккредитации и (или) лицензии</w:t>
            </w:r>
          </w:p>
        </w:tc>
        <w:tc>
          <w:tcPr>
            <w:tcW w:w="0" w:type="auto"/>
            <w:vMerge/>
            <w:tcBorders>
              <w:top w:val="nil"/>
              <w:left w:val="single" w:color="cfcfcf" w:sz="5"/>
              <w:bottom w:val="single" w:color="cfcfcf" w:sz="5"/>
              <w:right w:val="single" w:color="cfcfcf" w:sz="5"/>
            </w:tcBorders>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Широта</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Долгота</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bookmarkStart w:name="z127" w:id="92"/>
    <w:p>
      <w:pPr>
        <w:spacing w:after="0"/>
        <w:ind w:left="0"/>
        <w:jc w:val="both"/>
      </w:pPr>
      <w:r>
        <w:rPr>
          <w:rFonts w:ascii="Times New Roman"/>
          <w:b w:val="false"/>
          <w:i w:val="false"/>
          <w:color w:val="000000"/>
          <w:sz w:val="28"/>
        </w:rPr>
        <w:t>
      Примечание:</w:t>
      </w:r>
    </w:p>
    <w:bookmarkEnd w:id="92"/>
    <w:bookmarkStart w:name="z128" w:id="93"/>
    <w:p>
      <w:pPr>
        <w:spacing w:after="0"/>
        <w:ind w:left="0"/>
        <w:jc w:val="both"/>
      </w:pPr>
      <w:r>
        <w:rPr>
          <w:rFonts w:ascii="Times New Roman"/>
          <w:b w:val="false"/>
          <w:i w:val="false"/>
          <w:color w:val="000000"/>
          <w:sz w:val="28"/>
        </w:rPr>
        <w:t>
      1) Сведения о производственных помещениях заполняют испытательные лаборатории/центры, поверочные/калибровочные/медицинские лаборатории, юридические лица, осуществляющие метрологическую аттестацию методик выполнения измерений, инспекционные органы и провайдеры проверки квалификации.</w:t>
      </w:r>
    </w:p>
    <w:bookmarkEnd w:id="93"/>
    <w:bookmarkStart w:name="z129" w:id="94"/>
    <w:p>
      <w:pPr>
        <w:spacing w:after="0"/>
        <w:ind w:left="0"/>
        <w:jc w:val="both"/>
      </w:pPr>
      <w:r>
        <w:rPr>
          <w:rFonts w:ascii="Times New Roman"/>
          <w:b w:val="false"/>
          <w:i w:val="false"/>
          <w:color w:val="000000"/>
          <w:sz w:val="28"/>
        </w:rPr>
        <w:t>
      2) В графе 2 указывается назначение помещения (специальное или приспособленное).</w:t>
      </w:r>
    </w:p>
    <w:bookmarkEnd w:id="94"/>
    <w:bookmarkStart w:name="z130" w:id="95"/>
    <w:p>
      <w:pPr>
        <w:spacing w:after="0"/>
        <w:ind w:left="0"/>
        <w:jc w:val="both"/>
      </w:pPr>
      <w:r>
        <w:rPr>
          <w:rFonts w:ascii="Times New Roman"/>
          <w:b w:val="false"/>
          <w:i w:val="false"/>
          <w:color w:val="000000"/>
          <w:sz w:val="28"/>
        </w:rPr>
        <w:t>
      3) В графе 3 указывается основание владения (договор купли-продажи, договор аренды или договор доверительного/оперативного управления).</w:t>
      </w:r>
    </w:p>
    <w:bookmarkEnd w:id="95"/>
    <w:bookmarkStart w:name="z131" w:id="96"/>
    <w:p>
      <w:pPr>
        <w:spacing w:after="0"/>
        <w:ind w:left="0"/>
        <w:jc w:val="both"/>
      </w:pPr>
      <w:r>
        <w:rPr>
          <w:rFonts w:ascii="Times New Roman"/>
          <w:b w:val="false"/>
          <w:i w:val="false"/>
          <w:color w:val="000000"/>
          <w:sz w:val="28"/>
        </w:rPr>
        <w:t>
      4) В графе 20 указывается вид документа (заключение или протокол).</w:t>
      </w:r>
    </w:p>
    <w:bookmarkEnd w:id="96"/>
    <w:bookmarkStart w:name="z132" w:id="97"/>
    <w:p>
      <w:pPr>
        <w:spacing w:after="0"/>
        <w:ind w:left="0"/>
        <w:jc w:val="both"/>
      </w:pPr>
      <w:r>
        <w:rPr>
          <w:rFonts w:ascii="Times New Roman"/>
          <w:b w:val="false"/>
          <w:i w:val="false"/>
          <w:color w:val="000000"/>
          <w:sz w:val="28"/>
        </w:rPr>
        <w:t>
      5) Таблица заполняется на основании протоколов измерений уровней производственных факторов, выполненных специалистами аккредитованных лабораторий. Для лабораторий работающих с микроорганизмами I-IV групп патогенности и гельминтами к форме прилагается электронная копия санитарно-эпидемиологического заключения о соответствии объекта высокой эпидемической значимости нормативным правовым актам в сфере санитарно-эпидемиологического благополучия населения и гигиеническим нормативам.</w:t>
      </w:r>
    </w:p>
    <w:bookmarkEnd w:id="97"/>
    <w:bookmarkStart w:name="z133" w:id="98"/>
    <w:p>
      <w:pPr>
        <w:spacing w:after="0"/>
        <w:ind w:left="0"/>
        <w:jc w:val="both"/>
      </w:pPr>
      <w:r>
        <w:rPr>
          <w:rFonts w:ascii="Times New Roman"/>
          <w:b w:val="false"/>
          <w:i w:val="false"/>
          <w:color w:val="000000"/>
          <w:sz w:val="28"/>
        </w:rPr>
        <w:t>
      6) К таблице прикладывается утвержденная сканированная схема/план этажа/здания с описанием предназначения каждого кабинета/комнаты.</w:t>
      </w:r>
    </w:p>
    <w:bookmarkEnd w:id="98"/>
    <w:bookmarkStart w:name="z134" w:id="99"/>
    <w:p>
      <w:pPr>
        <w:spacing w:after="0"/>
        <w:ind w:left="0"/>
        <w:jc w:val="both"/>
      </w:pPr>
      <w:r>
        <w:rPr>
          <w:rFonts w:ascii="Times New Roman"/>
          <w:b w:val="false"/>
          <w:i w:val="false"/>
          <w:color w:val="000000"/>
          <w:sz w:val="28"/>
        </w:rPr>
        <w:t>
      Таблица 3. Сведения о помещениях, в которых хранятся прекурсоры</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909"/>
        <w:gridCol w:w="909"/>
        <w:gridCol w:w="909"/>
        <w:gridCol w:w="1162"/>
        <w:gridCol w:w="1415"/>
        <w:gridCol w:w="1415"/>
        <w:gridCol w:w="909"/>
        <w:gridCol w:w="909"/>
        <w:gridCol w:w="1412"/>
        <w:gridCol w:w="1412"/>
      </w:tblGrid>
      <w:tr>
        <w:trPr>
          <w:trHeight w:val="30" w:hRule="atLeast"/>
        </w:trPr>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помещения</w:t>
            </w:r>
          </w:p>
        </w:tc>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владения</w:t>
            </w:r>
          </w:p>
        </w:tc>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используемого прекурсора</w:t>
            </w:r>
          </w:p>
        </w:tc>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выработки используемого прекурсора</w:t>
            </w:r>
          </w:p>
        </w:tc>
        <w:tc>
          <w:tcPr>
            <w:tcW w:w="1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хранения, используемого прекурсора</w:t>
            </w:r>
          </w:p>
        </w:tc>
        <w:tc>
          <w:tcPr>
            <w:tcW w:w="1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м2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оС</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вентиляции</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НИКАД лицензии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по документу</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
        <w:gridCol w:w="875"/>
        <w:gridCol w:w="875"/>
        <w:gridCol w:w="875"/>
        <w:gridCol w:w="875"/>
        <w:gridCol w:w="1451"/>
        <w:gridCol w:w="1608"/>
        <w:gridCol w:w="1608"/>
        <w:gridCol w:w="1506"/>
        <w:gridCol w:w="876"/>
        <w:gridCol w:w="876"/>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и (или) протокол измерений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tc>
      </w:tr>
      <w:tr>
        <w:trPr>
          <w:trHeight w:val="30" w:hRule="atLeast"/>
        </w:trPr>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документа</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документа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выдачи</w:t>
            </w:r>
          </w:p>
        </w:tc>
        <w:tc>
          <w:tcPr>
            <w:tcW w:w="1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объекта недвижимости на котором расположен субъект аккредитации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(координаты фактического адреса)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аттестата аккредитации и (или) лицензии</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аттестата аккредитации и (или) лицензии</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аттестата аккредитации и (или) лицензии</w:t>
            </w:r>
          </w:p>
        </w:tc>
        <w:tc>
          <w:tcPr>
            <w:tcW w:w="0" w:type="auto"/>
            <w:vMerge/>
            <w:tcBorders>
              <w:top w:val="nil"/>
              <w:left w:val="single" w:color="cfcfcf" w:sz="5"/>
              <w:bottom w:val="single" w:color="cfcfcf" w:sz="5"/>
              <w:right w:val="single" w:color="cfcfcf" w:sz="5"/>
            </w:tcBorders>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Широта</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Долгота</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bookmarkStart w:name="z135" w:id="100"/>
    <w:p>
      <w:pPr>
        <w:spacing w:after="0"/>
        <w:ind w:left="0"/>
        <w:jc w:val="both"/>
      </w:pPr>
      <w:r>
        <w:rPr>
          <w:rFonts w:ascii="Times New Roman"/>
          <w:b w:val="false"/>
          <w:i w:val="false"/>
          <w:color w:val="000000"/>
          <w:sz w:val="28"/>
        </w:rPr>
        <w:t>
      Примечание:</w:t>
      </w:r>
    </w:p>
    <w:bookmarkEnd w:id="100"/>
    <w:bookmarkStart w:name="z136" w:id="101"/>
    <w:p>
      <w:pPr>
        <w:spacing w:after="0"/>
        <w:ind w:left="0"/>
        <w:jc w:val="both"/>
      </w:pPr>
      <w:r>
        <w:rPr>
          <w:rFonts w:ascii="Times New Roman"/>
          <w:b w:val="false"/>
          <w:i w:val="false"/>
          <w:color w:val="000000"/>
          <w:sz w:val="28"/>
        </w:rPr>
        <w:t>
      1) Сведения о помещениях, в которых хранятся прекурсоры заполняют испытательные лаборатории/центры, медицинские лаборатории и провайдеры проверки квалификации.</w:t>
      </w:r>
    </w:p>
    <w:bookmarkEnd w:id="101"/>
    <w:bookmarkStart w:name="z137" w:id="102"/>
    <w:p>
      <w:pPr>
        <w:spacing w:after="0"/>
        <w:ind w:left="0"/>
        <w:jc w:val="both"/>
      </w:pPr>
      <w:r>
        <w:rPr>
          <w:rFonts w:ascii="Times New Roman"/>
          <w:b w:val="false"/>
          <w:i w:val="false"/>
          <w:color w:val="000000"/>
          <w:sz w:val="28"/>
        </w:rPr>
        <w:t>
      2) В графе 2 указывается назначение помещения (специальное или приспособленное).</w:t>
      </w:r>
    </w:p>
    <w:bookmarkEnd w:id="102"/>
    <w:bookmarkStart w:name="z138" w:id="103"/>
    <w:p>
      <w:pPr>
        <w:spacing w:after="0"/>
        <w:ind w:left="0"/>
        <w:jc w:val="both"/>
      </w:pPr>
      <w:r>
        <w:rPr>
          <w:rFonts w:ascii="Times New Roman"/>
          <w:b w:val="false"/>
          <w:i w:val="false"/>
          <w:color w:val="000000"/>
          <w:sz w:val="28"/>
        </w:rPr>
        <w:t>
      3) В графе 3 указывается основание владения (договор купли-продажи, договор аренды или договор доверительного/оперативного управления).</w:t>
      </w:r>
    </w:p>
    <w:bookmarkEnd w:id="103"/>
    <w:bookmarkStart w:name="z139" w:id="104"/>
    <w:p>
      <w:pPr>
        <w:spacing w:after="0"/>
        <w:ind w:left="0"/>
        <w:jc w:val="both"/>
      </w:pPr>
      <w:r>
        <w:rPr>
          <w:rFonts w:ascii="Times New Roman"/>
          <w:b w:val="false"/>
          <w:i w:val="false"/>
          <w:color w:val="000000"/>
          <w:sz w:val="28"/>
        </w:rPr>
        <w:t>
      4) К таблице прикладывается утвержденная сканированная схема/план этажа/здания с описанием предназначения каждого кабинета/комнаты.</w:t>
      </w:r>
    </w:p>
    <w:bookmarkEnd w:id="104"/>
    <w:bookmarkStart w:name="z140" w:id="105"/>
    <w:p>
      <w:pPr>
        <w:spacing w:after="0"/>
        <w:ind w:left="0"/>
        <w:jc w:val="both"/>
      </w:pPr>
      <w:r>
        <w:rPr>
          <w:rFonts w:ascii="Times New Roman"/>
          <w:b w:val="false"/>
          <w:i w:val="false"/>
          <w:color w:val="000000"/>
          <w:sz w:val="28"/>
        </w:rPr>
        <w:t>
      Таблица 4. Сведения по оснащенности испытательным оборудованием</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2422"/>
        <w:gridCol w:w="711"/>
        <w:gridCol w:w="1236"/>
        <w:gridCol w:w="711"/>
        <w:gridCol w:w="1039"/>
        <w:gridCol w:w="711"/>
        <w:gridCol w:w="711"/>
        <w:gridCol w:w="711"/>
        <w:gridCol w:w="1104"/>
        <w:gridCol w:w="1105"/>
        <w:gridCol w:w="1105"/>
      </w:tblGrid>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номер оборудования (генерируется информационной системой), присваиваемый НЦА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оборудования</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Определяемые характеристики (показатели)</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(марка)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номер</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Инвентарный номер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технические характеристики</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выпуска</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2"/>
        <w:gridCol w:w="1102"/>
        <w:gridCol w:w="1102"/>
        <w:gridCol w:w="1102"/>
        <w:gridCol w:w="1102"/>
        <w:gridCol w:w="1896"/>
        <w:gridCol w:w="1103"/>
        <w:gridCol w:w="1103"/>
        <w:gridCol w:w="2688"/>
      </w:tblGrid>
      <w:tr>
        <w:trPr>
          <w:trHeight w:val="30" w:hRule="atLeast"/>
        </w:trPr>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ввода в эксплуатацию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(свидетельство) о поверке или аттестации</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владения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tc>
        <w:tc>
          <w:tcPr>
            <w:tcW w:w="2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регистрационный номерной знак специального транспортного средства, в котором расположено испытательное оборудование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c>
          <w:tcPr>
            <w:tcW w:w="0" w:type="auto"/>
            <w:vMerge/>
            <w:tcBorders>
              <w:top w:val="nil"/>
              <w:left w:val="single" w:color="cfcfcf" w:sz="5"/>
              <w:bottom w:val="single" w:color="cfcfcf" w:sz="5"/>
              <w:right w:val="single" w:color="cfcfcf" w:sz="5"/>
            </w:tcBorders>
          </w:tcPr>
          <w:p/>
        </w:tc>
        <w:tc>
          <w:tcPr>
            <w:tcW w:w="1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объекта недвижимости в котором расположен субъект аккредитации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(координаты поворотных точек объекта недвижимости)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Широта</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bookmarkStart w:name="z141" w:id="106"/>
    <w:p>
      <w:pPr>
        <w:spacing w:after="0"/>
        <w:ind w:left="0"/>
        <w:jc w:val="both"/>
      </w:pPr>
      <w:r>
        <w:rPr>
          <w:rFonts w:ascii="Times New Roman"/>
          <w:b w:val="false"/>
          <w:i w:val="false"/>
          <w:color w:val="000000"/>
          <w:sz w:val="28"/>
        </w:rPr>
        <w:t>
      Примечание:</w:t>
      </w:r>
    </w:p>
    <w:bookmarkEnd w:id="106"/>
    <w:bookmarkStart w:name="z142" w:id="107"/>
    <w:p>
      <w:pPr>
        <w:spacing w:after="0"/>
        <w:ind w:left="0"/>
        <w:jc w:val="both"/>
      </w:pPr>
      <w:r>
        <w:rPr>
          <w:rFonts w:ascii="Times New Roman"/>
          <w:b w:val="false"/>
          <w:i w:val="false"/>
          <w:color w:val="000000"/>
          <w:sz w:val="28"/>
        </w:rPr>
        <w:t>
      1) Сведения по оснащенности испытательным оборудованием заполняют испытательные лаборатории/центры, поверочные/калибровочные/медицинские лаборатории и инспекционные органы.</w:t>
      </w:r>
    </w:p>
    <w:bookmarkEnd w:id="107"/>
    <w:bookmarkStart w:name="z143" w:id="108"/>
    <w:p>
      <w:pPr>
        <w:spacing w:after="0"/>
        <w:ind w:left="0"/>
        <w:jc w:val="both"/>
      </w:pPr>
      <w:r>
        <w:rPr>
          <w:rFonts w:ascii="Times New Roman"/>
          <w:b w:val="false"/>
          <w:i w:val="false"/>
          <w:color w:val="000000"/>
          <w:sz w:val="28"/>
        </w:rPr>
        <w:t>
      2) Графа 2 заполняется Органом по аккредитации после принятия заявки (в период обследования по месту нахождения).</w:t>
      </w:r>
    </w:p>
    <w:bookmarkEnd w:id="108"/>
    <w:bookmarkStart w:name="z144" w:id="109"/>
    <w:p>
      <w:pPr>
        <w:spacing w:after="0"/>
        <w:ind w:left="0"/>
        <w:jc w:val="both"/>
      </w:pPr>
      <w:r>
        <w:rPr>
          <w:rFonts w:ascii="Times New Roman"/>
          <w:b w:val="false"/>
          <w:i w:val="false"/>
          <w:color w:val="000000"/>
          <w:sz w:val="28"/>
        </w:rPr>
        <w:t>
      3) В графе 3 указывается категория оборудования (стационарное или мобильное).</w:t>
      </w:r>
    </w:p>
    <w:bookmarkEnd w:id="109"/>
    <w:bookmarkStart w:name="z145" w:id="110"/>
    <w:p>
      <w:pPr>
        <w:spacing w:after="0"/>
        <w:ind w:left="0"/>
        <w:jc w:val="both"/>
      </w:pPr>
      <w:r>
        <w:rPr>
          <w:rFonts w:ascii="Times New Roman"/>
          <w:b w:val="false"/>
          <w:i w:val="false"/>
          <w:color w:val="000000"/>
          <w:sz w:val="28"/>
        </w:rPr>
        <w:t>
      4) В графе 17 указывается основание владения (договор купли-продажи, договор аренды или договор доверительного/оперативного управления).</w:t>
      </w:r>
    </w:p>
    <w:bookmarkEnd w:id="110"/>
    <w:bookmarkStart w:name="z146" w:id="111"/>
    <w:p>
      <w:pPr>
        <w:spacing w:after="0"/>
        <w:ind w:left="0"/>
        <w:jc w:val="both"/>
      </w:pPr>
      <w:r>
        <w:rPr>
          <w:rFonts w:ascii="Times New Roman"/>
          <w:b w:val="false"/>
          <w:i w:val="false"/>
          <w:color w:val="000000"/>
          <w:sz w:val="28"/>
        </w:rPr>
        <w:t>
      Таблица 5. Сведения о средствах измерений</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5"/>
        <w:gridCol w:w="895"/>
        <w:gridCol w:w="895"/>
        <w:gridCol w:w="896"/>
        <w:gridCol w:w="2141"/>
        <w:gridCol w:w="2056"/>
        <w:gridCol w:w="896"/>
        <w:gridCol w:w="896"/>
        <w:gridCol w:w="1309"/>
        <w:gridCol w:w="1391"/>
      </w:tblGrid>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средства измерения</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средства измерений</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выпуска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 государственной системе обеспечения единства измерений РК</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определяемых характеристик (параметров) продукции</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(марка)</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Завод-изготовитель</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номер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измерений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точности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Погрешность</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метрологические характеристики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 поверке/калибровке/метрологической аттестации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выдачи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аттестата аккредитации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аттестата аккредитации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аттестата аккредитации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8"/>
        <w:gridCol w:w="1508"/>
        <w:gridCol w:w="2593"/>
        <w:gridCol w:w="1508"/>
        <w:gridCol w:w="1508"/>
        <w:gridCol w:w="3675"/>
      </w:tblGrid>
      <w:tr>
        <w:trPr>
          <w:trHeight w:val="30" w:hRule="atLeast"/>
        </w:trPr>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ввода в эксплуатацию</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владения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tc>
        <w:tc>
          <w:tcPr>
            <w:tcW w:w="3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регистрационный номерной знак специального транспортного средства, в котором расположено средство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объекта недвижимости в котором расположен субъект аккредитации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(координаты поворотных точек объекта недвижимости)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Широта</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bl>
    <w:bookmarkStart w:name="z147" w:id="112"/>
    <w:p>
      <w:pPr>
        <w:spacing w:after="0"/>
        <w:ind w:left="0"/>
        <w:jc w:val="both"/>
      </w:pPr>
      <w:r>
        <w:rPr>
          <w:rFonts w:ascii="Times New Roman"/>
          <w:b w:val="false"/>
          <w:i w:val="false"/>
          <w:color w:val="000000"/>
          <w:sz w:val="28"/>
        </w:rPr>
        <w:t>
      Примечание:</w:t>
      </w:r>
    </w:p>
    <w:bookmarkEnd w:id="112"/>
    <w:bookmarkStart w:name="z148" w:id="113"/>
    <w:p>
      <w:pPr>
        <w:spacing w:after="0"/>
        <w:ind w:left="0"/>
        <w:jc w:val="both"/>
      </w:pPr>
      <w:r>
        <w:rPr>
          <w:rFonts w:ascii="Times New Roman"/>
          <w:b w:val="false"/>
          <w:i w:val="false"/>
          <w:color w:val="000000"/>
          <w:sz w:val="28"/>
        </w:rPr>
        <w:t>
      1) Сведения о средствах измерений заполняют испытательные лаборатории/центры, поверочные/калибровочные/медицинские лаборатории, юридические лица, осуществляющие метрологическую аттестацию методик выполнения измерений и инспекционные органы.</w:t>
      </w:r>
    </w:p>
    <w:bookmarkEnd w:id="113"/>
    <w:bookmarkStart w:name="z149" w:id="114"/>
    <w:p>
      <w:pPr>
        <w:spacing w:after="0"/>
        <w:ind w:left="0"/>
        <w:jc w:val="both"/>
      </w:pPr>
      <w:r>
        <w:rPr>
          <w:rFonts w:ascii="Times New Roman"/>
          <w:b w:val="false"/>
          <w:i w:val="false"/>
          <w:color w:val="000000"/>
          <w:sz w:val="28"/>
        </w:rPr>
        <w:t>
      2) В графе 2 указывается категория средства измерения (стационарное или мобильное).</w:t>
      </w:r>
    </w:p>
    <w:bookmarkEnd w:id="114"/>
    <w:bookmarkStart w:name="z150" w:id="115"/>
    <w:p>
      <w:pPr>
        <w:spacing w:after="0"/>
        <w:ind w:left="0"/>
        <w:jc w:val="both"/>
      </w:pPr>
      <w:r>
        <w:rPr>
          <w:rFonts w:ascii="Times New Roman"/>
          <w:b w:val="false"/>
          <w:i w:val="false"/>
          <w:color w:val="000000"/>
          <w:sz w:val="28"/>
        </w:rPr>
        <w:t>
      3) В графе 3 указывается вид средства измерения (средство измерения или измерительная принадлежность).</w:t>
      </w:r>
    </w:p>
    <w:bookmarkEnd w:id="115"/>
    <w:bookmarkStart w:name="z151" w:id="116"/>
    <w:p>
      <w:pPr>
        <w:spacing w:after="0"/>
        <w:ind w:left="0"/>
        <w:jc w:val="both"/>
      </w:pPr>
      <w:r>
        <w:rPr>
          <w:rFonts w:ascii="Times New Roman"/>
          <w:b w:val="false"/>
          <w:i w:val="false"/>
          <w:color w:val="000000"/>
          <w:sz w:val="28"/>
        </w:rPr>
        <w:t>
      4) В графе 28 указывается основание владения (договор купли-продажи, договор аренды или договор доверительного/оперативного управления).</w:t>
      </w:r>
    </w:p>
    <w:bookmarkEnd w:id="116"/>
    <w:bookmarkStart w:name="z152" w:id="117"/>
    <w:p>
      <w:pPr>
        <w:spacing w:after="0"/>
        <w:ind w:left="0"/>
        <w:jc w:val="both"/>
      </w:pPr>
      <w:r>
        <w:rPr>
          <w:rFonts w:ascii="Times New Roman"/>
          <w:b w:val="false"/>
          <w:i w:val="false"/>
          <w:color w:val="000000"/>
          <w:sz w:val="28"/>
        </w:rPr>
        <w:t>
      Таблица 6. Сведения по оснащенности лаборатории стандартными образцами состава и свойств веществ и материалов</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1177"/>
        <w:gridCol w:w="2228"/>
        <w:gridCol w:w="1025"/>
        <w:gridCol w:w="549"/>
        <w:gridCol w:w="1178"/>
        <w:gridCol w:w="1178"/>
        <w:gridCol w:w="1178"/>
        <w:gridCol w:w="799"/>
        <w:gridCol w:w="1242"/>
        <w:gridCol w:w="1179"/>
      </w:tblGrid>
      <w:tr>
        <w:trPr>
          <w:trHeight w:val="30" w:hRule="atLeast"/>
        </w:trPr>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применяемого стандартного образца/образца проверки квалификации</w:t>
            </w:r>
          </w:p>
        </w:tc>
        <w:tc>
          <w:tcPr>
            <w:tcW w:w="2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и наименование документа по стандартизации, в которых установлен порядок применения стандартного образца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стандартного образца/образца проверки квалификации</w:t>
            </w:r>
          </w:p>
        </w:tc>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стандартного образца</w:t>
            </w:r>
          </w:p>
        </w:tc>
        <w:tc>
          <w:tcPr>
            <w:tcW w:w="1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утверждения стандартного образца/образца проверки квалификации</w:t>
            </w:r>
          </w:p>
        </w:tc>
        <w:tc>
          <w:tcPr>
            <w:tcW w:w="1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утвержден стандартный образец/образец проверки квалификации</w:t>
            </w:r>
          </w:p>
        </w:tc>
        <w:tc>
          <w:tcPr>
            <w:tcW w:w="1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утверждения стандартного образца/образца проверки квалификации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об утверждении типа стандартных образцов (свидетельства)/образца проверки квалификации</w:t>
            </w:r>
          </w:p>
        </w:tc>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Аттестованные характеристики стандартного образца/образца проверки квалификации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vMerge/>
            <w:tcBorders>
              <w:top w:val="nil"/>
              <w:left w:val="single" w:color="cfcfcf" w:sz="5"/>
              <w:bottom w:val="single" w:color="cfcfcf" w:sz="5"/>
              <w:right w:val="single" w:color="cfcfcf" w:sz="5"/>
            </w:tcBorders>
          </w:tcP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6"/>
        <w:gridCol w:w="1210"/>
        <w:gridCol w:w="1210"/>
        <w:gridCol w:w="1207"/>
        <w:gridCol w:w="1207"/>
        <w:gridCol w:w="1208"/>
        <w:gridCol w:w="1208"/>
        <w:gridCol w:w="1208"/>
        <w:gridCol w:w="1208"/>
        <w:gridCol w:w="1208"/>
      </w:tblGrid>
      <w:tr>
        <w:trPr>
          <w:trHeight w:val="30" w:hRule="atLeast"/>
        </w:trPr>
        <w:tc>
          <w:tcPr>
            <w:tcW w:w="1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Погрешность установления аттестованных характеристик стандартного образца</w:t>
            </w:r>
          </w:p>
        </w:tc>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годности экземпляра стандартного образца</w:t>
            </w:r>
          </w:p>
        </w:tc>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годности образца проверки квалификации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 поверке или аттестации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выдачи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аттестата аккредитации</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аттестата аккредитации</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bookmarkStart w:name="z153" w:id="118"/>
    <w:p>
      <w:pPr>
        <w:spacing w:after="0"/>
        <w:ind w:left="0"/>
        <w:jc w:val="both"/>
      </w:pPr>
      <w:r>
        <w:rPr>
          <w:rFonts w:ascii="Times New Roman"/>
          <w:b w:val="false"/>
          <w:i w:val="false"/>
          <w:color w:val="000000"/>
          <w:sz w:val="28"/>
        </w:rPr>
        <w:t>
      Примечание:</w:t>
      </w:r>
    </w:p>
    <w:bookmarkEnd w:id="118"/>
    <w:bookmarkStart w:name="z154" w:id="119"/>
    <w:p>
      <w:pPr>
        <w:spacing w:after="0"/>
        <w:ind w:left="0"/>
        <w:jc w:val="both"/>
      </w:pPr>
      <w:r>
        <w:rPr>
          <w:rFonts w:ascii="Times New Roman"/>
          <w:b w:val="false"/>
          <w:i w:val="false"/>
          <w:color w:val="000000"/>
          <w:sz w:val="28"/>
        </w:rPr>
        <w:t>
      1) Сведения по оснащенности лаборатории стандартными образцами состава и свойств веществ и материалов заполняют испытательные лаборатории/центры, инспекционные органы и провайдеры проверки квалификации.</w:t>
      </w:r>
    </w:p>
    <w:bookmarkEnd w:id="119"/>
    <w:bookmarkStart w:name="z155" w:id="120"/>
    <w:p>
      <w:pPr>
        <w:spacing w:after="0"/>
        <w:ind w:left="0"/>
        <w:jc w:val="both"/>
      </w:pPr>
      <w:r>
        <w:rPr>
          <w:rFonts w:ascii="Times New Roman"/>
          <w:b w:val="false"/>
          <w:i w:val="false"/>
          <w:color w:val="000000"/>
          <w:sz w:val="28"/>
        </w:rPr>
        <w:t>
      2) В графе 2 указывается назначение применяемого стандартного образца/образца проверки квалификации (градуировка приборов, контроль правильности результатов измерений, аттестация образцов других категорий).</w:t>
      </w:r>
    </w:p>
    <w:bookmarkEnd w:id="120"/>
    <w:bookmarkStart w:name="z156" w:id="121"/>
    <w:p>
      <w:pPr>
        <w:spacing w:after="0"/>
        <w:ind w:left="0"/>
        <w:jc w:val="both"/>
      </w:pPr>
      <w:r>
        <w:rPr>
          <w:rFonts w:ascii="Times New Roman"/>
          <w:b w:val="false"/>
          <w:i w:val="false"/>
          <w:color w:val="000000"/>
          <w:sz w:val="28"/>
        </w:rPr>
        <w:t>
      3) В графе 6 указывается уровень утверждения стандартного образца/образца проверки квалификации (межгосударственный, государственный, отраслевой, предприятия).</w:t>
      </w:r>
    </w:p>
    <w:bookmarkEnd w:id="121"/>
    <w:bookmarkStart w:name="z157" w:id="122"/>
    <w:p>
      <w:pPr>
        <w:spacing w:after="0"/>
        <w:ind w:left="0"/>
        <w:jc w:val="both"/>
      </w:pPr>
      <w:r>
        <w:rPr>
          <w:rFonts w:ascii="Times New Roman"/>
          <w:b w:val="false"/>
          <w:i w:val="false"/>
          <w:color w:val="000000"/>
          <w:sz w:val="28"/>
        </w:rPr>
        <w:t>
      4) Графа 14 заполняет провайдерами проверки квалификации.</w:t>
      </w:r>
    </w:p>
    <w:bookmarkEnd w:id="122"/>
    <w:bookmarkStart w:name="z158" w:id="123"/>
    <w:p>
      <w:pPr>
        <w:spacing w:after="0"/>
        <w:ind w:left="0"/>
        <w:jc w:val="both"/>
      </w:pPr>
      <w:r>
        <w:rPr>
          <w:rFonts w:ascii="Times New Roman"/>
          <w:b w:val="false"/>
          <w:i w:val="false"/>
          <w:color w:val="000000"/>
          <w:sz w:val="28"/>
        </w:rPr>
        <w:t>
      5) Графы 15-21 заполняются испытательными лабораториями/центрами по неразрушающему контролю.</w:t>
      </w:r>
    </w:p>
    <w:bookmarkEnd w:id="123"/>
    <w:bookmarkStart w:name="z159" w:id="124"/>
    <w:p>
      <w:pPr>
        <w:spacing w:after="0"/>
        <w:ind w:left="0"/>
        <w:jc w:val="both"/>
      </w:pPr>
      <w:r>
        <w:rPr>
          <w:rFonts w:ascii="Times New Roman"/>
          <w:b w:val="false"/>
          <w:i w:val="false"/>
          <w:color w:val="000000"/>
          <w:sz w:val="28"/>
        </w:rPr>
        <w:t>
      Таблица 7. Сведения по оснащенности специальным транспортным средством</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738"/>
        <w:gridCol w:w="738"/>
        <w:gridCol w:w="738"/>
        <w:gridCol w:w="738"/>
        <w:gridCol w:w="944"/>
        <w:gridCol w:w="738"/>
        <w:gridCol w:w="944"/>
        <w:gridCol w:w="738"/>
        <w:gridCol w:w="1462"/>
        <w:gridCol w:w="1465"/>
        <w:gridCol w:w="1147"/>
        <w:gridCol w:w="1147"/>
      </w:tblGrid>
      <w:tr>
        <w:trPr>
          <w:trHeight w:val="30" w:hRule="atLeast"/>
        </w:trPr>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выпуска</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ввода в эксплуатацию</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регистрационный номерной знак</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владения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транспортного средства (координаты фактического адреса в период действия аттестата аккредитации)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навигационном оборудовании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Широта</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Долгота</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bookmarkStart w:name="z160" w:id="125"/>
    <w:p>
      <w:pPr>
        <w:spacing w:after="0"/>
        <w:ind w:left="0"/>
        <w:jc w:val="both"/>
      </w:pPr>
      <w:r>
        <w:rPr>
          <w:rFonts w:ascii="Times New Roman"/>
          <w:b w:val="false"/>
          <w:i w:val="false"/>
          <w:color w:val="000000"/>
          <w:sz w:val="28"/>
        </w:rPr>
        <w:t>
      Примечание:</w:t>
      </w:r>
    </w:p>
    <w:bookmarkEnd w:id="125"/>
    <w:bookmarkStart w:name="z161" w:id="126"/>
    <w:p>
      <w:pPr>
        <w:spacing w:after="0"/>
        <w:ind w:left="0"/>
        <w:jc w:val="both"/>
      </w:pPr>
      <w:r>
        <w:rPr>
          <w:rFonts w:ascii="Times New Roman"/>
          <w:b w:val="false"/>
          <w:i w:val="false"/>
          <w:color w:val="000000"/>
          <w:sz w:val="28"/>
        </w:rPr>
        <w:t>
      1) Сведения по оснащенности специальным транспортным средством заполняют испытательные лаборатории/центры, поверочные/калибровочные/медицинские лаборатории, инспекционные органы и провайдеры проверки квалификации.</w:t>
      </w:r>
    </w:p>
    <w:bookmarkEnd w:id="126"/>
    <w:bookmarkStart w:name="z162" w:id="127"/>
    <w:p>
      <w:pPr>
        <w:spacing w:after="0"/>
        <w:ind w:left="0"/>
        <w:jc w:val="both"/>
      </w:pPr>
      <w:r>
        <w:rPr>
          <w:rFonts w:ascii="Times New Roman"/>
          <w:b w:val="false"/>
          <w:i w:val="false"/>
          <w:color w:val="000000"/>
          <w:sz w:val="28"/>
        </w:rPr>
        <w:t>
      2) В графе 9 указывается основание владения (договор купли-продажи, договор аренды или договор доверительного/оперативного управления).</w:t>
      </w:r>
    </w:p>
    <w:bookmarkEnd w:id="127"/>
    <w:bookmarkStart w:name="z163" w:id="128"/>
    <w:p>
      <w:pPr>
        <w:spacing w:after="0"/>
        <w:ind w:left="0"/>
        <w:jc w:val="both"/>
      </w:pPr>
      <w:r>
        <w:rPr>
          <w:rFonts w:ascii="Times New Roman"/>
          <w:b w:val="false"/>
          <w:i w:val="false"/>
          <w:color w:val="000000"/>
          <w:sz w:val="28"/>
        </w:rPr>
        <w:t>
      Таблица 8. Сведения по оснащенности оборудованием, применяемым для отбора, упаковки, хранения образцов проверки квалификации</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6"/>
        <w:gridCol w:w="1448"/>
        <w:gridCol w:w="1448"/>
        <w:gridCol w:w="2115"/>
        <w:gridCol w:w="1448"/>
        <w:gridCol w:w="1448"/>
        <w:gridCol w:w="1448"/>
        <w:gridCol w:w="1449"/>
      </w:tblGrid>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оборудования</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(марка)</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номер</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Инвентарный номер</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164" w:id="129"/>
    <w:p>
      <w:pPr>
        <w:spacing w:after="0"/>
        <w:ind w:left="0"/>
        <w:jc w:val="both"/>
      </w:pPr>
      <w:r>
        <w:rPr>
          <w:rFonts w:ascii="Times New Roman"/>
          <w:b w:val="false"/>
          <w:i w:val="false"/>
          <w:color w:val="000000"/>
          <w:sz w:val="28"/>
        </w:rPr>
        <w:t>
      Продолжение таблицы</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
        <w:gridCol w:w="1300"/>
        <w:gridCol w:w="1300"/>
        <w:gridCol w:w="2236"/>
        <w:gridCol w:w="2156"/>
        <w:gridCol w:w="1301"/>
        <w:gridCol w:w="2936"/>
      </w:tblGrid>
      <w:tr>
        <w:trPr>
          <w:trHeight w:val="30" w:hRule="atLeast"/>
        </w:trPr>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технические характеристики оборудования</w:t>
            </w:r>
          </w:p>
        </w:tc>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владения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регистрационный номерной знак специального транспортного средства, в котором расположено оборудование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объекта недвижимости в котором расположен субъект аккредитации</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(координаты поворотных точек объекта недвижимости)</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Широта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165" w:id="130"/>
    <w:p>
      <w:pPr>
        <w:spacing w:after="0"/>
        <w:ind w:left="0"/>
        <w:jc w:val="both"/>
      </w:pPr>
      <w:r>
        <w:rPr>
          <w:rFonts w:ascii="Times New Roman"/>
          <w:b w:val="false"/>
          <w:i w:val="false"/>
          <w:color w:val="000000"/>
          <w:sz w:val="28"/>
        </w:rPr>
        <w:t>
      Примечание:</w:t>
      </w:r>
    </w:p>
    <w:bookmarkEnd w:id="130"/>
    <w:bookmarkStart w:name="z166" w:id="131"/>
    <w:p>
      <w:pPr>
        <w:spacing w:after="0"/>
        <w:ind w:left="0"/>
        <w:jc w:val="both"/>
      </w:pPr>
      <w:r>
        <w:rPr>
          <w:rFonts w:ascii="Times New Roman"/>
          <w:b w:val="false"/>
          <w:i w:val="false"/>
          <w:color w:val="000000"/>
          <w:sz w:val="28"/>
        </w:rPr>
        <w:t>
      1) Сведения по оснащенности оборудованием, применяемым для отбора, упаковки, хранения образцов проверки квалификации заполняют испытательные лаборатории/центры, медицинские лаборатории и провайдеры проверки квалификации.</w:t>
      </w:r>
    </w:p>
    <w:bookmarkEnd w:id="131"/>
    <w:bookmarkStart w:name="z167" w:id="132"/>
    <w:p>
      <w:pPr>
        <w:spacing w:after="0"/>
        <w:ind w:left="0"/>
        <w:jc w:val="both"/>
      </w:pPr>
      <w:r>
        <w:rPr>
          <w:rFonts w:ascii="Times New Roman"/>
          <w:b w:val="false"/>
          <w:i w:val="false"/>
          <w:color w:val="000000"/>
          <w:sz w:val="28"/>
        </w:rPr>
        <w:t>
      2) В графе 2 указывается категория оборудования (стационарное или мобильное).</w:t>
      </w:r>
    </w:p>
    <w:bookmarkEnd w:id="132"/>
    <w:bookmarkStart w:name="z168" w:id="133"/>
    <w:p>
      <w:pPr>
        <w:spacing w:after="0"/>
        <w:ind w:left="0"/>
        <w:jc w:val="both"/>
      </w:pPr>
      <w:r>
        <w:rPr>
          <w:rFonts w:ascii="Times New Roman"/>
          <w:b w:val="false"/>
          <w:i w:val="false"/>
          <w:color w:val="000000"/>
          <w:sz w:val="28"/>
        </w:rPr>
        <w:t>
      3) В графе 11 указывается основание владения (договор купли-продажи, договор аренды или договор доверительного/оперативного управления).</w:t>
      </w:r>
    </w:p>
    <w:bookmarkEnd w:id="133"/>
    <w:bookmarkStart w:name="z169" w:id="134"/>
    <w:p>
      <w:pPr>
        <w:spacing w:after="0"/>
        <w:ind w:left="0"/>
        <w:jc w:val="both"/>
      </w:pPr>
      <w:r>
        <w:rPr>
          <w:rFonts w:ascii="Times New Roman"/>
          <w:b w:val="false"/>
          <w:i w:val="false"/>
          <w:color w:val="000000"/>
          <w:sz w:val="28"/>
        </w:rPr>
        <w:t>
      Таблица 9. Сведения о лицензиях и разрешительных документах</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7"/>
        <w:gridCol w:w="1013"/>
        <w:gridCol w:w="1013"/>
        <w:gridCol w:w="1013"/>
        <w:gridCol w:w="1013"/>
        <w:gridCol w:w="1013"/>
        <w:gridCol w:w="1013"/>
        <w:gridCol w:w="1013"/>
        <w:gridCol w:w="1014"/>
        <w:gridCol w:w="1574"/>
        <w:gridCol w:w="1574"/>
      </w:tblGrid>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НИКАД документа</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Лицензиар</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периода действия</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Окончание периода действия</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bookmarkStart w:name="z170" w:id="135"/>
    <w:p>
      <w:pPr>
        <w:spacing w:after="0"/>
        <w:ind w:left="0"/>
        <w:jc w:val="both"/>
      </w:pPr>
      <w:r>
        <w:rPr>
          <w:rFonts w:ascii="Times New Roman"/>
          <w:b w:val="false"/>
          <w:i w:val="false"/>
          <w:color w:val="000000"/>
          <w:sz w:val="28"/>
        </w:rPr>
        <w:t>
      Примечание:</w:t>
      </w:r>
    </w:p>
    <w:bookmarkEnd w:id="135"/>
    <w:bookmarkStart w:name="z171" w:id="136"/>
    <w:p>
      <w:pPr>
        <w:spacing w:after="0"/>
        <w:ind w:left="0"/>
        <w:jc w:val="both"/>
      </w:pPr>
      <w:r>
        <w:rPr>
          <w:rFonts w:ascii="Times New Roman"/>
          <w:b w:val="false"/>
          <w:i w:val="false"/>
          <w:color w:val="000000"/>
          <w:sz w:val="28"/>
        </w:rPr>
        <w:t>
      Сведения о лицензиях и разрешительных документах заполняют все заявители/субъекты аккредитации в случае наличия таких документов.</w:t>
      </w:r>
    </w:p>
    <w:bookmarkEnd w:id="136"/>
    <w:bookmarkStart w:name="z172" w:id="137"/>
    <w:p>
      <w:pPr>
        <w:spacing w:after="0"/>
        <w:ind w:left="0"/>
        <w:jc w:val="both"/>
      </w:pPr>
      <w:r>
        <w:rPr>
          <w:rFonts w:ascii="Times New Roman"/>
          <w:b w:val="false"/>
          <w:i w:val="false"/>
          <w:color w:val="000000"/>
          <w:sz w:val="28"/>
        </w:rPr>
        <w:t>
      Таблица 10. Перечень нормативных документов</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8"/>
        <w:gridCol w:w="1682"/>
        <w:gridCol w:w="1682"/>
        <w:gridCol w:w="1682"/>
        <w:gridCol w:w="1682"/>
        <w:gridCol w:w="1683"/>
        <w:gridCol w:w="2151"/>
      </w:tblGrid>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утвержден документ</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утверждения документа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введения в действие</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173" w:id="138"/>
    <w:p>
      <w:pPr>
        <w:spacing w:after="0"/>
        <w:ind w:left="0"/>
        <w:jc w:val="both"/>
      </w:pPr>
      <w:r>
        <w:rPr>
          <w:rFonts w:ascii="Times New Roman"/>
          <w:b w:val="false"/>
          <w:i w:val="false"/>
          <w:color w:val="000000"/>
          <w:sz w:val="28"/>
        </w:rPr>
        <w:t>
      Примечание:</w:t>
      </w:r>
    </w:p>
    <w:bookmarkEnd w:id="138"/>
    <w:bookmarkStart w:name="z174" w:id="139"/>
    <w:p>
      <w:pPr>
        <w:spacing w:after="0"/>
        <w:ind w:left="0"/>
        <w:jc w:val="both"/>
      </w:pPr>
      <w:r>
        <w:rPr>
          <w:rFonts w:ascii="Times New Roman"/>
          <w:b w:val="false"/>
          <w:i w:val="false"/>
          <w:color w:val="000000"/>
          <w:sz w:val="28"/>
        </w:rPr>
        <w:t>
      Перечень нормативных документов заполняют все заявители/субъекты аккредитации.</w:t>
      </w:r>
    </w:p>
    <w:bookmarkEnd w:id="139"/>
    <w:bookmarkStart w:name="z175" w:id="140"/>
    <w:p>
      <w:pPr>
        <w:spacing w:after="0"/>
        <w:ind w:left="0"/>
        <w:jc w:val="both"/>
      </w:pPr>
      <w:r>
        <w:rPr>
          <w:rFonts w:ascii="Times New Roman"/>
          <w:b w:val="false"/>
          <w:i w:val="false"/>
          <w:color w:val="000000"/>
          <w:sz w:val="28"/>
        </w:rPr>
        <w:t>
      Таблица 11. Перечень используемых эталонов</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739"/>
        <w:gridCol w:w="739"/>
        <w:gridCol w:w="1767"/>
        <w:gridCol w:w="739"/>
        <w:gridCol w:w="739"/>
        <w:gridCol w:w="739"/>
        <w:gridCol w:w="740"/>
        <w:gridCol w:w="740"/>
        <w:gridCol w:w="1148"/>
        <w:gridCol w:w="1148"/>
        <w:gridCol w:w="1149"/>
        <w:gridCol w:w="1149"/>
      </w:tblGrid>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эталона</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выпуска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 государственной системе обеспечения единства измерений РК</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номер</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Инвентарный номер</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измерений</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точности</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Погрешность</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Расширенная неопределенность</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7"/>
        <w:gridCol w:w="1147"/>
        <w:gridCol w:w="1147"/>
        <w:gridCol w:w="1147"/>
        <w:gridCol w:w="1147"/>
        <w:gridCol w:w="1147"/>
        <w:gridCol w:w="1148"/>
        <w:gridCol w:w="1973"/>
        <w:gridCol w:w="1148"/>
        <w:gridCol w:w="114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 поверке/калибровке/метрологической аттестации</w:t>
            </w:r>
          </w:p>
        </w:tc>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ввода в эксплуатацию</w:t>
            </w:r>
          </w:p>
        </w:tc>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согласно области аккредитации</w:t>
            </w:r>
          </w:p>
        </w:tc>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владения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tc>
      </w:tr>
      <w:tr>
        <w:trPr>
          <w:trHeight w:val="30" w:hRule="atLeast"/>
        </w:trPr>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документа</w:t>
            </w:r>
          </w:p>
        </w:tc>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w:t>
            </w:r>
          </w:p>
        </w:tc>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документа</w:t>
            </w:r>
          </w:p>
        </w:tc>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объекта недвижимости в котором расположен субъект аккредитации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(координаты поворотных точек объекта недвижимости)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Широта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Долгота</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bookmarkStart w:name="z176" w:id="141"/>
    <w:p>
      <w:pPr>
        <w:spacing w:after="0"/>
        <w:ind w:left="0"/>
        <w:jc w:val="both"/>
      </w:pPr>
      <w:r>
        <w:rPr>
          <w:rFonts w:ascii="Times New Roman"/>
          <w:b w:val="false"/>
          <w:i w:val="false"/>
          <w:color w:val="000000"/>
          <w:sz w:val="28"/>
        </w:rPr>
        <w:t>
      Примечание:</w:t>
      </w:r>
    </w:p>
    <w:bookmarkEnd w:id="141"/>
    <w:bookmarkStart w:name="z177" w:id="142"/>
    <w:p>
      <w:pPr>
        <w:spacing w:after="0"/>
        <w:ind w:left="0"/>
        <w:jc w:val="both"/>
      </w:pPr>
      <w:r>
        <w:rPr>
          <w:rFonts w:ascii="Times New Roman"/>
          <w:b w:val="false"/>
          <w:i w:val="false"/>
          <w:color w:val="000000"/>
          <w:sz w:val="28"/>
        </w:rPr>
        <w:t>
      1) Перечень используемых эталонов заполняет поверочные и калибровочные лаборатории.</w:t>
      </w:r>
    </w:p>
    <w:bookmarkEnd w:id="142"/>
    <w:bookmarkStart w:name="z178" w:id="143"/>
    <w:p>
      <w:pPr>
        <w:spacing w:after="0"/>
        <w:ind w:left="0"/>
        <w:jc w:val="both"/>
      </w:pPr>
      <w:r>
        <w:rPr>
          <w:rFonts w:ascii="Times New Roman"/>
          <w:b w:val="false"/>
          <w:i w:val="false"/>
          <w:color w:val="000000"/>
          <w:sz w:val="28"/>
        </w:rPr>
        <w:t>
      2) В графе 2 указывается вид эталона (исходный, подчиненный,).</w:t>
      </w:r>
    </w:p>
    <w:bookmarkEnd w:id="143"/>
    <w:bookmarkStart w:name="z179" w:id="144"/>
    <w:p>
      <w:pPr>
        <w:spacing w:after="0"/>
        <w:ind w:left="0"/>
        <w:jc w:val="both"/>
      </w:pPr>
      <w:r>
        <w:rPr>
          <w:rFonts w:ascii="Times New Roman"/>
          <w:b w:val="false"/>
          <w:i w:val="false"/>
          <w:color w:val="000000"/>
          <w:sz w:val="28"/>
        </w:rPr>
        <w:t>
      3) Графа 4 не заполняется для эталонов, которые калибруются.</w:t>
      </w:r>
    </w:p>
    <w:bookmarkEnd w:id="144"/>
    <w:bookmarkStart w:name="z180" w:id="145"/>
    <w:p>
      <w:pPr>
        <w:spacing w:after="0"/>
        <w:ind w:left="0"/>
        <w:jc w:val="both"/>
      </w:pPr>
      <w:r>
        <w:rPr>
          <w:rFonts w:ascii="Times New Roman"/>
          <w:b w:val="false"/>
          <w:i w:val="false"/>
          <w:color w:val="000000"/>
          <w:sz w:val="28"/>
        </w:rPr>
        <w:t>
      4) В графе 20 указывается основание владения (договор купли-продажи, договор аренды или договор доверительного/оперативного управления).</w:t>
      </w:r>
    </w:p>
    <w:bookmarkEnd w:id="145"/>
    <w:bookmarkStart w:name="z181" w:id="146"/>
    <w:p>
      <w:pPr>
        <w:spacing w:after="0"/>
        <w:ind w:left="0"/>
        <w:jc w:val="both"/>
      </w:pPr>
      <w:r>
        <w:rPr>
          <w:rFonts w:ascii="Times New Roman"/>
          <w:b w:val="false"/>
          <w:i w:val="false"/>
          <w:color w:val="000000"/>
          <w:sz w:val="28"/>
        </w:rPr>
        <w:t>
      5) В графе 14 указывается тип документа (свидетельство, сертификат).</w:t>
      </w:r>
    </w:p>
    <w:bookmarkEnd w:id="1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приказу</w:t>
            </w:r>
            <w:r>
              <w:br/>
            </w:r>
            <w:r>
              <w:rPr>
                <w:rFonts w:ascii="Times New Roman"/>
                <w:b w:val="false"/>
                <w:i w:val="false"/>
                <w:color w:val="000000"/>
                <w:sz w:val="20"/>
              </w:rPr>
              <w:t>Министра торговли и</w:t>
            </w:r>
            <w:r>
              <w:br/>
            </w:r>
            <w:r>
              <w:rPr>
                <w:rFonts w:ascii="Times New Roman"/>
                <w:b w:val="false"/>
                <w:i w:val="false"/>
                <w:color w:val="000000"/>
                <w:sz w:val="20"/>
              </w:rPr>
              <w:t>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июня 2020 года № 134-НҚ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приказу</w:t>
            </w:r>
            <w:r>
              <w:br/>
            </w:r>
            <w:r>
              <w:rPr>
                <w:rFonts w:ascii="Times New Roman"/>
                <w:b w:val="false"/>
                <w:i w:val="false"/>
                <w:color w:val="000000"/>
                <w:sz w:val="20"/>
              </w:rPr>
              <w:t>Министра индустрии и торговли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октября 2008 года № 430</w:t>
            </w:r>
          </w:p>
        </w:tc>
      </w:tr>
    </w:tbl>
    <w:bookmarkStart w:name="z184" w:id="147"/>
    <w:p>
      <w:pPr>
        <w:spacing w:after="0"/>
        <w:ind w:left="0"/>
        <w:jc w:val="left"/>
      </w:pPr>
      <w:r>
        <w:rPr>
          <w:rFonts w:ascii="Times New Roman"/>
          <w:b/>
          <w:i w:val="false"/>
          <w:color w:val="000000"/>
        </w:rPr>
        <w:t xml:space="preserve"> Сведения о персонале</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8"/>
        <w:gridCol w:w="1402"/>
        <w:gridCol w:w="1402"/>
        <w:gridCol w:w="1402"/>
        <w:gridCol w:w="2438"/>
        <w:gridCol w:w="1402"/>
        <w:gridCol w:w="1403"/>
        <w:gridCol w:w="1403"/>
      </w:tblGrid>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наличии)</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Мобильный телефон</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185" w:id="148"/>
    <w:p>
      <w:pPr>
        <w:spacing w:after="0"/>
        <w:ind w:left="0"/>
        <w:jc w:val="both"/>
      </w:pPr>
      <w:r>
        <w:rPr>
          <w:rFonts w:ascii="Times New Roman"/>
          <w:b w:val="false"/>
          <w:i w:val="false"/>
          <w:color w:val="000000"/>
          <w:sz w:val="28"/>
        </w:rPr>
        <w:t>
      Продолжение таблицы</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3"/>
        <w:gridCol w:w="1712"/>
        <w:gridCol w:w="1712"/>
        <w:gridCol w:w="1712"/>
        <w:gridCol w:w="1712"/>
        <w:gridCol w:w="1712"/>
        <w:gridCol w:w="2637"/>
      </w:tblGrid>
      <w:tr>
        <w:trPr>
          <w:trHeight w:val="30" w:hRule="atLeast"/>
        </w:trPr>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 по диплому</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ВУЗа</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окончания ВУЗа</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диплома</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органе по оценке соответствия по заявленному направлению</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9"/>
        <w:gridCol w:w="958"/>
        <w:gridCol w:w="958"/>
        <w:gridCol w:w="958"/>
        <w:gridCol w:w="958"/>
        <w:gridCol w:w="958"/>
        <w:gridCol w:w="960"/>
        <w:gridCol w:w="958"/>
        <w:gridCol w:w="958"/>
        <w:gridCol w:w="958"/>
        <w:gridCol w:w="958"/>
        <w:gridCol w:w="959"/>
      </w:tblGrid>
      <w:tr>
        <w:trPr>
          <w:trHeight w:val="30" w:hRule="atLeast"/>
        </w:trPr>
        <w:tc>
          <w:tcPr>
            <w:tcW w:w="1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функции и (или) виды проводимых работ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аттестации на соответствие занимаемой должности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повышении квалификации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документа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документа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организации проводившей обучение</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проводившей обучение</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курса, семинара обучения</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документа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документа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измерения</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825"/>
        <w:gridCol w:w="825"/>
        <w:gridCol w:w="825"/>
        <w:gridCol w:w="975"/>
        <w:gridCol w:w="1419"/>
        <w:gridCol w:w="825"/>
        <w:gridCol w:w="825"/>
        <w:gridCol w:w="826"/>
        <w:gridCol w:w="826"/>
        <w:gridCol w:w="826"/>
        <w:gridCol w:w="826"/>
        <w:gridCol w:w="826"/>
        <w:gridCol w:w="82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присвоении квалификации поверителя средств измерений</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Специализация по группам калибруемых средств измерений</w:t>
            </w: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 проводимые виды работ по проверке квалификации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49"/>
          <w:p>
            <w:pPr>
              <w:spacing w:after="20"/>
              <w:ind w:left="20"/>
              <w:jc w:val="both"/>
            </w:pPr>
            <w:r>
              <w:rPr>
                <w:rFonts w:ascii="Times New Roman"/>
                <w:b w:val="false"/>
                <w:i w:val="false"/>
                <w:color w:val="000000"/>
                <w:sz w:val="20"/>
              </w:rPr>
              <w:t>
Договор, заключенный</w:t>
            </w:r>
            <w:r>
              <w:br/>
            </w:r>
            <w:r>
              <w:rPr>
                <w:rFonts w:ascii="Times New Roman"/>
                <w:b w:val="false"/>
                <w:i w:val="false"/>
                <w:color w:val="000000"/>
                <w:sz w:val="20"/>
              </w:rPr>
              <w:t>
с физическим лицом</w:t>
            </w:r>
          </w:p>
          <w:bookmarkEnd w:id="14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присвоении звания</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измерения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ОКЭД</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Звание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bl>
    <w:bookmarkStart w:name="z187" w:id="150"/>
    <w:p>
      <w:pPr>
        <w:spacing w:after="0"/>
        <w:ind w:left="0"/>
        <w:jc w:val="both"/>
      </w:pPr>
      <w:r>
        <w:rPr>
          <w:rFonts w:ascii="Times New Roman"/>
          <w:b w:val="false"/>
          <w:i w:val="false"/>
          <w:color w:val="000000"/>
          <w:sz w:val="28"/>
        </w:rPr>
        <w:t>
      Примечание:</w:t>
      </w:r>
    </w:p>
    <w:bookmarkEnd w:id="150"/>
    <w:bookmarkStart w:name="z188" w:id="151"/>
    <w:p>
      <w:pPr>
        <w:spacing w:after="0"/>
        <w:ind w:left="0"/>
        <w:jc w:val="both"/>
      </w:pPr>
      <w:r>
        <w:rPr>
          <w:rFonts w:ascii="Times New Roman"/>
          <w:b w:val="false"/>
          <w:i w:val="false"/>
          <w:color w:val="000000"/>
          <w:sz w:val="28"/>
        </w:rPr>
        <w:t>
      1) Сведения о персонале заполняют все заявители/субъекты аккредитации.</w:t>
      </w:r>
    </w:p>
    <w:bookmarkEnd w:id="151"/>
    <w:bookmarkStart w:name="z189" w:id="152"/>
    <w:p>
      <w:pPr>
        <w:spacing w:after="0"/>
        <w:ind w:left="0"/>
        <w:jc w:val="both"/>
      </w:pPr>
      <w:r>
        <w:rPr>
          <w:rFonts w:ascii="Times New Roman"/>
          <w:b w:val="false"/>
          <w:i w:val="false"/>
          <w:color w:val="000000"/>
          <w:sz w:val="28"/>
        </w:rPr>
        <w:t>
      2) В графе 23 указывается вид документа (сертификат, удостоверение, диплом).</w:t>
      </w:r>
    </w:p>
    <w:bookmarkEnd w:id="152"/>
    <w:bookmarkStart w:name="z190" w:id="153"/>
    <w:p>
      <w:pPr>
        <w:spacing w:after="0"/>
        <w:ind w:left="0"/>
        <w:jc w:val="both"/>
      </w:pPr>
      <w:r>
        <w:rPr>
          <w:rFonts w:ascii="Times New Roman"/>
          <w:b w:val="false"/>
          <w:i w:val="false"/>
          <w:color w:val="000000"/>
          <w:sz w:val="28"/>
        </w:rPr>
        <w:t>
      3) Графы 27-31 заполняются поверочными лабораториями.</w:t>
      </w:r>
    </w:p>
    <w:bookmarkEnd w:id="153"/>
    <w:bookmarkStart w:name="z191" w:id="154"/>
    <w:p>
      <w:pPr>
        <w:spacing w:after="0"/>
        <w:ind w:left="0"/>
        <w:jc w:val="both"/>
      </w:pPr>
      <w:r>
        <w:rPr>
          <w:rFonts w:ascii="Times New Roman"/>
          <w:b w:val="false"/>
          <w:i w:val="false"/>
          <w:color w:val="000000"/>
          <w:sz w:val="28"/>
        </w:rPr>
        <w:t>
      4) Графы 27 и 32 заполняются калибровочными лабораториями.</w:t>
      </w:r>
    </w:p>
    <w:bookmarkEnd w:id="154"/>
    <w:bookmarkStart w:name="z192" w:id="155"/>
    <w:p>
      <w:pPr>
        <w:spacing w:after="0"/>
        <w:ind w:left="0"/>
        <w:jc w:val="both"/>
      </w:pPr>
      <w:r>
        <w:rPr>
          <w:rFonts w:ascii="Times New Roman"/>
          <w:b w:val="false"/>
          <w:i w:val="false"/>
          <w:color w:val="000000"/>
          <w:sz w:val="28"/>
        </w:rPr>
        <w:t>
      5) Графа 37 заполняется органами по подтверждению соответствия системы менеджмента.</w:t>
      </w:r>
    </w:p>
    <w:bookmarkEnd w:id="155"/>
    <w:bookmarkStart w:name="z193" w:id="156"/>
    <w:p>
      <w:pPr>
        <w:spacing w:after="0"/>
        <w:ind w:left="0"/>
        <w:jc w:val="both"/>
      </w:pPr>
      <w:r>
        <w:rPr>
          <w:rFonts w:ascii="Times New Roman"/>
          <w:b w:val="false"/>
          <w:i w:val="false"/>
          <w:color w:val="000000"/>
          <w:sz w:val="28"/>
        </w:rPr>
        <w:t>
      6) Графы 38-41 заполняются органами по подтверждению соответствия, поверочными лабораториями и органами по валидации и верификации.</w:t>
      </w:r>
    </w:p>
    <w:bookmarkEnd w:id="156"/>
    <w:bookmarkStart w:name="z194" w:id="157"/>
    <w:p>
      <w:pPr>
        <w:spacing w:after="0"/>
        <w:ind w:left="0"/>
        <w:jc w:val="both"/>
      </w:pPr>
      <w:r>
        <w:rPr>
          <w:rFonts w:ascii="Times New Roman"/>
          <w:b w:val="false"/>
          <w:i w:val="false"/>
          <w:color w:val="000000"/>
          <w:sz w:val="28"/>
        </w:rPr>
        <w:t>
      7) В графе 38 указывается звание (эксперт-аудитор, технический эксперт, поверитель).</w:t>
      </w:r>
    </w:p>
    <w:bookmarkEnd w:id="157"/>
    <w:bookmarkStart w:name="z195" w:id="158"/>
    <w:p>
      <w:pPr>
        <w:spacing w:after="0"/>
        <w:ind w:left="0"/>
        <w:jc w:val="both"/>
      </w:pPr>
      <w:r>
        <w:rPr>
          <w:rFonts w:ascii="Times New Roman"/>
          <w:b w:val="false"/>
          <w:i w:val="false"/>
          <w:color w:val="000000"/>
          <w:sz w:val="28"/>
        </w:rPr>
        <w:t>
      8) В таблице кроме сотрудников лаборатории следует указать сотрудников других подразделений, привлекаемых для участия в испытаниях.</w:t>
      </w:r>
    </w:p>
    <w:bookmarkEnd w:id="1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приказу</w:t>
            </w:r>
            <w:r>
              <w:br/>
            </w:r>
            <w:r>
              <w:rPr>
                <w:rFonts w:ascii="Times New Roman"/>
                <w:b w:val="false"/>
                <w:i w:val="false"/>
                <w:color w:val="000000"/>
                <w:sz w:val="20"/>
              </w:rPr>
              <w:t>Министра торговли и</w:t>
            </w:r>
            <w:r>
              <w:br/>
            </w:r>
            <w:r>
              <w:rPr>
                <w:rFonts w:ascii="Times New Roman"/>
                <w:b w:val="false"/>
                <w:i w:val="false"/>
                <w:color w:val="000000"/>
                <w:sz w:val="20"/>
              </w:rPr>
              <w:t>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июня 2020 года № 134-НҚ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приказу</w:t>
            </w:r>
            <w:r>
              <w:br/>
            </w:r>
            <w:r>
              <w:rPr>
                <w:rFonts w:ascii="Times New Roman"/>
                <w:b w:val="false"/>
                <w:i w:val="false"/>
                <w:color w:val="000000"/>
                <w:sz w:val="20"/>
              </w:rPr>
              <w:t>Министра индустрии и торговли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октября 2008 года № 430</w:t>
            </w:r>
          </w:p>
        </w:tc>
      </w:tr>
    </w:tbl>
    <w:bookmarkStart w:name="z198" w:id="159"/>
    <w:p>
      <w:pPr>
        <w:spacing w:after="0"/>
        <w:ind w:left="0"/>
        <w:jc w:val="left"/>
      </w:pPr>
      <w:r>
        <w:rPr>
          <w:rFonts w:ascii="Times New Roman"/>
          <w:b/>
          <w:i w:val="false"/>
          <w:color w:val="000000"/>
        </w:rPr>
        <w:t xml:space="preserve">                          Типовой предаккредитационный договор</w:t>
      </w:r>
    </w:p>
    <w:bookmarkEnd w:id="159"/>
    <w:bookmarkStart w:name="z199" w:id="160"/>
    <w:p>
      <w:pPr>
        <w:spacing w:after="0"/>
        <w:ind w:left="0"/>
        <w:jc w:val="both"/>
      </w:pPr>
      <w:r>
        <w:rPr>
          <w:rFonts w:ascii="Times New Roman"/>
          <w:b w:val="false"/>
          <w:i w:val="false"/>
          <w:color w:val="000000"/>
          <w:sz w:val="28"/>
        </w:rPr>
        <w:t>
      __________________ "____" ________20 __ года</w:t>
      </w:r>
      <w:r>
        <w:br/>
      </w:r>
      <w:r>
        <w:rPr>
          <w:rFonts w:ascii="Times New Roman"/>
          <w:b w:val="false"/>
          <w:i w:val="false"/>
          <w:color w:val="000000"/>
          <w:sz w:val="28"/>
        </w:rPr>
        <w:t>(место заключения)</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(полное наименование юридического лица)</w:t>
      </w:r>
      <w:r>
        <w:br/>
      </w:r>
      <w:r>
        <w:rPr>
          <w:rFonts w:ascii="Times New Roman"/>
          <w:b w:val="false"/>
          <w:i w:val="false"/>
          <w:color w:val="000000"/>
          <w:sz w:val="28"/>
        </w:rPr>
        <w:t>определенное в соответствии с постановлением Правительства Республики Казахстан</w:t>
      </w:r>
      <w:r>
        <w:br/>
      </w:r>
      <w:r>
        <w:rPr>
          <w:rFonts w:ascii="Times New Roman"/>
          <w:b w:val="false"/>
          <w:i w:val="false"/>
          <w:color w:val="000000"/>
          <w:sz w:val="28"/>
        </w:rPr>
        <w:t>________________________________________________________</w:t>
      </w:r>
      <w:r>
        <w:br/>
      </w:r>
      <w:r>
        <w:rPr>
          <w:rFonts w:ascii="Times New Roman"/>
          <w:b w:val="false"/>
          <w:i w:val="false"/>
          <w:color w:val="000000"/>
          <w:sz w:val="28"/>
        </w:rPr>
        <w:t>(дата и номер постановления Правительства Республики Казахстан)</w:t>
      </w:r>
      <w:r>
        <w:br/>
      </w:r>
      <w:r>
        <w:rPr>
          <w:rFonts w:ascii="Times New Roman"/>
          <w:b w:val="false"/>
          <w:i w:val="false"/>
          <w:color w:val="000000"/>
          <w:sz w:val="28"/>
        </w:rPr>
        <w:t>органом по аккредитации, именуемое в дальнейшем "Орган по аккредитации",</w:t>
      </w:r>
      <w:r>
        <w:br/>
      </w:r>
      <w:r>
        <w:rPr>
          <w:rFonts w:ascii="Times New Roman"/>
          <w:b w:val="false"/>
          <w:i w:val="false"/>
          <w:color w:val="000000"/>
          <w:sz w:val="28"/>
        </w:rPr>
        <w:t>в лице ___________________________________________________________,</w:t>
      </w:r>
      <w:r>
        <w:br/>
      </w:r>
      <w:r>
        <w:rPr>
          <w:rFonts w:ascii="Times New Roman"/>
          <w:b w:val="false"/>
          <w:i w:val="false"/>
          <w:color w:val="000000"/>
          <w:sz w:val="28"/>
        </w:rPr>
        <w:t>(должность, фамилия, имя, отчество (при наличии) уполномоченного лица)</w:t>
      </w:r>
      <w:r>
        <w:br/>
      </w:r>
      <w:r>
        <w:rPr>
          <w:rFonts w:ascii="Times New Roman"/>
          <w:b w:val="false"/>
          <w:i w:val="false"/>
          <w:color w:val="000000"/>
          <w:sz w:val="28"/>
        </w:rPr>
        <w:t>действующего (ей) на основании _______________________________________,</w:t>
      </w:r>
      <w:r>
        <w:br/>
      </w:r>
      <w:r>
        <w:rPr>
          <w:rFonts w:ascii="Times New Roman"/>
          <w:b w:val="false"/>
          <w:i w:val="false"/>
          <w:color w:val="000000"/>
          <w:sz w:val="28"/>
        </w:rPr>
        <w:t>(наименование документа)</w:t>
      </w:r>
      <w:r>
        <w:br/>
      </w:r>
      <w:r>
        <w:rPr>
          <w:rFonts w:ascii="Times New Roman"/>
          <w:b w:val="false"/>
          <w:i w:val="false"/>
          <w:color w:val="000000"/>
          <w:sz w:val="28"/>
        </w:rPr>
        <w:t>с одной стороны, и ___________________________________________________,</w:t>
      </w:r>
      <w:r>
        <w:br/>
      </w:r>
      <w:r>
        <w:rPr>
          <w:rFonts w:ascii="Times New Roman"/>
          <w:b w:val="false"/>
          <w:i w:val="false"/>
          <w:color w:val="000000"/>
          <w:sz w:val="28"/>
        </w:rPr>
        <w:t>(полное наименование юридического лица)</w:t>
      </w:r>
      <w:r>
        <w:br/>
      </w:r>
      <w:r>
        <w:rPr>
          <w:rFonts w:ascii="Times New Roman"/>
          <w:b w:val="false"/>
          <w:i w:val="false"/>
          <w:color w:val="000000"/>
          <w:sz w:val="28"/>
        </w:rPr>
        <w:t>именуемое (ая) в дальнейшем "Заявитель", в лице 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(должность, фамилия, имя, отчество (при наличии) уполномоченного лица)</w:t>
      </w:r>
      <w:r>
        <w:br/>
      </w:r>
      <w:r>
        <w:rPr>
          <w:rFonts w:ascii="Times New Roman"/>
          <w:b w:val="false"/>
          <w:i w:val="false"/>
          <w:color w:val="000000"/>
          <w:sz w:val="28"/>
        </w:rPr>
        <w:t>действующий (ая) на основании ________________________________________,</w:t>
      </w:r>
      <w:r>
        <w:br/>
      </w:r>
      <w:r>
        <w:rPr>
          <w:rFonts w:ascii="Times New Roman"/>
          <w:b w:val="false"/>
          <w:i w:val="false"/>
          <w:color w:val="000000"/>
          <w:sz w:val="28"/>
        </w:rPr>
        <w:t>(наименование документа)</w:t>
      </w:r>
      <w:r>
        <w:br/>
      </w:r>
      <w:r>
        <w:rPr>
          <w:rFonts w:ascii="Times New Roman"/>
          <w:b w:val="false"/>
          <w:i w:val="false"/>
          <w:color w:val="000000"/>
          <w:sz w:val="28"/>
        </w:rPr>
        <w:t>с другой стороны, совместно именуемые "Стороны", заключили в соответствии</w:t>
      </w:r>
      <w:r>
        <w:br/>
      </w:r>
      <w:r>
        <w:rPr>
          <w:rFonts w:ascii="Times New Roman"/>
          <w:b w:val="false"/>
          <w:i w:val="false"/>
          <w:color w:val="000000"/>
          <w:sz w:val="28"/>
        </w:rPr>
        <w:t xml:space="preserve">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5 июля 2008 года "Об аккредитации</w:t>
      </w:r>
      <w:r>
        <w:br/>
      </w:r>
      <w:r>
        <w:rPr>
          <w:rFonts w:ascii="Times New Roman"/>
          <w:b w:val="false"/>
          <w:i w:val="false"/>
          <w:color w:val="000000"/>
          <w:sz w:val="28"/>
        </w:rPr>
        <w:t>в области оценки соответствия" (далее – Закон) настоящий договор (далее –</w:t>
      </w:r>
      <w:r>
        <w:br/>
      </w:r>
      <w:r>
        <w:rPr>
          <w:rFonts w:ascii="Times New Roman"/>
          <w:b w:val="false"/>
          <w:i w:val="false"/>
          <w:color w:val="000000"/>
          <w:sz w:val="28"/>
        </w:rPr>
        <w:t>Договор) о нижеследующем:</w:t>
      </w:r>
      <w:r>
        <w:br/>
      </w:r>
      <w:r>
        <w:rPr>
          <w:rFonts w:ascii="Times New Roman"/>
          <w:b w:val="false"/>
          <w:i w:val="false"/>
          <w:color w:val="000000"/>
          <w:sz w:val="28"/>
        </w:rPr>
        <w:t>1. Предмет договора</w:t>
      </w:r>
      <w:r>
        <w:br/>
      </w:r>
      <w:r>
        <w:rPr>
          <w:rFonts w:ascii="Times New Roman"/>
          <w:b w:val="false"/>
          <w:i w:val="false"/>
          <w:color w:val="000000"/>
          <w:sz w:val="28"/>
        </w:rPr>
        <w:t>1.1. Орган по аккредитации обязуется провести процедуры официального признания</w:t>
      </w:r>
      <w:r>
        <w:br/>
      </w:r>
      <w:r>
        <w:rPr>
          <w:rFonts w:ascii="Times New Roman"/>
          <w:b w:val="false"/>
          <w:i w:val="false"/>
          <w:color w:val="000000"/>
          <w:sz w:val="28"/>
        </w:rPr>
        <w:t>компетентности Заявителя выполнять работы в определенной области оценки</w:t>
      </w:r>
      <w:r>
        <w:br/>
      </w:r>
      <w:r>
        <w:rPr>
          <w:rFonts w:ascii="Times New Roman"/>
          <w:b w:val="false"/>
          <w:i w:val="false"/>
          <w:color w:val="000000"/>
          <w:sz w:val="28"/>
        </w:rPr>
        <w:t>соответствия</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(в случае, если аккредитуется структурное подразделение юридического лица,</w:t>
      </w:r>
      <w:r>
        <w:br/>
      </w:r>
      <w:r>
        <w:rPr>
          <w:rFonts w:ascii="Times New Roman"/>
          <w:b w:val="false"/>
          <w:i w:val="false"/>
          <w:color w:val="000000"/>
          <w:sz w:val="28"/>
        </w:rPr>
        <w:t>указать наименование данного подразделения)</w:t>
      </w:r>
      <w:r>
        <w:br/>
      </w:r>
      <w:r>
        <w:rPr>
          <w:rFonts w:ascii="Times New Roman"/>
          <w:b w:val="false"/>
          <w:i w:val="false"/>
          <w:color w:val="000000"/>
          <w:sz w:val="28"/>
        </w:rPr>
        <w:t>Заявителя, претендующего на аккредитацию в качестве 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(направление деятельности в области оценки соответствия)</w:t>
      </w:r>
      <w:r>
        <w:br/>
      </w:r>
      <w:r>
        <w:rPr>
          <w:rFonts w:ascii="Times New Roman"/>
          <w:b w:val="false"/>
          <w:i w:val="false"/>
          <w:color w:val="000000"/>
          <w:sz w:val="28"/>
        </w:rPr>
        <w:t>на соответствие ______________________________________________________,</w:t>
      </w:r>
      <w:r>
        <w:br/>
      </w:r>
      <w:r>
        <w:rPr>
          <w:rFonts w:ascii="Times New Roman"/>
          <w:b w:val="false"/>
          <w:i w:val="false"/>
          <w:color w:val="000000"/>
          <w:sz w:val="28"/>
        </w:rPr>
        <w:t>(наименование документа(ов) по стандартизации)</w:t>
      </w:r>
    </w:p>
    <w:bookmarkEnd w:id="160"/>
    <w:bookmarkStart w:name="z200" w:id="161"/>
    <w:p>
      <w:pPr>
        <w:spacing w:after="0"/>
        <w:ind w:left="0"/>
        <w:jc w:val="both"/>
      </w:pPr>
      <w:r>
        <w:rPr>
          <w:rFonts w:ascii="Times New Roman"/>
          <w:b w:val="false"/>
          <w:i w:val="false"/>
          <w:color w:val="000000"/>
          <w:sz w:val="28"/>
        </w:rPr>
        <w:t xml:space="preserve">
      в форме экспертизы заявки, обследования по месту нахождения, а также в случае необходимости повторной экспертизы и обследования, а Заявитель, в свою очередь, обязуется выполнять требования вышеуказанного(ых) документа(ов) по стандартизации, </w:t>
      </w:r>
      <w:r>
        <w:rPr>
          <w:rFonts w:ascii="Times New Roman"/>
          <w:b w:val="false"/>
          <w:i w:val="false"/>
          <w:color w:val="000000"/>
          <w:sz w:val="28"/>
        </w:rPr>
        <w:t>Закона</w:t>
      </w:r>
      <w:r>
        <w:rPr>
          <w:rFonts w:ascii="Times New Roman"/>
          <w:b w:val="false"/>
          <w:i w:val="false"/>
          <w:color w:val="000000"/>
          <w:sz w:val="28"/>
        </w:rPr>
        <w:t>, настоящего Договора, критериев аккредитации, установленных в схеме аккредитации и требования, установленные в международных обязательствах принятых Органом по аккредитации, в тех областях, в которых запрашивается или предоставляется аккредитация, оплатить работы по проведению процедуры официального признания компетентности Заявителя выполнять работы в определенной области оценки соответствия.</w:t>
      </w:r>
    </w:p>
    <w:bookmarkEnd w:id="161"/>
    <w:bookmarkStart w:name="z201" w:id="162"/>
    <w:p>
      <w:pPr>
        <w:spacing w:after="0"/>
        <w:ind w:left="0"/>
        <w:jc w:val="both"/>
      </w:pPr>
      <w:r>
        <w:rPr>
          <w:rFonts w:ascii="Times New Roman"/>
          <w:b w:val="false"/>
          <w:i w:val="false"/>
          <w:color w:val="000000"/>
          <w:sz w:val="28"/>
        </w:rPr>
        <w:t>
      1.2. Язык проведения работ _____________________________________.</w:t>
      </w:r>
      <w:r>
        <w:br/>
      </w:r>
      <w:r>
        <w:rPr>
          <w:rFonts w:ascii="Times New Roman"/>
          <w:b w:val="false"/>
          <w:i w:val="false"/>
          <w:color w:val="000000"/>
          <w:sz w:val="28"/>
        </w:rPr>
        <w:t>(государственный (казахский) или русский язык)</w:t>
      </w:r>
      <w:r>
        <w:br/>
      </w:r>
      <w:r>
        <w:rPr>
          <w:rFonts w:ascii="Times New Roman"/>
          <w:b w:val="false"/>
          <w:i w:val="false"/>
          <w:color w:val="000000"/>
          <w:sz w:val="28"/>
        </w:rPr>
        <w:t>2. Права и обязанности Сторон</w:t>
      </w:r>
      <w:r>
        <w:br/>
      </w:r>
      <w:r>
        <w:rPr>
          <w:rFonts w:ascii="Times New Roman"/>
          <w:b w:val="false"/>
          <w:i w:val="false"/>
          <w:color w:val="000000"/>
          <w:sz w:val="28"/>
        </w:rPr>
        <w:t>2.1. Заявитель вправе:</w:t>
      </w:r>
    </w:p>
    <w:bookmarkEnd w:id="162"/>
    <w:bookmarkStart w:name="z202" w:id="163"/>
    <w:p>
      <w:pPr>
        <w:spacing w:after="0"/>
        <w:ind w:left="0"/>
        <w:jc w:val="both"/>
      </w:pPr>
      <w:r>
        <w:rPr>
          <w:rFonts w:ascii="Times New Roman"/>
          <w:b w:val="false"/>
          <w:i w:val="false"/>
          <w:color w:val="000000"/>
          <w:sz w:val="28"/>
        </w:rPr>
        <w:t>
      1) по результатам экспертизы заявки на аккредитацию, содержащей сведения, необходимые для выполнения работ по оценке соответствия (далее – заявка), получить заключение эксперта-аудитора в информационной системе, определенной Органом по аккредитации (далее – информационная система);</w:t>
      </w:r>
    </w:p>
    <w:bookmarkEnd w:id="163"/>
    <w:bookmarkStart w:name="z203" w:id="164"/>
    <w:p>
      <w:pPr>
        <w:spacing w:after="0"/>
        <w:ind w:left="0"/>
        <w:jc w:val="both"/>
      </w:pPr>
      <w:r>
        <w:rPr>
          <w:rFonts w:ascii="Times New Roman"/>
          <w:b w:val="false"/>
          <w:i w:val="false"/>
          <w:color w:val="000000"/>
          <w:sz w:val="28"/>
        </w:rPr>
        <w:t>
      2) по результатам обследования по месту нахождения получить отчет группы по обследованию в информационной системе;</w:t>
      </w:r>
    </w:p>
    <w:bookmarkEnd w:id="164"/>
    <w:bookmarkStart w:name="z204" w:id="165"/>
    <w:p>
      <w:pPr>
        <w:spacing w:after="0"/>
        <w:ind w:left="0"/>
        <w:jc w:val="both"/>
      </w:pPr>
      <w:r>
        <w:rPr>
          <w:rFonts w:ascii="Times New Roman"/>
          <w:b w:val="false"/>
          <w:i w:val="false"/>
          <w:color w:val="000000"/>
          <w:sz w:val="28"/>
        </w:rPr>
        <w:t>
      3) по результатам обследования по месту нахождения, при наличии соответствующих причин обращаться в Орган по аккредитации о продлении срока устранения несоответствий в информационной системе, но не свыше 2 (двух) месяцев;</w:t>
      </w:r>
    </w:p>
    <w:bookmarkEnd w:id="165"/>
    <w:bookmarkStart w:name="z205" w:id="166"/>
    <w:p>
      <w:pPr>
        <w:spacing w:after="0"/>
        <w:ind w:left="0"/>
        <w:jc w:val="both"/>
      </w:pPr>
      <w:r>
        <w:rPr>
          <w:rFonts w:ascii="Times New Roman"/>
          <w:b w:val="false"/>
          <w:i w:val="false"/>
          <w:color w:val="000000"/>
          <w:sz w:val="28"/>
        </w:rPr>
        <w:t>
      4) по результатам обследования по месту нахождения представлять в Орган по аккредитации посредством информационной системы свои замечания по проведенным работам в течение 3 (трех) рабочих дней со дня получения отчета об обследовании;</w:t>
      </w:r>
    </w:p>
    <w:bookmarkEnd w:id="166"/>
    <w:bookmarkStart w:name="z206" w:id="167"/>
    <w:p>
      <w:pPr>
        <w:spacing w:after="0"/>
        <w:ind w:left="0"/>
        <w:jc w:val="both"/>
      </w:pPr>
      <w:r>
        <w:rPr>
          <w:rFonts w:ascii="Times New Roman"/>
          <w:b w:val="false"/>
          <w:i w:val="false"/>
          <w:color w:val="000000"/>
          <w:sz w:val="28"/>
        </w:rPr>
        <w:t>
      5) обжаловать в Орган по аккредитации действия его сотрудников;</w:t>
      </w:r>
    </w:p>
    <w:bookmarkEnd w:id="167"/>
    <w:bookmarkStart w:name="z207" w:id="168"/>
    <w:p>
      <w:pPr>
        <w:spacing w:after="0"/>
        <w:ind w:left="0"/>
        <w:jc w:val="both"/>
      </w:pPr>
      <w:r>
        <w:rPr>
          <w:rFonts w:ascii="Times New Roman"/>
          <w:b w:val="false"/>
          <w:i w:val="false"/>
          <w:color w:val="000000"/>
          <w:sz w:val="28"/>
        </w:rPr>
        <w:t>
      6) обжаловать решение Органа по аккредитации об отказе в аккредитации в комиссию по апелляции;</w:t>
      </w:r>
    </w:p>
    <w:bookmarkEnd w:id="168"/>
    <w:bookmarkStart w:name="z208" w:id="169"/>
    <w:p>
      <w:pPr>
        <w:spacing w:after="0"/>
        <w:ind w:left="0"/>
        <w:jc w:val="both"/>
      </w:pPr>
      <w:r>
        <w:rPr>
          <w:rFonts w:ascii="Times New Roman"/>
          <w:b w:val="false"/>
          <w:i w:val="false"/>
          <w:color w:val="000000"/>
          <w:sz w:val="28"/>
        </w:rPr>
        <w:t>
      7) при возникновении споров обращаться в суд, после проведения досудебных процедур, предусмотренных законодательством Республики Казахстан;</w:t>
      </w:r>
    </w:p>
    <w:bookmarkEnd w:id="169"/>
    <w:bookmarkStart w:name="z209" w:id="170"/>
    <w:p>
      <w:pPr>
        <w:spacing w:after="0"/>
        <w:ind w:left="0"/>
        <w:jc w:val="both"/>
      </w:pPr>
      <w:r>
        <w:rPr>
          <w:rFonts w:ascii="Times New Roman"/>
          <w:b w:val="false"/>
          <w:i w:val="false"/>
          <w:color w:val="000000"/>
          <w:sz w:val="28"/>
        </w:rPr>
        <w:t>
      8) в любое время в одностороннем порядке расторгнуть Договор в информационной системе, уведомив об этом Орган по аккредитации не менее за 30 (тридцать) календарных дней до даты расторжения;</w:t>
      </w:r>
    </w:p>
    <w:bookmarkEnd w:id="170"/>
    <w:bookmarkStart w:name="z210" w:id="171"/>
    <w:p>
      <w:pPr>
        <w:spacing w:after="0"/>
        <w:ind w:left="0"/>
        <w:jc w:val="both"/>
      </w:pPr>
      <w:r>
        <w:rPr>
          <w:rFonts w:ascii="Times New Roman"/>
          <w:b w:val="false"/>
          <w:i w:val="false"/>
          <w:color w:val="000000"/>
          <w:sz w:val="28"/>
        </w:rPr>
        <w:t>
      9) в случае отказа в аккредитации получить мотивированное решение в информационной системе.</w:t>
      </w:r>
    </w:p>
    <w:bookmarkEnd w:id="171"/>
    <w:bookmarkStart w:name="z211" w:id="172"/>
    <w:p>
      <w:pPr>
        <w:spacing w:after="0"/>
        <w:ind w:left="0"/>
        <w:jc w:val="both"/>
      </w:pPr>
      <w:r>
        <w:rPr>
          <w:rFonts w:ascii="Times New Roman"/>
          <w:b w:val="false"/>
          <w:i w:val="false"/>
          <w:color w:val="000000"/>
          <w:sz w:val="28"/>
        </w:rPr>
        <w:t>
      2.2. Заявитель обязан:</w:t>
      </w:r>
    </w:p>
    <w:bookmarkEnd w:id="172"/>
    <w:bookmarkStart w:name="z212" w:id="173"/>
    <w:p>
      <w:pPr>
        <w:spacing w:after="0"/>
        <w:ind w:left="0"/>
        <w:jc w:val="both"/>
      </w:pPr>
      <w:r>
        <w:rPr>
          <w:rFonts w:ascii="Times New Roman"/>
          <w:b w:val="false"/>
          <w:i w:val="false"/>
          <w:color w:val="000000"/>
          <w:sz w:val="28"/>
        </w:rPr>
        <w:t>
      1) зарегистрироваться в информационной системе с использованием электронной цифровой подписи (далее – электронная цифровая подпись);</w:t>
      </w:r>
    </w:p>
    <w:bookmarkEnd w:id="173"/>
    <w:bookmarkStart w:name="z213" w:id="174"/>
    <w:p>
      <w:pPr>
        <w:spacing w:after="0"/>
        <w:ind w:left="0"/>
        <w:jc w:val="both"/>
      </w:pPr>
      <w:r>
        <w:rPr>
          <w:rFonts w:ascii="Times New Roman"/>
          <w:b w:val="false"/>
          <w:i w:val="false"/>
          <w:color w:val="000000"/>
          <w:sz w:val="28"/>
        </w:rPr>
        <w:t>
      2) на постоянной основе контролировать и проверять личный кабинет в информационной системе;</w:t>
      </w:r>
    </w:p>
    <w:bookmarkEnd w:id="174"/>
    <w:bookmarkStart w:name="z214" w:id="175"/>
    <w:p>
      <w:pPr>
        <w:spacing w:after="0"/>
        <w:ind w:left="0"/>
        <w:jc w:val="both"/>
      </w:pPr>
      <w:r>
        <w:rPr>
          <w:rFonts w:ascii="Times New Roman"/>
          <w:b w:val="false"/>
          <w:i w:val="false"/>
          <w:color w:val="000000"/>
          <w:sz w:val="28"/>
        </w:rPr>
        <w:t>
      3) выполнять требования нормативных правовых актов, документов по стандартизации и иных документов в области аккредитации, критерии аккредитации, установленных в схеме аккредитации и требования, установленные в международных обязательствах, принятых Органом по аккредитации, в тех областях, в которых запрашивается или предоставляется аккредитация, в том числе посредством информационной системы;</w:t>
      </w:r>
    </w:p>
    <w:bookmarkEnd w:id="175"/>
    <w:bookmarkStart w:name="z215" w:id="176"/>
    <w:p>
      <w:pPr>
        <w:spacing w:after="0"/>
        <w:ind w:left="0"/>
        <w:jc w:val="both"/>
      </w:pPr>
      <w:r>
        <w:rPr>
          <w:rFonts w:ascii="Times New Roman"/>
          <w:b w:val="false"/>
          <w:i w:val="false"/>
          <w:color w:val="000000"/>
          <w:sz w:val="28"/>
        </w:rPr>
        <w:t>
      4) непрерывно выполнять требования критериев аккредитации;</w:t>
      </w:r>
    </w:p>
    <w:bookmarkEnd w:id="176"/>
    <w:bookmarkStart w:name="z216" w:id="177"/>
    <w:p>
      <w:pPr>
        <w:spacing w:after="0"/>
        <w:ind w:left="0"/>
        <w:jc w:val="both"/>
      </w:pPr>
      <w:r>
        <w:rPr>
          <w:rFonts w:ascii="Times New Roman"/>
          <w:b w:val="false"/>
          <w:i w:val="false"/>
          <w:color w:val="000000"/>
          <w:sz w:val="28"/>
        </w:rPr>
        <w:t>
      5) обеспечить доступ к информации, документам и отчетам, необходимым для оценки компетентности и аккредитации;</w:t>
      </w:r>
    </w:p>
    <w:bookmarkEnd w:id="177"/>
    <w:bookmarkStart w:name="z217" w:id="178"/>
    <w:p>
      <w:pPr>
        <w:spacing w:after="0"/>
        <w:ind w:left="0"/>
        <w:jc w:val="both"/>
      </w:pPr>
      <w:r>
        <w:rPr>
          <w:rFonts w:ascii="Times New Roman"/>
          <w:b w:val="false"/>
          <w:i w:val="false"/>
          <w:color w:val="000000"/>
          <w:sz w:val="28"/>
        </w:rPr>
        <w:t>
      6) в срок не позднее 7 (семи) рабочих дней подписывать дополнительные соглашения к настоящему Договору либо направить мотивированный отказ в информационной системе;</w:t>
      </w:r>
    </w:p>
    <w:bookmarkEnd w:id="178"/>
    <w:bookmarkStart w:name="z218" w:id="179"/>
    <w:p>
      <w:pPr>
        <w:spacing w:after="0"/>
        <w:ind w:left="0"/>
        <w:jc w:val="both"/>
      </w:pPr>
      <w:r>
        <w:rPr>
          <w:rFonts w:ascii="Times New Roman"/>
          <w:b w:val="false"/>
          <w:i w:val="false"/>
          <w:color w:val="000000"/>
          <w:sz w:val="28"/>
        </w:rPr>
        <w:t>
      7) оплачивать работы в соответствии с настоящим Договором;</w:t>
      </w:r>
    </w:p>
    <w:bookmarkEnd w:id="179"/>
    <w:bookmarkStart w:name="z219" w:id="180"/>
    <w:p>
      <w:pPr>
        <w:spacing w:after="0"/>
        <w:ind w:left="0"/>
        <w:jc w:val="both"/>
      </w:pPr>
      <w:r>
        <w:rPr>
          <w:rFonts w:ascii="Times New Roman"/>
          <w:b w:val="false"/>
          <w:i w:val="false"/>
          <w:color w:val="000000"/>
          <w:sz w:val="28"/>
        </w:rPr>
        <w:t>
      8) определить уполномоченное лицо для взаимодействия с Органом по аккредитации при проведении работ по аккредитации;</w:t>
      </w:r>
    </w:p>
    <w:bookmarkEnd w:id="180"/>
    <w:bookmarkStart w:name="z220" w:id="181"/>
    <w:p>
      <w:pPr>
        <w:spacing w:after="0"/>
        <w:ind w:left="0"/>
        <w:jc w:val="both"/>
      </w:pPr>
      <w:r>
        <w:rPr>
          <w:rFonts w:ascii="Times New Roman"/>
          <w:b w:val="false"/>
          <w:i w:val="false"/>
          <w:color w:val="000000"/>
          <w:sz w:val="28"/>
        </w:rPr>
        <w:t>
      9) обеспечивать группе по обследованию доступ к помещению (помещениям), оборудованию и информации, а также присутствие персонала (за исключением персонала, отсутствующего по нетрудоспособности и иным причинам, предусмотренным Трудовым законодательством Республики Казахстан) при проведении обследования по месту нахождения;</w:t>
      </w:r>
    </w:p>
    <w:bookmarkEnd w:id="181"/>
    <w:bookmarkStart w:name="z221" w:id="182"/>
    <w:p>
      <w:pPr>
        <w:spacing w:after="0"/>
        <w:ind w:left="0"/>
        <w:jc w:val="both"/>
      </w:pPr>
      <w:r>
        <w:rPr>
          <w:rFonts w:ascii="Times New Roman"/>
          <w:b w:val="false"/>
          <w:i w:val="false"/>
          <w:color w:val="000000"/>
          <w:sz w:val="28"/>
        </w:rPr>
        <w:t>
      10) в течение 30 (тридцати) рабочих дней с момента получения уведомления Органа по аккредитации, устранить несоответствия, выявленные в ходе экспертизы, и в информационной системе известить об этом Орган по аккредитации;</w:t>
      </w:r>
    </w:p>
    <w:bookmarkEnd w:id="182"/>
    <w:bookmarkStart w:name="z222" w:id="183"/>
    <w:p>
      <w:pPr>
        <w:spacing w:after="0"/>
        <w:ind w:left="0"/>
        <w:jc w:val="both"/>
      </w:pPr>
      <w:r>
        <w:rPr>
          <w:rFonts w:ascii="Times New Roman"/>
          <w:b w:val="false"/>
          <w:i w:val="false"/>
          <w:color w:val="000000"/>
          <w:sz w:val="28"/>
        </w:rPr>
        <w:t>
      11) в течение 20 (двадцати) рабочих дней с момента получения уведомления Органа по аккредитации, а в случае продления Органом по аккредитации указанного срока – в течение периода продления, устранить несоответствия, выявленные в ходе обследования по месту нахождения, и известить об этом Орган по аккредитации в информационной системе согласно отчету группы по обследованию;</w:t>
      </w:r>
    </w:p>
    <w:bookmarkEnd w:id="183"/>
    <w:bookmarkStart w:name="z223" w:id="184"/>
    <w:p>
      <w:pPr>
        <w:spacing w:after="0"/>
        <w:ind w:left="0"/>
        <w:jc w:val="both"/>
      </w:pPr>
      <w:r>
        <w:rPr>
          <w:rFonts w:ascii="Times New Roman"/>
          <w:b w:val="false"/>
          <w:i w:val="false"/>
          <w:color w:val="000000"/>
          <w:sz w:val="28"/>
        </w:rPr>
        <w:t>
      12) в течение 5 (пяти) рабочих дней со дня предоставления акта выполненных работ подписать его либо предоставить мотивированный отказ в информационной системе;</w:t>
      </w:r>
    </w:p>
    <w:bookmarkEnd w:id="184"/>
    <w:bookmarkStart w:name="z224" w:id="185"/>
    <w:p>
      <w:pPr>
        <w:spacing w:after="0"/>
        <w:ind w:left="0"/>
        <w:jc w:val="both"/>
      </w:pPr>
      <w:r>
        <w:rPr>
          <w:rFonts w:ascii="Times New Roman"/>
          <w:b w:val="false"/>
          <w:i w:val="false"/>
          <w:color w:val="000000"/>
          <w:sz w:val="28"/>
        </w:rPr>
        <w:t>
      13) в случае принятия Органом по аккредитации положительного решения об аккредитации заключить постаккредитационный договор в течение 30 (тридцати) календарных дней со дня принятия такого решения;</w:t>
      </w:r>
    </w:p>
    <w:bookmarkEnd w:id="185"/>
    <w:bookmarkStart w:name="z225" w:id="186"/>
    <w:p>
      <w:pPr>
        <w:spacing w:after="0"/>
        <w:ind w:left="0"/>
        <w:jc w:val="both"/>
      </w:pPr>
      <w:r>
        <w:rPr>
          <w:rFonts w:ascii="Times New Roman"/>
          <w:b w:val="false"/>
          <w:i w:val="false"/>
          <w:color w:val="000000"/>
          <w:sz w:val="28"/>
        </w:rPr>
        <w:t>
      14) предоставить Органу по аккредитации заполненную анкету обратной связи информационной системе по форме согласно Приложения к настоящему Договору;</w:t>
      </w:r>
    </w:p>
    <w:bookmarkEnd w:id="186"/>
    <w:bookmarkStart w:name="z226" w:id="187"/>
    <w:p>
      <w:pPr>
        <w:spacing w:after="0"/>
        <w:ind w:left="0"/>
        <w:jc w:val="both"/>
      </w:pPr>
      <w:r>
        <w:rPr>
          <w:rFonts w:ascii="Times New Roman"/>
          <w:b w:val="false"/>
          <w:i w:val="false"/>
          <w:color w:val="000000"/>
          <w:sz w:val="28"/>
        </w:rPr>
        <w:t>
      15) по согласованию с Органом по аккредитации организовывать свидетельские оценки в соответствии с заявленной областью аккредитации;</w:t>
      </w:r>
    </w:p>
    <w:bookmarkEnd w:id="187"/>
    <w:bookmarkStart w:name="z227" w:id="188"/>
    <w:p>
      <w:pPr>
        <w:spacing w:after="0"/>
        <w:ind w:left="0"/>
        <w:jc w:val="both"/>
      </w:pPr>
      <w:r>
        <w:rPr>
          <w:rFonts w:ascii="Times New Roman"/>
          <w:b w:val="false"/>
          <w:i w:val="false"/>
          <w:color w:val="000000"/>
          <w:sz w:val="28"/>
        </w:rPr>
        <w:t>
      16) поддерживать и контролировать средства коммуникации с Органом по аккредитации в информационной системе.</w:t>
      </w:r>
    </w:p>
    <w:bookmarkEnd w:id="188"/>
    <w:bookmarkStart w:name="z228" w:id="189"/>
    <w:p>
      <w:pPr>
        <w:spacing w:after="0"/>
        <w:ind w:left="0"/>
        <w:jc w:val="both"/>
      </w:pPr>
      <w:r>
        <w:rPr>
          <w:rFonts w:ascii="Times New Roman"/>
          <w:b w:val="false"/>
          <w:i w:val="false"/>
          <w:color w:val="000000"/>
          <w:sz w:val="28"/>
        </w:rPr>
        <w:t>
      2.3. Заявитель пользуется иными правами и несет иные обязанности, предусмотренные Договором и действующим законодательством Республики Казахстан.</w:t>
      </w:r>
    </w:p>
    <w:bookmarkEnd w:id="189"/>
    <w:bookmarkStart w:name="z229" w:id="190"/>
    <w:p>
      <w:pPr>
        <w:spacing w:after="0"/>
        <w:ind w:left="0"/>
        <w:jc w:val="both"/>
      </w:pPr>
      <w:r>
        <w:rPr>
          <w:rFonts w:ascii="Times New Roman"/>
          <w:b w:val="false"/>
          <w:i w:val="false"/>
          <w:color w:val="000000"/>
          <w:sz w:val="28"/>
        </w:rPr>
        <w:t>
      2.4. Орган по аккредитации вправе:</w:t>
      </w:r>
    </w:p>
    <w:bookmarkEnd w:id="190"/>
    <w:bookmarkStart w:name="z230" w:id="191"/>
    <w:p>
      <w:pPr>
        <w:spacing w:after="0"/>
        <w:ind w:left="0"/>
        <w:jc w:val="both"/>
      </w:pPr>
      <w:r>
        <w:rPr>
          <w:rFonts w:ascii="Times New Roman"/>
          <w:b w:val="false"/>
          <w:i w:val="false"/>
          <w:color w:val="000000"/>
          <w:sz w:val="28"/>
        </w:rPr>
        <w:t>
      1) расторгнуть Договор в соответствии с законодательством Республики Казахстан;</w:t>
      </w:r>
    </w:p>
    <w:bookmarkEnd w:id="191"/>
    <w:bookmarkStart w:name="z231" w:id="192"/>
    <w:p>
      <w:pPr>
        <w:spacing w:after="0"/>
        <w:ind w:left="0"/>
        <w:jc w:val="both"/>
      </w:pPr>
      <w:r>
        <w:rPr>
          <w:rFonts w:ascii="Times New Roman"/>
          <w:b w:val="false"/>
          <w:i w:val="false"/>
          <w:color w:val="000000"/>
          <w:sz w:val="28"/>
        </w:rPr>
        <w:t>
      2) в случае расторжения Договора удержать из оплаченных Заявителем сумм стоимость фактически выполненных работ;</w:t>
      </w:r>
    </w:p>
    <w:bookmarkEnd w:id="192"/>
    <w:bookmarkStart w:name="z232" w:id="193"/>
    <w:p>
      <w:pPr>
        <w:spacing w:after="0"/>
        <w:ind w:left="0"/>
        <w:jc w:val="both"/>
      </w:pPr>
      <w:r>
        <w:rPr>
          <w:rFonts w:ascii="Times New Roman"/>
          <w:b w:val="false"/>
          <w:i w:val="false"/>
          <w:color w:val="000000"/>
          <w:sz w:val="28"/>
        </w:rPr>
        <w:t>
      3) запрашивать дополнительную информацию, необходимую для подтверждения, уточнения или пояснения сведений, содержащихся в представленных заявителем аккредитации сведений при рассмотрении заявок;</w:t>
      </w:r>
    </w:p>
    <w:bookmarkEnd w:id="193"/>
    <w:bookmarkStart w:name="z233" w:id="194"/>
    <w:p>
      <w:pPr>
        <w:spacing w:after="0"/>
        <w:ind w:left="0"/>
        <w:jc w:val="both"/>
      </w:pPr>
      <w:r>
        <w:rPr>
          <w:rFonts w:ascii="Times New Roman"/>
          <w:b w:val="false"/>
          <w:i w:val="false"/>
          <w:color w:val="000000"/>
          <w:sz w:val="28"/>
        </w:rPr>
        <w:t>
      4) проводить посещения без предупреждения заявителя.</w:t>
      </w:r>
    </w:p>
    <w:bookmarkEnd w:id="194"/>
    <w:bookmarkStart w:name="z234" w:id="195"/>
    <w:p>
      <w:pPr>
        <w:spacing w:after="0"/>
        <w:ind w:left="0"/>
        <w:jc w:val="both"/>
      </w:pPr>
      <w:r>
        <w:rPr>
          <w:rFonts w:ascii="Times New Roman"/>
          <w:b w:val="false"/>
          <w:i w:val="false"/>
          <w:color w:val="000000"/>
          <w:sz w:val="28"/>
        </w:rPr>
        <w:t>
      2.5. Орган по аккредитации обязан:</w:t>
      </w:r>
    </w:p>
    <w:bookmarkEnd w:id="195"/>
    <w:bookmarkStart w:name="z235" w:id="196"/>
    <w:p>
      <w:pPr>
        <w:spacing w:after="0"/>
        <w:ind w:left="0"/>
        <w:jc w:val="both"/>
      </w:pPr>
      <w:r>
        <w:rPr>
          <w:rFonts w:ascii="Times New Roman"/>
          <w:b w:val="false"/>
          <w:i w:val="false"/>
          <w:color w:val="000000"/>
          <w:sz w:val="28"/>
        </w:rPr>
        <w:t xml:space="preserve">
      1) в установленном </w:t>
      </w:r>
      <w:r>
        <w:rPr>
          <w:rFonts w:ascii="Times New Roman"/>
          <w:b w:val="false"/>
          <w:i w:val="false"/>
          <w:color w:val="000000"/>
          <w:sz w:val="28"/>
        </w:rPr>
        <w:t>Законом</w:t>
      </w:r>
      <w:r>
        <w:rPr>
          <w:rFonts w:ascii="Times New Roman"/>
          <w:b w:val="false"/>
          <w:i w:val="false"/>
          <w:color w:val="000000"/>
          <w:sz w:val="28"/>
        </w:rPr>
        <w:t xml:space="preserve"> порядке в течение 30 (тридцати) рабочих дней с момента заключения Договора и оплаты, провести экспертизу заявки;</w:t>
      </w:r>
    </w:p>
    <w:bookmarkEnd w:id="196"/>
    <w:bookmarkStart w:name="z236" w:id="197"/>
    <w:p>
      <w:pPr>
        <w:spacing w:after="0"/>
        <w:ind w:left="0"/>
        <w:jc w:val="both"/>
      </w:pPr>
      <w:r>
        <w:rPr>
          <w:rFonts w:ascii="Times New Roman"/>
          <w:b w:val="false"/>
          <w:i w:val="false"/>
          <w:color w:val="000000"/>
          <w:sz w:val="28"/>
        </w:rPr>
        <w:t>
      2) по результатам экспертизы заявки направить Заявителю уведомление о принятом решении с заключением эксперта-аудитора по аккредитации в течение 3 (трех) рабочих дней с даты принятия решения по экспертизе;</w:t>
      </w:r>
    </w:p>
    <w:bookmarkEnd w:id="197"/>
    <w:bookmarkStart w:name="z237" w:id="198"/>
    <w:p>
      <w:pPr>
        <w:spacing w:after="0"/>
        <w:ind w:left="0"/>
        <w:jc w:val="both"/>
      </w:pPr>
      <w:r>
        <w:rPr>
          <w:rFonts w:ascii="Times New Roman"/>
          <w:b w:val="false"/>
          <w:i w:val="false"/>
          <w:color w:val="000000"/>
          <w:sz w:val="28"/>
        </w:rPr>
        <w:t>
      3) в случае обнаружения при экспертизе заявки Заявителя несоответствий и получения уведомления об их устранении Заявителем, в течение 7 (семи) рабочих дней с момента получения такого извещения при необходимости провести повторную экспертизу заявки и по результатам экспертизы заявки направить Заявителю уведомление о принятом решении с заключением эксперта-аудитора по аккредитации в течение 3 (трех) рабочих дней с даты принятия решения по экспертизе;</w:t>
      </w:r>
    </w:p>
    <w:bookmarkEnd w:id="198"/>
    <w:bookmarkStart w:name="z238" w:id="199"/>
    <w:p>
      <w:pPr>
        <w:spacing w:after="0"/>
        <w:ind w:left="0"/>
        <w:jc w:val="both"/>
      </w:pPr>
      <w:r>
        <w:rPr>
          <w:rFonts w:ascii="Times New Roman"/>
          <w:b w:val="false"/>
          <w:i w:val="false"/>
          <w:color w:val="000000"/>
          <w:sz w:val="28"/>
        </w:rPr>
        <w:t>
      4) в установленном Законом порядке провести обследование Заявителя по месту нахождения в течение 10 (десяти) рабочих дней с момента прибытия группы по обследованию к месту нахождения заявителя или его структурного подразделения;</w:t>
      </w:r>
    </w:p>
    <w:bookmarkEnd w:id="199"/>
    <w:bookmarkStart w:name="z239" w:id="200"/>
    <w:p>
      <w:pPr>
        <w:spacing w:after="0"/>
        <w:ind w:left="0"/>
        <w:jc w:val="both"/>
      </w:pPr>
      <w:r>
        <w:rPr>
          <w:rFonts w:ascii="Times New Roman"/>
          <w:b w:val="false"/>
          <w:i w:val="false"/>
          <w:color w:val="000000"/>
          <w:sz w:val="28"/>
        </w:rPr>
        <w:t>
      5) по результатам обследования Заявителя по месту нахождения предоставить отчет в день завершения обследования. В течение 5 (пяти) рабочих дней принять соответствующее решение с учетом замечаний Заявителя (при их наличии) и направить Заявителю уведомление о принятом решении;</w:t>
      </w:r>
    </w:p>
    <w:bookmarkEnd w:id="200"/>
    <w:bookmarkStart w:name="z240" w:id="201"/>
    <w:p>
      <w:pPr>
        <w:spacing w:after="0"/>
        <w:ind w:left="0"/>
        <w:jc w:val="both"/>
      </w:pPr>
      <w:r>
        <w:rPr>
          <w:rFonts w:ascii="Times New Roman"/>
          <w:b w:val="false"/>
          <w:i w:val="false"/>
          <w:color w:val="000000"/>
          <w:sz w:val="28"/>
        </w:rPr>
        <w:t>
      6) при обнаружении несоответствий и получении уведомления Заявителя об их устранении, при необходимости провести его повторное обследование. Срок повторного обследования заявителя или его структурного подразделения не должен превышать 5 (пять) рабочих дней, исчисляемых с момента прибытия группы по обследованию к месту нахождения заявителя;</w:t>
      </w:r>
    </w:p>
    <w:bookmarkEnd w:id="201"/>
    <w:bookmarkStart w:name="z241" w:id="202"/>
    <w:p>
      <w:pPr>
        <w:spacing w:after="0"/>
        <w:ind w:left="0"/>
        <w:jc w:val="both"/>
      </w:pPr>
      <w:r>
        <w:rPr>
          <w:rFonts w:ascii="Times New Roman"/>
          <w:b w:val="false"/>
          <w:i w:val="false"/>
          <w:color w:val="000000"/>
          <w:sz w:val="28"/>
        </w:rPr>
        <w:t>
      7) в установленном Законом порядке в течение 30 (тридцати) рабочих дней с момента поступления собранных материалов на комиссию по рассмотрению материалов аккредитации принять решение об аккредитации или об отказе в аккредитации;</w:t>
      </w:r>
    </w:p>
    <w:bookmarkEnd w:id="202"/>
    <w:bookmarkStart w:name="z242" w:id="203"/>
    <w:p>
      <w:pPr>
        <w:spacing w:after="0"/>
        <w:ind w:left="0"/>
        <w:jc w:val="both"/>
      </w:pPr>
      <w:r>
        <w:rPr>
          <w:rFonts w:ascii="Times New Roman"/>
          <w:b w:val="false"/>
          <w:i w:val="false"/>
          <w:color w:val="000000"/>
          <w:sz w:val="28"/>
        </w:rPr>
        <w:t>
      8) в случае принятия решения об аккредитации Заявителя заключить с последним постаккредитационный договор;</w:t>
      </w:r>
    </w:p>
    <w:bookmarkEnd w:id="203"/>
    <w:bookmarkStart w:name="z243" w:id="204"/>
    <w:p>
      <w:pPr>
        <w:spacing w:after="0"/>
        <w:ind w:left="0"/>
        <w:jc w:val="both"/>
      </w:pPr>
      <w:r>
        <w:rPr>
          <w:rFonts w:ascii="Times New Roman"/>
          <w:b w:val="false"/>
          <w:i w:val="false"/>
          <w:color w:val="000000"/>
          <w:sz w:val="28"/>
        </w:rPr>
        <w:t>
      9) в случае отказа в аккредитации направить Заявителю мотивированный отказ в информационной системе в течение 5 (пяти) рабочих дней с даты принятия решения;</w:t>
      </w:r>
    </w:p>
    <w:bookmarkEnd w:id="204"/>
    <w:bookmarkStart w:name="z244" w:id="205"/>
    <w:p>
      <w:pPr>
        <w:spacing w:after="0"/>
        <w:ind w:left="0"/>
        <w:jc w:val="both"/>
      </w:pPr>
      <w:r>
        <w:rPr>
          <w:rFonts w:ascii="Times New Roman"/>
          <w:b w:val="false"/>
          <w:i w:val="false"/>
          <w:color w:val="000000"/>
          <w:sz w:val="28"/>
        </w:rPr>
        <w:t>
      10) на всех этапах рассмотрения заявки или начала проведения оценки, если появляются свидетельства обманного поведения, или намеренного представления Заявителем ложной информации, а также сокрытия информации, Орган по аккредитации должен отклонить заявку или прекратить процесс оценки и расторгнуть настоящий Договор.</w:t>
      </w:r>
    </w:p>
    <w:bookmarkEnd w:id="205"/>
    <w:bookmarkStart w:name="z245" w:id="206"/>
    <w:p>
      <w:pPr>
        <w:spacing w:after="0"/>
        <w:ind w:left="0"/>
        <w:jc w:val="both"/>
      </w:pPr>
      <w:r>
        <w:rPr>
          <w:rFonts w:ascii="Times New Roman"/>
          <w:b w:val="false"/>
          <w:i w:val="false"/>
          <w:color w:val="000000"/>
          <w:sz w:val="28"/>
        </w:rPr>
        <w:t>
      2.6. Орган по аккредитации пользуется иными правами и несет иные обязанности, предусмотренные Договором и действующим законодательством Республики Казахстан.</w:t>
      </w:r>
    </w:p>
    <w:bookmarkEnd w:id="206"/>
    <w:bookmarkStart w:name="z246" w:id="207"/>
    <w:p>
      <w:pPr>
        <w:spacing w:after="0"/>
        <w:ind w:left="0"/>
        <w:jc w:val="both"/>
      </w:pPr>
      <w:r>
        <w:rPr>
          <w:rFonts w:ascii="Times New Roman"/>
          <w:b w:val="false"/>
          <w:i w:val="false"/>
          <w:color w:val="000000"/>
          <w:sz w:val="28"/>
        </w:rPr>
        <w:t>
      2.7. Ни одна из Сторон не вправе передавать свои права и обязанности по Договору третьим лицам.</w:t>
      </w:r>
    </w:p>
    <w:bookmarkEnd w:id="207"/>
    <w:bookmarkStart w:name="z247" w:id="208"/>
    <w:p>
      <w:pPr>
        <w:spacing w:after="0"/>
        <w:ind w:left="0"/>
        <w:jc w:val="both"/>
      </w:pPr>
      <w:r>
        <w:rPr>
          <w:rFonts w:ascii="Times New Roman"/>
          <w:b w:val="false"/>
          <w:i w:val="false"/>
          <w:color w:val="000000"/>
          <w:sz w:val="28"/>
        </w:rPr>
        <w:t>
      2.8. Стороны обязуются обеспечивать конфиденциальность Договора и информации, полученной в ходе его исполнения, за исключением подлежащей внесению в реестр субъектов аккредитации, в течение срока действия настоящего Договора.</w:t>
      </w:r>
    </w:p>
    <w:bookmarkEnd w:id="208"/>
    <w:bookmarkStart w:name="z248" w:id="209"/>
    <w:p>
      <w:pPr>
        <w:spacing w:after="0"/>
        <w:ind w:left="0"/>
        <w:jc w:val="both"/>
      </w:pPr>
      <w:r>
        <w:rPr>
          <w:rFonts w:ascii="Times New Roman"/>
          <w:b w:val="false"/>
          <w:i w:val="false"/>
          <w:color w:val="000000"/>
          <w:sz w:val="28"/>
        </w:rPr>
        <w:t>
      3. Стоимость работ</w:t>
      </w:r>
    </w:p>
    <w:bookmarkEnd w:id="209"/>
    <w:bookmarkStart w:name="z249" w:id="210"/>
    <w:p>
      <w:pPr>
        <w:spacing w:after="0"/>
        <w:ind w:left="0"/>
        <w:jc w:val="both"/>
      </w:pPr>
      <w:r>
        <w:rPr>
          <w:rFonts w:ascii="Times New Roman"/>
          <w:b w:val="false"/>
          <w:i w:val="false"/>
          <w:color w:val="000000"/>
          <w:sz w:val="28"/>
        </w:rPr>
        <w:t>
      3.1. Оплата работ осуществляется поэтапно перед выполнением очередного этапа в течение 5 (пяти) операционных банковских дней со дня выставления счета на оплату в следующем порядке:</w:t>
      </w:r>
    </w:p>
    <w:bookmarkEnd w:id="210"/>
    <w:bookmarkStart w:name="z250" w:id="211"/>
    <w:p>
      <w:pPr>
        <w:spacing w:after="0"/>
        <w:ind w:left="0"/>
        <w:jc w:val="both"/>
      </w:pPr>
      <w:r>
        <w:rPr>
          <w:rFonts w:ascii="Times New Roman"/>
          <w:b w:val="false"/>
          <w:i w:val="false"/>
          <w:color w:val="000000"/>
          <w:sz w:val="28"/>
        </w:rPr>
        <w:t>
      1) экспертиза заявки __________________________ тенге,</w:t>
      </w:r>
      <w:r>
        <w:br/>
      </w:r>
      <w:r>
        <w:rPr>
          <w:rFonts w:ascii="Times New Roman"/>
          <w:b w:val="false"/>
          <w:i w:val="false"/>
          <w:color w:val="000000"/>
          <w:sz w:val="28"/>
        </w:rPr>
        <w:t>(сумма цифрами и прописью) с учетом или без учета налога на</w:t>
      </w:r>
      <w:r>
        <w:br/>
      </w:r>
      <w:r>
        <w:rPr>
          <w:rFonts w:ascii="Times New Roman"/>
          <w:b w:val="false"/>
          <w:i w:val="false"/>
          <w:color w:val="000000"/>
          <w:sz w:val="28"/>
        </w:rPr>
        <w:t>добавленную стоимость;</w:t>
      </w:r>
      <w:r>
        <w:br/>
      </w:r>
      <w:r>
        <w:rPr>
          <w:rFonts w:ascii="Times New Roman"/>
          <w:b w:val="false"/>
          <w:i w:val="false"/>
          <w:color w:val="000000"/>
          <w:sz w:val="28"/>
        </w:rPr>
        <w:t>2) обследование по месту нахождения _______________________</w:t>
      </w:r>
      <w:r>
        <w:br/>
      </w:r>
      <w:r>
        <w:rPr>
          <w:rFonts w:ascii="Times New Roman"/>
          <w:b w:val="false"/>
          <w:i w:val="false"/>
          <w:color w:val="000000"/>
          <w:sz w:val="28"/>
        </w:rPr>
        <w:t>(сумма цифрами и прописью) тенге, с учетом или без учета налога</w:t>
      </w:r>
      <w:r>
        <w:br/>
      </w:r>
      <w:r>
        <w:rPr>
          <w:rFonts w:ascii="Times New Roman"/>
          <w:b w:val="false"/>
          <w:i w:val="false"/>
          <w:color w:val="000000"/>
          <w:sz w:val="28"/>
        </w:rPr>
        <w:t>на добавленную стоимость.</w:t>
      </w:r>
    </w:p>
    <w:bookmarkEnd w:id="211"/>
    <w:bookmarkStart w:name="z251" w:id="212"/>
    <w:p>
      <w:pPr>
        <w:spacing w:after="0"/>
        <w:ind w:left="0"/>
        <w:jc w:val="both"/>
      </w:pPr>
      <w:r>
        <w:rPr>
          <w:rFonts w:ascii="Times New Roman"/>
          <w:b w:val="false"/>
          <w:i w:val="false"/>
          <w:color w:val="000000"/>
          <w:sz w:val="28"/>
        </w:rPr>
        <w:t>
      3.2. В случае проведения повторной экспертизы заявки и (или) повторного обследования по месту нахождения его (их) оплата осуществляется в течение 5 (пяти) операционных банковских дней со дня выставления счета на оплату, при этом стоимость такой экспертизы или обследования определяется заключаемым Сторонами дополнительным соглашением. Дополнительное соглашение подписывается Заявителем в течение 7 (семи) календарных дней со дня его получения в информационной системе от Органа по аккредитации.</w:t>
      </w:r>
    </w:p>
    <w:bookmarkEnd w:id="212"/>
    <w:bookmarkStart w:name="z252" w:id="213"/>
    <w:p>
      <w:pPr>
        <w:spacing w:after="0"/>
        <w:ind w:left="0"/>
        <w:jc w:val="both"/>
      </w:pPr>
      <w:r>
        <w:rPr>
          <w:rFonts w:ascii="Times New Roman"/>
          <w:b w:val="false"/>
          <w:i w:val="false"/>
          <w:color w:val="000000"/>
          <w:sz w:val="28"/>
        </w:rPr>
        <w:t>
      4. Ответственность сторон</w:t>
      </w:r>
    </w:p>
    <w:bookmarkEnd w:id="213"/>
    <w:bookmarkStart w:name="z253" w:id="214"/>
    <w:p>
      <w:pPr>
        <w:spacing w:after="0"/>
        <w:ind w:left="0"/>
        <w:jc w:val="both"/>
      </w:pPr>
      <w:r>
        <w:rPr>
          <w:rFonts w:ascii="Times New Roman"/>
          <w:b w:val="false"/>
          <w:i w:val="false"/>
          <w:color w:val="000000"/>
          <w:sz w:val="28"/>
        </w:rPr>
        <w:t>
      4.1. За несвоевременную оплату Заявитель выплачивает Органу по аккредитации пеню в размере 0,1 (одна десятая) % от суммы подлежащей оплате за каждый рабочий день просрочки, но не более 25 (двадцать пять) % от указанной суммы.</w:t>
      </w:r>
    </w:p>
    <w:bookmarkEnd w:id="214"/>
    <w:bookmarkStart w:name="z254" w:id="215"/>
    <w:p>
      <w:pPr>
        <w:spacing w:after="0"/>
        <w:ind w:left="0"/>
        <w:jc w:val="both"/>
      </w:pPr>
      <w:r>
        <w:rPr>
          <w:rFonts w:ascii="Times New Roman"/>
          <w:b w:val="false"/>
          <w:i w:val="false"/>
          <w:color w:val="000000"/>
          <w:sz w:val="28"/>
        </w:rPr>
        <w:t>
      4.2. За нарушение сроков выполнения работ, произошедшей не по вине Заявителя, Орган по аккредитации выплачивает Заявителю пеню в размере 0,1 (одна десятая) % от стоимости выполняемых работ за каждый рабочий день просрочки, но не более 25 (двадцать пять) % от указанной суммы.</w:t>
      </w:r>
    </w:p>
    <w:bookmarkEnd w:id="215"/>
    <w:bookmarkStart w:name="z255" w:id="216"/>
    <w:p>
      <w:pPr>
        <w:spacing w:after="0"/>
        <w:ind w:left="0"/>
        <w:jc w:val="both"/>
      </w:pPr>
      <w:r>
        <w:rPr>
          <w:rFonts w:ascii="Times New Roman"/>
          <w:b w:val="false"/>
          <w:i w:val="false"/>
          <w:color w:val="000000"/>
          <w:sz w:val="28"/>
        </w:rPr>
        <w:t>
      4.3. Уплата пени не освобождает Стороны от исполнения своих обязательств по Договору.</w:t>
      </w:r>
    </w:p>
    <w:bookmarkEnd w:id="216"/>
    <w:bookmarkStart w:name="z256" w:id="217"/>
    <w:p>
      <w:pPr>
        <w:spacing w:after="0"/>
        <w:ind w:left="0"/>
        <w:jc w:val="both"/>
      </w:pPr>
      <w:r>
        <w:rPr>
          <w:rFonts w:ascii="Times New Roman"/>
          <w:b w:val="false"/>
          <w:i w:val="false"/>
          <w:color w:val="000000"/>
          <w:sz w:val="28"/>
        </w:rPr>
        <w:t>
      4.4. Заявитель несет ответственность за достоверность и актуальность данных в заявке, представленную Органу по аккредитации в информационной системе.</w:t>
      </w:r>
    </w:p>
    <w:bookmarkEnd w:id="217"/>
    <w:bookmarkStart w:name="z257" w:id="218"/>
    <w:p>
      <w:pPr>
        <w:spacing w:after="0"/>
        <w:ind w:left="0"/>
        <w:jc w:val="both"/>
      </w:pPr>
      <w:r>
        <w:rPr>
          <w:rFonts w:ascii="Times New Roman"/>
          <w:b w:val="false"/>
          <w:i w:val="false"/>
          <w:color w:val="000000"/>
          <w:sz w:val="28"/>
        </w:rPr>
        <w:t>
      4.5. Меры ответственности Сторон, не предусмотренные в настоящем Договоре, применяются в соответствии с нормами гражданского законодательства Республики Казахстан.</w:t>
      </w:r>
    </w:p>
    <w:bookmarkEnd w:id="218"/>
    <w:bookmarkStart w:name="z258" w:id="219"/>
    <w:p>
      <w:pPr>
        <w:spacing w:after="0"/>
        <w:ind w:left="0"/>
        <w:jc w:val="both"/>
      </w:pPr>
      <w:r>
        <w:rPr>
          <w:rFonts w:ascii="Times New Roman"/>
          <w:b w:val="false"/>
          <w:i w:val="false"/>
          <w:color w:val="000000"/>
          <w:sz w:val="28"/>
        </w:rPr>
        <w:t>
      4.6. За неисполнение или ненадлежащее исполнение своих обязательств по настоящему Договору, Стороны несут ответственность согласно действующему законодательству Республики Казахстан.</w:t>
      </w:r>
    </w:p>
    <w:bookmarkEnd w:id="219"/>
    <w:bookmarkStart w:name="z259" w:id="220"/>
    <w:p>
      <w:pPr>
        <w:spacing w:after="0"/>
        <w:ind w:left="0"/>
        <w:jc w:val="both"/>
      </w:pPr>
      <w:r>
        <w:rPr>
          <w:rFonts w:ascii="Times New Roman"/>
          <w:b w:val="false"/>
          <w:i w:val="false"/>
          <w:color w:val="000000"/>
          <w:sz w:val="28"/>
        </w:rPr>
        <w:t>
      5. Обстоятельства непреодолимой силы (форс-мажор)</w:t>
      </w:r>
    </w:p>
    <w:bookmarkEnd w:id="220"/>
    <w:bookmarkStart w:name="z260" w:id="221"/>
    <w:p>
      <w:pPr>
        <w:spacing w:after="0"/>
        <w:ind w:left="0"/>
        <w:jc w:val="both"/>
      </w:pPr>
      <w:r>
        <w:rPr>
          <w:rFonts w:ascii="Times New Roman"/>
          <w:b w:val="false"/>
          <w:i w:val="false"/>
          <w:color w:val="000000"/>
          <w:sz w:val="28"/>
        </w:rPr>
        <w:t>
      5.1. Стороны освобождаются от ответственности за частичное или полное неисполнение своих обязательств по настоящему Договору, если оно явилось следствием обстоятельств непреодолимой силы (наводнение, землетрясение), при условии, что эти обстоятельства сделали невозможным исполнение любой из Сторон своих обязательств по настоящему Договору.</w:t>
      </w:r>
    </w:p>
    <w:bookmarkEnd w:id="221"/>
    <w:bookmarkStart w:name="z261" w:id="222"/>
    <w:p>
      <w:pPr>
        <w:spacing w:after="0"/>
        <w:ind w:left="0"/>
        <w:jc w:val="both"/>
      </w:pPr>
      <w:r>
        <w:rPr>
          <w:rFonts w:ascii="Times New Roman"/>
          <w:b w:val="false"/>
          <w:i w:val="false"/>
          <w:color w:val="000000"/>
          <w:sz w:val="28"/>
        </w:rPr>
        <w:t>
      5.2.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bookmarkEnd w:id="222"/>
    <w:bookmarkStart w:name="z262" w:id="223"/>
    <w:p>
      <w:pPr>
        <w:spacing w:after="0"/>
        <w:ind w:left="0"/>
        <w:jc w:val="both"/>
      </w:pPr>
      <w:r>
        <w:rPr>
          <w:rFonts w:ascii="Times New Roman"/>
          <w:b w:val="false"/>
          <w:i w:val="false"/>
          <w:color w:val="000000"/>
          <w:sz w:val="28"/>
        </w:rPr>
        <w:t>
      5.3. Любая из Сторон, при возникновении обстоятельств непреодолимой силы, обязана в течение 5 (пяти) календарных дней с даты их наступления уведомит другую Сторону о наступлении этих обстоятельств.</w:t>
      </w:r>
    </w:p>
    <w:bookmarkEnd w:id="223"/>
    <w:bookmarkStart w:name="z263" w:id="224"/>
    <w:p>
      <w:pPr>
        <w:spacing w:after="0"/>
        <w:ind w:left="0"/>
        <w:jc w:val="both"/>
      </w:pPr>
      <w:r>
        <w:rPr>
          <w:rFonts w:ascii="Times New Roman"/>
          <w:b w:val="false"/>
          <w:i w:val="false"/>
          <w:color w:val="000000"/>
          <w:sz w:val="28"/>
        </w:rPr>
        <w:t>
      5.4. Документами, подтверждающими факт свершения обстоятельств непреодолимой силы, являются соответствующие документы (справки, акты и другие), выданные уполномоченными на то государственными органами или организациями Республики Казахстан, где обстоятельства непреодолимой силы имели место.</w:t>
      </w:r>
    </w:p>
    <w:bookmarkEnd w:id="224"/>
    <w:bookmarkStart w:name="z264" w:id="225"/>
    <w:p>
      <w:pPr>
        <w:spacing w:after="0"/>
        <w:ind w:left="0"/>
        <w:jc w:val="both"/>
      </w:pPr>
      <w:r>
        <w:rPr>
          <w:rFonts w:ascii="Times New Roman"/>
          <w:b w:val="false"/>
          <w:i w:val="false"/>
          <w:color w:val="000000"/>
          <w:sz w:val="28"/>
        </w:rPr>
        <w:t>
      5.5. Если обстоятельства непреодолимой силы продолжают действовать более 3 (трех) месяцев и нет возможности сделать обязательное заявление о дате их прекращения, то каждая Сторона вправе расторгнуть настоящий Договор и в этом случае Орган по аккредитации обязан вернуть Заявителю оплаченные суммы за вычетом стоимости фактически выполненных работ.</w:t>
      </w:r>
    </w:p>
    <w:bookmarkEnd w:id="225"/>
    <w:bookmarkStart w:name="z265" w:id="226"/>
    <w:p>
      <w:pPr>
        <w:spacing w:after="0"/>
        <w:ind w:left="0"/>
        <w:jc w:val="both"/>
      </w:pPr>
      <w:r>
        <w:rPr>
          <w:rFonts w:ascii="Times New Roman"/>
          <w:b w:val="false"/>
          <w:i w:val="false"/>
          <w:color w:val="000000"/>
          <w:sz w:val="28"/>
        </w:rPr>
        <w:t>
      5.6. Не 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обязательства по настоящему Договору.</w:t>
      </w:r>
    </w:p>
    <w:bookmarkEnd w:id="226"/>
    <w:bookmarkStart w:name="z266" w:id="227"/>
    <w:p>
      <w:pPr>
        <w:spacing w:after="0"/>
        <w:ind w:left="0"/>
        <w:jc w:val="both"/>
      </w:pPr>
      <w:r>
        <w:rPr>
          <w:rFonts w:ascii="Times New Roman"/>
          <w:b w:val="false"/>
          <w:i w:val="false"/>
          <w:color w:val="000000"/>
          <w:sz w:val="28"/>
        </w:rPr>
        <w:t>
      6. Изменение, прекращение и расторжение Договора</w:t>
      </w:r>
    </w:p>
    <w:bookmarkEnd w:id="227"/>
    <w:bookmarkStart w:name="z267" w:id="228"/>
    <w:p>
      <w:pPr>
        <w:spacing w:after="0"/>
        <w:ind w:left="0"/>
        <w:jc w:val="both"/>
      </w:pPr>
      <w:r>
        <w:rPr>
          <w:rFonts w:ascii="Times New Roman"/>
          <w:b w:val="false"/>
          <w:i w:val="false"/>
          <w:color w:val="000000"/>
          <w:sz w:val="28"/>
        </w:rPr>
        <w:t>
      6.1. В случае нарушения условий настоящего Договора Заявителем и не подписания им дополнительного соглашения в сроки, установленные настоящим Договором, Орган по аккредитации вправе расторгнуть настоящий Договор в одностороннем порядке уведомив об этом Заявителя не менее чем за 30 (тридцать) календарных дней до предполагаемой даты расторжения. В этом случае датой расторжения настоящего Договора считается дата, указанная в уведомлении.</w:t>
      </w:r>
    </w:p>
    <w:bookmarkEnd w:id="228"/>
    <w:bookmarkStart w:name="z268" w:id="229"/>
    <w:p>
      <w:pPr>
        <w:spacing w:after="0"/>
        <w:ind w:left="0"/>
        <w:jc w:val="both"/>
      </w:pPr>
      <w:r>
        <w:rPr>
          <w:rFonts w:ascii="Times New Roman"/>
          <w:b w:val="false"/>
          <w:i w:val="false"/>
          <w:color w:val="000000"/>
          <w:sz w:val="28"/>
        </w:rPr>
        <w:t>
      6.2. Настоящий Договор прекращается в следующих случаях:</w:t>
      </w:r>
    </w:p>
    <w:bookmarkEnd w:id="229"/>
    <w:bookmarkStart w:name="z269" w:id="230"/>
    <w:p>
      <w:pPr>
        <w:spacing w:after="0"/>
        <w:ind w:left="0"/>
        <w:jc w:val="both"/>
      </w:pPr>
      <w:r>
        <w:rPr>
          <w:rFonts w:ascii="Times New Roman"/>
          <w:b w:val="false"/>
          <w:i w:val="false"/>
          <w:color w:val="000000"/>
          <w:sz w:val="28"/>
        </w:rPr>
        <w:t>
      1) ликвидации Заявителя;</w:t>
      </w:r>
    </w:p>
    <w:bookmarkEnd w:id="230"/>
    <w:bookmarkStart w:name="z270" w:id="231"/>
    <w:p>
      <w:pPr>
        <w:spacing w:after="0"/>
        <w:ind w:left="0"/>
        <w:jc w:val="both"/>
      </w:pPr>
      <w:r>
        <w:rPr>
          <w:rFonts w:ascii="Times New Roman"/>
          <w:b w:val="false"/>
          <w:i w:val="false"/>
          <w:color w:val="000000"/>
          <w:sz w:val="28"/>
        </w:rPr>
        <w:t>
      2) расторжения настоящего Договора в соответствии с гражданским законодательством Республики Казахстан;</w:t>
      </w:r>
    </w:p>
    <w:bookmarkEnd w:id="231"/>
    <w:bookmarkStart w:name="z271" w:id="232"/>
    <w:p>
      <w:pPr>
        <w:spacing w:after="0"/>
        <w:ind w:left="0"/>
        <w:jc w:val="both"/>
      </w:pPr>
      <w:r>
        <w:rPr>
          <w:rFonts w:ascii="Times New Roman"/>
          <w:b w:val="false"/>
          <w:i w:val="false"/>
          <w:color w:val="000000"/>
          <w:sz w:val="28"/>
        </w:rPr>
        <w:t>
      3) неустранения в установленный Органом по аккредитации срок несоответствий, выявленных при экспертизе заявки или обследовании заявителя по месту нахождения;</w:t>
      </w:r>
    </w:p>
    <w:bookmarkEnd w:id="232"/>
    <w:bookmarkStart w:name="z272" w:id="233"/>
    <w:p>
      <w:pPr>
        <w:spacing w:after="0"/>
        <w:ind w:left="0"/>
        <w:jc w:val="both"/>
      </w:pPr>
      <w:r>
        <w:rPr>
          <w:rFonts w:ascii="Times New Roman"/>
          <w:b w:val="false"/>
          <w:i w:val="false"/>
          <w:color w:val="000000"/>
          <w:sz w:val="28"/>
        </w:rPr>
        <w:t>
      4) обнаружения Органом по аккредитации при повторной экспертизе заявки или при повторном обследовании по месту нахождения заявителя несоответствий, указанных соответственно в первоначальном заключении эксперта-аудитора по аккредитации или в отчете группы по обследованию;</w:t>
      </w:r>
    </w:p>
    <w:bookmarkEnd w:id="233"/>
    <w:bookmarkStart w:name="z273" w:id="234"/>
    <w:p>
      <w:pPr>
        <w:spacing w:after="0"/>
        <w:ind w:left="0"/>
        <w:jc w:val="both"/>
      </w:pPr>
      <w:r>
        <w:rPr>
          <w:rFonts w:ascii="Times New Roman"/>
          <w:b w:val="false"/>
          <w:i w:val="false"/>
          <w:color w:val="000000"/>
          <w:sz w:val="28"/>
        </w:rPr>
        <w:t>
      5) принятия Органом по аккредитации решения об отказе в аккредитации;</w:t>
      </w:r>
    </w:p>
    <w:bookmarkEnd w:id="234"/>
    <w:bookmarkStart w:name="z274" w:id="235"/>
    <w:p>
      <w:pPr>
        <w:spacing w:after="0"/>
        <w:ind w:left="0"/>
        <w:jc w:val="both"/>
      </w:pPr>
      <w:r>
        <w:rPr>
          <w:rFonts w:ascii="Times New Roman"/>
          <w:b w:val="false"/>
          <w:i w:val="false"/>
          <w:color w:val="000000"/>
          <w:sz w:val="28"/>
        </w:rPr>
        <w:t>
      6) в случае необоснованного двукратного отказа в согласовании состава группы на проведение обследования по месту нахождения;</w:t>
      </w:r>
    </w:p>
    <w:bookmarkEnd w:id="235"/>
    <w:bookmarkStart w:name="z275" w:id="236"/>
    <w:p>
      <w:pPr>
        <w:spacing w:after="0"/>
        <w:ind w:left="0"/>
        <w:jc w:val="both"/>
      </w:pPr>
      <w:r>
        <w:rPr>
          <w:rFonts w:ascii="Times New Roman"/>
          <w:b w:val="false"/>
          <w:i w:val="false"/>
          <w:color w:val="000000"/>
          <w:sz w:val="28"/>
        </w:rPr>
        <w:t>
      7) при осуществлении действий, порочащих деловую репутацию Органа по аккредитации во взаимоотношениях с Заявителем и другими субъектами аккредитации;</w:t>
      </w:r>
    </w:p>
    <w:bookmarkEnd w:id="236"/>
    <w:bookmarkStart w:name="z276" w:id="237"/>
    <w:p>
      <w:pPr>
        <w:spacing w:after="0"/>
        <w:ind w:left="0"/>
        <w:jc w:val="both"/>
      </w:pPr>
      <w:r>
        <w:rPr>
          <w:rFonts w:ascii="Times New Roman"/>
          <w:b w:val="false"/>
          <w:i w:val="false"/>
          <w:color w:val="000000"/>
          <w:sz w:val="28"/>
        </w:rPr>
        <w:t>
      8) необеспечения Органу по аккредитации проведения обследования по месту нахождения, в том числе, в доступе к помещению (помещениям), оборудованию, информации, присутствия персонала субъекта аккредитации, проведения свидетельских оценок, оплаты стоимости работ по проведению оценок, а также препятствованию представителям Органа по аккредитации осуществлять свою деятельность согласно Закона и настоящего Договора.</w:t>
      </w:r>
    </w:p>
    <w:bookmarkEnd w:id="237"/>
    <w:bookmarkStart w:name="z277" w:id="238"/>
    <w:p>
      <w:pPr>
        <w:spacing w:after="0"/>
        <w:ind w:left="0"/>
        <w:jc w:val="both"/>
      </w:pPr>
      <w:r>
        <w:rPr>
          <w:rFonts w:ascii="Times New Roman"/>
          <w:b w:val="false"/>
          <w:i w:val="false"/>
          <w:color w:val="000000"/>
          <w:sz w:val="28"/>
        </w:rPr>
        <w:t>
      6.3. При расторжении настоящего Договора (за исключением прекращения) оплаченные Заявителем суммы возвращаются за вычетом фактически понесенных затрат Органом по аккредитации.</w:t>
      </w:r>
    </w:p>
    <w:bookmarkEnd w:id="238"/>
    <w:bookmarkStart w:name="z278" w:id="239"/>
    <w:p>
      <w:pPr>
        <w:spacing w:after="0"/>
        <w:ind w:left="0"/>
        <w:jc w:val="both"/>
      </w:pPr>
      <w:r>
        <w:rPr>
          <w:rFonts w:ascii="Times New Roman"/>
          <w:b w:val="false"/>
          <w:i w:val="false"/>
          <w:color w:val="000000"/>
          <w:sz w:val="28"/>
        </w:rPr>
        <w:t>
      7. Порядок разрешения споров</w:t>
      </w:r>
    </w:p>
    <w:bookmarkEnd w:id="239"/>
    <w:bookmarkStart w:name="z279" w:id="240"/>
    <w:p>
      <w:pPr>
        <w:spacing w:after="0"/>
        <w:ind w:left="0"/>
        <w:jc w:val="both"/>
      </w:pPr>
      <w:r>
        <w:rPr>
          <w:rFonts w:ascii="Times New Roman"/>
          <w:b w:val="false"/>
          <w:i w:val="false"/>
          <w:color w:val="000000"/>
          <w:sz w:val="28"/>
        </w:rPr>
        <w:t>
      7.1. В случае разногласий, которые могут возникнуть в процессе реализации настоящего Договора, Стороны обязуются разрешить их путем переговоров.</w:t>
      </w:r>
    </w:p>
    <w:bookmarkEnd w:id="240"/>
    <w:bookmarkStart w:name="z280" w:id="241"/>
    <w:p>
      <w:pPr>
        <w:spacing w:after="0"/>
        <w:ind w:left="0"/>
        <w:jc w:val="both"/>
      </w:pPr>
      <w:r>
        <w:rPr>
          <w:rFonts w:ascii="Times New Roman"/>
          <w:b w:val="false"/>
          <w:i w:val="false"/>
          <w:color w:val="000000"/>
          <w:sz w:val="28"/>
        </w:rPr>
        <w:t>
      7.2. В случае не урегулирования спора путем переговоров, он может быть передан на рассмотрение в судебные органы по месту нахождения Органа по аккредитации.</w:t>
      </w:r>
    </w:p>
    <w:bookmarkEnd w:id="241"/>
    <w:bookmarkStart w:name="z281" w:id="242"/>
    <w:p>
      <w:pPr>
        <w:spacing w:after="0"/>
        <w:ind w:left="0"/>
        <w:jc w:val="both"/>
      </w:pPr>
      <w:r>
        <w:rPr>
          <w:rFonts w:ascii="Times New Roman"/>
          <w:b w:val="false"/>
          <w:i w:val="false"/>
          <w:color w:val="000000"/>
          <w:sz w:val="28"/>
        </w:rPr>
        <w:t>
      8. Заключительные положения</w:t>
      </w:r>
    </w:p>
    <w:bookmarkEnd w:id="242"/>
    <w:bookmarkStart w:name="z282" w:id="243"/>
    <w:p>
      <w:pPr>
        <w:spacing w:after="0"/>
        <w:ind w:left="0"/>
        <w:jc w:val="both"/>
      </w:pPr>
      <w:r>
        <w:rPr>
          <w:rFonts w:ascii="Times New Roman"/>
          <w:b w:val="false"/>
          <w:i w:val="false"/>
          <w:color w:val="000000"/>
          <w:sz w:val="28"/>
        </w:rPr>
        <w:t>
      8.1. Настоящий Договор считается заключенным со дня его подписания Сторонами, если настоящий Договор подлежит регистрации в территориальном подразделении Комитета казначейства Министерства финансов Республики Казахстан – со дня регистрации, и действует до полного исполнения Сторонами обязательств по нему.</w:t>
      </w:r>
    </w:p>
    <w:bookmarkEnd w:id="243"/>
    <w:bookmarkStart w:name="z283" w:id="244"/>
    <w:p>
      <w:pPr>
        <w:spacing w:after="0"/>
        <w:ind w:left="0"/>
        <w:jc w:val="both"/>
      </w:pPr>
      <w:r>
        <w:rPr>
          <w:rFonts w:ascii="Times New Roman"/>
          <w:b w:val="false"/>
          <w:i w:val="false"/>
          <w:color w:val="000000"/>
          <w:sz w:val="28"/>
        </w:rPr>
        <w:t>
      8.2. Настоящий Договор составлен на казахском и русском языках в электронном виде в информационной системе.</w:t>
      </w:r>
    </w:p>
    <w:bookmarkEnd w:id="244"/>
    <w:bookmarkStart w:name="z284" w:id="245"/>
    <w:p>
      <w:pPr>
        <w:spacing w:after="0"/>
        <w:ind w:left="0"/>
        <w:jc w:val="both"/>
      </w:pPr>
      <w:r>
        <w:rPr>
          <w:rFonts w:ascii="Times New Roman"/>
          <w:b w:val="false"/>
          <w:i w:val="false"/>
          <w:color w:val="000000"/>
          <w:sz w:val="28"/>
        </w:rPr>
        <w:t>
      8.3. Стороны договорились, что обмен информацией между Сторонами, осуществляемый в информационной системе, является официальным.</w:t>
      </w:r>
    </w:p>
    <w:bookmarkEnd w:id="245"/>
    <w:bookmarkStart w:name="z285" w:id="246"/>
    <w:p>
      <w:pPr>
        <w:spacing w:after="0"/>
        <w:ind w:left="0"/>
        <w:jc w:val="both"/>
      </w:pPr>
      <w:r>
        <w:rPr>
          <w:rFonts w:ascii="Times New Roman"/>
          <w:b w:val="false"/>
          <w:i w:val="false"/>
          <w:color w:val="000000"/>
          <w:sz w:val="28"/>
        </w:rPr>
        <w:t>
      Подтверждением получения информации Заявителем от Органа по аккредитации является уведомление в информационной системе.</w:t>
      </w:r>
    </w:p>
    <w:bookmarkEnd w:id="246"/>
    <w:bookmarkStart w:name="z286" w:id="247"/>
    <w:p>
      <w:pPr>
        <w:spacing w:after="0"/>
        <w:ind w:left="0"/>
        <w:jc w:val="both"/>
      </w:pPr>
      <w:r>
        <w:rPr>
          <w:rFonts w:ascii="Times New Roman"/>
          <w:b w:val="false"/>
          <w:i w:val="false"/>
          <w:color w:val="000000"/>
          <w:sz w:val="28"/>
        </w:rPr>
        <w:t>
      8.4. Все изменения и дополнения к настоящему Договору действительны лишь при условии, что они совершены в той же форме что и настоящий Договор и подписаны Сторонами.</w:t>
      </w:r>
    </w:p>
    <w:bookmarkEnd w:id="247"/>
    <w:bookmarkStart w:name="z287" w:id="248"/>
    <w:p>
      <w:pPr>
        <w:spacing w:after="0"/>
        <w:ind w:left="0"/>
        <w:jc w:val="both"/>
      </w:pPr>
      <w:r>
        <w:rPr>
          <w:rFonts w:ascii="Times New Roman"/>
          <w:b w:val="false"/>
          <w:i w:val="false"/>
          <w:color w:val="000000"/>
          <w:sz w:val="28"/>
        </w:rPr>
        <w:t>
      8.5. Во всем ином, что не предусмотрено настоящим Договором, Стороны руководствуются действующим законодательством Республики Казахстан.</w:t>
      </w:r>
    </w:p>
    <w:bookmarkEnd w:id="248"/>
    <w:bookmarkStart w:name="z288" w:id="249"/>
    <w:p>
      <w:pPr>
        <w:spacing w:after="0"/>
        <w:ind w:left="0"/>
        <w:jc w:val="both"/>
      </w:pPr>
      <w:r>
        <w:rPr>
          <w:rFonts w:ascii="Times New Roman"/>
          <w:b w:val="false"/>
          <w:i w:val="false"/>
          <w:color w:val="000000"/>
          <w:sz w:val="28"/>
        </w:rPr>
        <w:t>
      9. Реквизиты Сторон</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8"/>
        <w:gridCol w:w="6252"/>
      </w:tblGrid>
      <w:tr>
        <w:trPr>
          <w:trHeight w:val="30" w:hRule="atLeast"/>
        </w:trPr>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50"/>
          <w:p>
            <w:pPr>
              <w:spacing w:after="20"/>
              <w:ind w:left="20"/>
              <w:jc w:val="both"/>
            </w:pPr>
            <w:r>
              <w:rPr>
                <w:rFonts w:ascii="Times New Roman"/>
                <w:b w:val="false"/>
                <w:i w:val="false"/>
                <w:color w:val="000000"/>
                <w:sz w:val="20"/>
              </w:rPr>
              <w:t>
Заявитель:</w:t>
            </w:r>
            <w:r>
              <w:br/>
            </w:r>
            <w:r>
              <w:rPr>
                <w:rFonts w:ascii="Times New Roman"/>
                <w:b w:val="false"/>
                <w:i w:val="false"/>
                <w:color w:val="000000"/>
                <w:sz w:val="20"/>
              </w:rPr>
              <w:t>
</w:t>
            </w:r>
            <w:r>
              <w:rPr>
                <w:rFonts w:ascii="Times New Roman"/>
                <w:b w:val="false"/>
                <w:i w:val="false"/>
                <w:color w:val="000000"/>
                <w:sz w:val="20"/>
              </w:rPr>
              <w:t>_____________________________</w:t>
            </w:r>
            <w:r>
              <w:br/>
            </w:r>
            <w:r>
              <w:rPr>
                <w:rFonts w:ascii="Times New Roman"/>
                <w:b w:val="false"/>
                <w:i w:val="false"/>
                <w:color w:val="000000"/>
                <w:sz w:val="20"/>
              </w:rPr>
              <w:t>
(полное наименование, юридический и фактический адрес, банковские реквизиты, номер телефона, должность, фамилия, имя и отчество (при наличии))</w:t>
            </w:r>
          </w:p>
          <w:bookmarkEnd w:id="250"/>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51"/>
          <w:p>
            <w:pPr>
              <w:spacing w:after="20"/>
              <w:ind w:left="20"/>
              <w:jc w:val="both"/>
            </w:pPr>
            <w:r>
              <w:rPr>
                <w:rFonts w:ascii="Times New Roman"/>
                <w:b w:val="false"/>
                <w:i w:val="false"/>
                <w:color w:val="000000"/>
                <w:sz w:val="20"/>
              </w:rPr>
              <w:t>
Орган по аккредитации:</w:t>
            </w:r>
            <w:r>
              <w:br/>
            </w:r>
            <w:r>
              <w:rPr>
                <w:rFonts w:ascii="Times New Roman"/>
                <w:b w:val="false"/>
                <w:i w:val="false"/>
                <w:color w:val="000000"/>
                <w:sz w:val="20"/>
              </w:rPr>
              <w:t>
</w:t>
            </w:r>
            <w:r>
              <w:rPr>
                <w:rFonts w:ascii="Times New Roman"/>
                <w:b w:val="false"/>
                <w:i w:val="false"/>
                <w:color w:val="000000"/>
                <w:sz w:val="20"/>
              </w:rPr>
              <w:t>______________________________</w:t>
            </w:r>
            <w:r>
              <w:br/>
            </w:r>
            <w:r>
              <w:rPr>
                <w:rFonts w:ascii="Times New Roman"/>
                <w:b w:val="false"/>
                <w:i w:val="false"/>
                <w:color w:val="000000"/>
                <w:sz w:val="20"/>
              </w:rPr>
              <w:t>
(полное наименование, юридический и фактический адрес, банковские реквизиты, номер телефона, должность, фамилия, имя и отчество (при наличии))</w:t>
            </w:r>
          </w:p>
          <w:bookmarkEnd w:id="251"/>
        </w:tc>
      </w:tr>
      <w:tr>
        <w:trPr>
          <w:trHeight w:val="30" w:hRule="atLeast"/>
        </w:trPr>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52"/>
          <w:p>
            <w:pPr>
              <w:spacing w:after="20"/>
              <w:ind w:left="20"/>
              <w:jc w:val="both"/>
            </w:pPr>
            <w:r>
              <w:rPr>
                <w:rFonts w:ascii="Times New Roman"/>
                <w:b w:val="false"/>
                <w:i w:val="false"/>
                <w:color w:val="000000"/>
                <w:sz w:val="20"/>
              </w:rPr>
              <w:t>
Дата и время подписания ЭЦП Заявителя</w:t>
            </w:r>
            <w:r>
              <w:br/>
            </w:r>
            <w:r>
              <w:rPr>
                <w:rFonts w:ascii="Times New Roman"/>
                <w:b w:val="false"/>
                <w:i w:val="false"/>
                <w:color w:val="000000"/>
                <w:sz w:val="20"/>
              </w:rPr>
              <w:t>
Фамилия, имя и отчество (при наличии) из ЭЦП Заявителя</w:t>
            </w:r>
          </w:p>
          <w:bookmarkEnd w:id="252"/>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53"/>
          <w:p>
            <w:pPr>
              <w:spacing w:after="20"/>
              <w:ind w:left="20"/>
              <w:jc w:val="both"/>
            </w:pPr>
            <w:r>
              <w:rPr>
                <w:rFonts w:ascii="Times New Roman"/>
                <w:b w:val="false"/>
                <w:i w:val="false"/>
                <w:color w:val="000000"/>
                <w:sz w:val="20"/>
              </w:rPr>
              <w:t>
Дата и время подписания ЭЦП Органа по аккредитации</w:t>
            </w:r>
            <w:r>
              <w:br/>
            </w:r>
            <w:r>
              <w:rPr>
                <w:rFonts w:ascii="Times New Roman"/>
                <w:b w:val="false"/>
                <w:i w:val="false"/>
                <w:color w:val="000000"/>
                <w:sz w:val="20"/>
              </w:rPr>
              <w:t>
Фамилия, имя и отчество (при наличии) из ЭЦП Органа по аккредитации</w:t>
            </w:r>
          </w:p>
          <w:bookmarkEnd w:id="253"/>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Типовому</w:t>
            </w:r>
            <w:r>
              <w:br/>
            </w:r>
            <w:r>
              <w:rPr>
                <w:rFonts w:ascii="Times New Roman"/>
                <w:b w:val="false"/>
                <w:i w:val="false"/>
                <w:color w:val="000000"/>
                <w:sz w:val="20"/>
              </w:rPr>
              <w:t>предаккредитационному</w:t>
            </w:r>
            <w:r>
              <w:br/>
            </w:r>
            <w:r>
              <w:rPr>
                <w:rFonts w:ascii="Times New Roman"/>
                <w:b w:val="false"/>
                <w:i w:val="false"/>
                <w:color w:val="000000"/>
                <w:sz w:val="20"/>
              </w:rPr>
              <w:t>договору</w:t>
            </w:r>
          </w:p>
        </w:tc>
      </w:tr>
    </w:tbl>
    <w:bookmarkStart w:name="z296" w:id="254"/>
    <w:p>
      <w:pPr>
        <w:spacing w:after="0"/>
        <w:ind w:left="0"/>
        <w:jc w:val="both"/>
      </w:pPr>
      <w:r>
        <w:rPr>
          <w:rFonts w:ascii="Times New Roman"/>
          <w:b w:val="false"/>
          <w:i w:val="false"/>
          <w:color w:val="000000"/>
          <w:sz w:val="28"/>
        </w:rPr>
        <w:t>
      Анкета обратной связи</w:t>
      </w:r>
      <w:r>
        <w:br/>
      </w:r>
      <w:r>
        <w:rPr>
          <w:rFonts w:ascii="Times New Roman"/>
          <w:b w:val="false"/>
          <w:i w:val="false"/>
          <w:color w:val="000000"/>
          <w:sz w:val="28"/>
        </w:rPr>
        <w:t>Наименование заявителя: ______________________________________________</w:t>
      </w:r>
      <w:r>
        <w:br/>
      </w:r>
      <w:r>
        <w:rPr>
          <w:rFonts w:ascii="Times New Roman"/>
          <w:b w:val="false"/>
          <w:i w:val="false"/>
          <w:color w:val="000000"/>
          <w:sz w:val="28"/>
        </w:rPr>
        <w:t>(полное наименование юридического лица)</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и/или его структурного подразделения)</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(фамилия, имя, отчество (при наличии) и должность руководителя заявителя)</w:t>
      </w:r>
      <w:r>
        <w:br/>
      </w:r>
      <w:r>
        <w:rPr>
          <w:rFonts w:ascii="Times New Roman"/>
          <w:b w:val="false"/>
          <w:i w:val="false"/>
          <w:color w:val="000000"/>
          <w:sz w:val="28"/>
        </w:rPr>
        <w:t>Оцените качество работ, выполняемых органом по аккредитации</w:t>
      </w:r>
      <w:r>
        <w:br/>
      </w:r>
      <w:r>
        <w:rPr>
          <w:rFonts w:ascii="Times New Roman"/>
          <w:b w:val="false"/>
          <w:i w:val="false"/>
          <w:color w:val="000000"/>
          <w:sz w:val="28"/>
        </w:rPr>
        <w:t>(5-отлично, 4-очень хорошо, 3-хорошо, 2-удовлетворительно, 1-плохо).</w:t>
      </w:r>
      <w:r>
        <w:br/>
      </w:r>
      <w:r>
        <w:rPr>
          <w:rFonts w:ascii="Times New Roman"/>
          <w:b w:val="false"/>
          <w:i w:val="false"/>
          <w:color w:val="000000"/>
          <w:sz w:val="28"/>
        </w:rPr>
        <w:t>Отметьте соответствующую цифру.</w:t>
      </w:r>
      <w:r>
        <w:br/>
      </w:r>
      <w:r>
        <w:rPr>
          <w:rFonts w:ascii="Times New Roman"/>
          <w:b w:val="false"/>
          <w:i w:val="false"/>
          <w:color w:val="000000"/>
          <w:sz w:val="28"/>
        </w:rPr>
        <w:t>Вид работы: _________________________________________________________</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1"/>
        <w:gridCol w:w="2149"/>
        <w:gridCol w:w="2150"/>
        <w:gridCol w:w="2150"/>
        <w:gridCol w:w="2150"/>
        <w:gridCol w:w="2150"/>
      </w:tblGrid>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вопроса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Варианты ответов</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297" w:id="255"/>
    <w:p>
      <w:pPr>
        <w:spacing w:after="0"/>
        <w:ind w:left="0"/>
        <w:jc w:val="both"/>
      </w:pPr>
      <w:r>
        <w:rPr>
          <w:rFonts w:ascii="Times New Roman"/>
          <w:b w:val="false"/>
          <w:i w:val="false"/>
          <w:color w:val="000000"/>
          <w:sz w:val="28"/>
        </w:rPr>
        <w:t>
      Благодарим Вас за искренние ответы!</w:t>
      </w:r>
    </w:p>
    <w:bookmarkEnd w:id="255"/>
    <w:bookmarkStart w:name="z298" w:id="256"/>
    <w:p>
      <w:pPr>
        <w:spacing w:after="0"/>
        <w:ind w:left="0"/>
        <w:jc w:val="both"/>
      </w:pPr>
      <w:r>
        <w:rPr>
          <w:rFonts w:ascii="Times New Roman"/>
          <w:b w:val="false"/>
          <w:i w:val="false"/>
          <w:color w:val="000000"/>
          <w:sz w:val="28"/>
        </w:rPr>
        <w:t>
      Ваши замечания и пожелания обязательно будут рассмотрены нами.</w:t>
      </w:r>
    </w:p>
    <w:bookmarkEnd w:id="256"/>
    <w:bookmarkStart w:name="z299" w:id="257"/>
    <w:p>
      <w:pPr>
        <w:spacing w:after="0"/>
        <w:ind w:left="0"/>
        <w:jc w:val="both"/>
      </w:pPr>
      <w:r>
        <w:rPr>
          <w:rFonts w:ascii="Times New Roman"/>
          <w:b w:val="false"/>
          <w:i w:val="false"/>
          <w:color w:val="000000"/>
          <w:sz w:val="28"/>
        </w:rPr>
        <w:t>
      Мы хотим, чтобы наше совместное сотрудничество продолжалось и стало еще более эффективным, и плодотворным!</w:t>
      </w:r>
    </w:p>
    <w:bookmarkEnd w:id="2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приказу</w:t>
            </w:r>
            <w:r>
              <w:br/>
            </w:r>
            <w:r>
              <w:rPr>
                <w:rFonts w:ascii="Times New Roman"/>
                <w:b w:val="false"/>
                <w:i w:val="false"/>
                <w:color w:val="000000"/>
                <w:sz w:val="20"/>
              </w:rPr>
              <w:t>Министра торговли и</w:t>
            </w:r>
            <w:r>
              <w:br/>
            </w:r>
            <w:r>
              <w:rPr>
                <w:rFonts w:ascii="Times New Roman"/>
                <w:b w:val="false"/>
                <w:i w:val="false"/>
                <w:color w:val="000000"/>
                <w:sz w:val="20"/>
              </w:rPr>
              <w:t>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июня 2020 года № 134-НҚ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приказу</w:t>
            </w:r>
            <w:r>
              <w:br/>
            </w:r>
            <w:r>
              <w:rPr>
                <w:rFonts w:ascii="Times New Roman"/>
                <w:b w:val="false"/>
                <w:i w:val="false"/>
                <w:color w:val="000000"/>
                <w:sz w:val="20"/>
              </w:rPr>
              <w:t>Министра индустрии и торговли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октября 2008 года № 430</w:t>
            </w:r>
          </w:p>
        </w:tc>
      </w:tr>
    </w:tbl>
    <w:bookmarkStart w:name="z302" w:id="258"/>
    <w:p>
      <w:pPr>
        <w:spacing w:after="0"/>
        <w:ind w:left="0"/>
        <w:jc w:val="left"/>
      </w:pPr>
      <w:r>
        <w:rPr>
          <w:rFonts w:ascii="Times New Roman"/>
          <w:b/>
          <w:i w:val="false"/>
          <w:color w:val="000000"/>
        </w:rPr>
        <w:t xml:space="preserve">                          Типовой постаккредитационный договор</w:t>
      </w:r>
    </w:p>
    <w:bookmarkEnd w:id="258"/>
    <w:bookmarkStart w:name="z303" w:id="259"/>
    <w:p>
      <w:pPr>
        <w:spacing w:after="0"/>
        <w:ind w:left="0"/>
        <w:jc w:val="both"/>
      </w:pPr>
      <w:r>
        <w:rPr>
          <w:rFonts w:ascii="Times New Roman"/>
          <w:b w:val="false"/>
          <w:i w:val="false"/>
          <w:color w:val="000000"/>
          <w:sz w:val="28"/>
        </w:rPr>
        <w:t>
      __________________ "____" ________20 __ года</w:t>
      </w:r>
      <w:r>
        <w:br/>
      </w:r>
      <w:r>
        <w:rPr>
          <w:rFonts w:ascii="Times New Roman"/>
          <w:b w:val="false"/>
          <w:i w:val="false"/>
          <w:color w:val="000000"/>
          <w:sz w:val="28"/>
        </w:rPr>
        <w:t>(место заключения)</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(полное наименование юридического лица)</w:t>
      </w:r>
      <w:r>
        <w:br/>
      </w:r>
      <w:r>
        <w:rPr>
          <w:rFonts w:ascii="Times New Roman"/>
          <w:b w:val="false"/>
          <w:i w:val="false"/>
          <w:color w:val="000000"/>
          <w:sz w:val="28"/>
        </w:rPr>
        <w:t>определенное в соответствии с постановлением Правительства Республики Казахстан</w:t>
      </w:r>
      <w:r>
        <w:br/>
      </w:r>
      <w:r>
        <w:rPr>
          <w:rFonts w:ascii="Times New Roman"/>
          <w:b w:val="false"/>
          <w:i w:val="false"/>
          <w:color w:val="000000"/>
          <w:sz w:val="28"/>
        </w:rPr>
        <w:t>____________________________________________________</w:t>
      </w:r>
      <w:r>
        <w:br/>
      </w:r>
      <w:r>
        <w:rPr>
          <w:rFonts w:ascii="Times New Roman"/>
          <w:b w:val="false"/>
          <w:i w:val="false"/>
          <w:color w:val="000000"/>
          <w:sz w:val="28"/>
        </w:rPr>
        <w:t>(дата и номер постановления Правительства Республики Казахстан)</w:t>
      </w:r>
      <w:r>
        <w:br/>
      </w:r>
      <w:r>
        <w:rPr>
          <w:rFonts w:ascii="Times New Roman"/>
          <w:b w:val="false"/>
          <w:i w:val="false"/>
          <w:color w:val="000000"/>
          <w:sz w:val="28"/>
        </w:rPr>
        <w:t>органом по аккредитации, именуемое в дальнейшем "Орган по аккредитации",</w:t>
      </w:r>
      <w:r>
        <w:br/>
      </w:r>
      <w:r>
        <w:rPr>
          <w:rFonts w:ascii="Times New Roman"/>
          <w:b w:val="false"/>
          <w:i w:val="false"/>
          <w:color w:val="000000"/>
          <w:sz w:val="28"/>
        </w:rPr>
        <w:t>в лице ______________________________________________________________,</w:t>
      </w:r>
      <w:r>
        <w:br/>
      </w:r>
      <w:r>
        <w:rPr>
          <w:rFonts w:ascii="Times New Roman"/>
          <w:b w:val="false"/>
          <w:i w:val="false"/>
          <w:color w:val="000000"/>
          <w:sz w:val="28"/>
        </w:rPr>
        <w:t>(должность, фамилия, имя, отчество (при наличии)</w:t>
      </w:r>
      <w:r>
        <w:br/>
      </w:r>
      <w:r>
        <w:rPr>
          <w:rFonts w:ascii="Times New Roman"/>
          <w:b w:val="false"/>
          <w:i w:val="false"/>
          <w:color w:val="000000"/>
          <w:sz w:val="28"/>
        </w:rPr>
        <w:t>уполномоченного лица)действующего (ей) на основании</w:t>
      </w:r>
      <w:r>
        <w:br/>
      </w:r>
      <w:r>
        <w:rPr>
          <w:rFonts w:ascii="Times New Roman"/>
          <w:b w:val="false"/>
          <w:i w:val="false"/>
          <w:color w:val="000000"/>
          <w:sz w:val="28"/>
        </w:rPr>
        <w:t>_______________________________________,</w:t>
      </w:r>
      <w:r>
        <w:br/>
      </w:r>
      <w:r>
        <w:rPr>
          <w:rFonts w:ascii="Times New Roman"/>
          <w:b w:val="false"/>
          <w:i w:val="false"/>
          <w:color w:val="000000"/>
          <w:sz w:val="28"/>
        </w:rPr>
        <w:t>(наименование документа)с одной стороны, и</w:t>
      </w:r>
      <w:r>
        <w:br/>
      </w:r>
      <w:r>
        <w:rPr>
          <w:rFonts w:ascii="Times New Roman"/>
          <w:b w:val="false"/>
          <w:i w:val="false"/>
          <w:color w:val="000000"/>
          <w:sz w:val="28"/>
        </w:rPr>
        <w:t>___________________________________________________,</w:t>
      </w:r>
      <w:r>
        <w:br/>
      </w:r>
      <w:r>
        <w:rPr>
          <w:rFonts w:ascii="Times New Roman"/>
          <w:b w:val="false"/>
          <w:i w:val="false"/>
          <w:color w:val="000000"/>
          <w:sz w:val="28"/>
        </w:rPr>
        <w:t>(полное наименование юридического лица)именуемое (ая) в дальнейшем</w:t>
      </w:r>
      <w:r>
        <w:br/>
      </w:r>
      <w:r>
        <w:rPr>
          <w:rFonts w:ascii="Times New Roman"/>
          <w:b w:val="false"/>
          <w:i w:val="false"/>
          <w:color w:val="000000"/>
          <w:sz w:val="28"/>
        </w:rPr>
        <w:t>"Субъект аккредитации", в лице 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(должность, фамилия, имя, отчество (при наличии) уполномоченного</w:t>
      </w:r>
      <w:r>
        <w:br/>
      </w:r>
      <w:r>
        <w:rPr>
          <w:rFonts w:ascii="Times New Roman"/>
          <w:b w:val="false"/>
          <w:i w:val="false"/>
          <w:color w:val="000000"/>
          <w:sz w:val="28"/>
        </w:rPr>
        <w:t>лица)действующий (ая) на основании ________________________________________,</w:t>
      </w:r>
      <w:r>
        <w:br/>
      </w:r>
      <w:r>
        <w:rPr>
          <w:rFonts w:ascii="Times New Roman"/>
          <w:b w:val="false"/>
          <w:i w:val="false"/>
          <w:color w:val="000000"/>
          <w:sz w:val="28"/>
        </w:rPr>
        <w:t>(наименование документа)с другой стороны, совместно именуемые "Стороны",</w:t>
      </w:r>
      <w:r>
        <w:br/>
      </w:r>
      <w:r>
        <w:rPr>
          <w:rFonts w:ascii="Times New Roman"/>
          <w:b w:val="false"/>
          <w:i w:val="false"/>
          <w:color w:val="000000"/>
          <w:sz w:val="28"/>
        </w:rPr>
        <w:t xml:space="preserve">заключили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5 июля 2008 года</w:t>
      </w:r>
      <w:r>
        <w:br/>
      </w:r>
      <w:r>
        <w:rPr>
          <w:rFonts w:ascii="Times New Roman"/>
          <w:b w:val="false"/>
          <w:i w:val="false"/>
          <w:color w:val="000000"/>
          <w:sz w:val="28"/>
        </w:rPr>
        <w:t>"Об аккредитации в области оценки соответствия" (далее – Закон) и</w:t>
      </w:r>
      <w:r>
        <w:br/>
      </w:r>
      <w:r>
        <w:rPr>
          <w:rFonts w:ascii="Times New Roman"/>
          <w:b w:val="false"/>
          <w:i w:val="false"/>
          <w:color w:val="000000"/>
          <w:sz w:val="28"/>
        </w:rPr>
        <w:t>___________________________</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(наименование законодательства Республики Казахстан)</w:t>
      </w:r>
    </w:p>
    <w:bookmarkEnd w:id="259"/>
    <w:bookmarkStart w:name="z304" w:id="260"/>
    <w:p>
      <w:pPr>
        <w:spacing w:after="0"/>
        <w:ind w:left="0"/>
        <w:jc w:val="both"/>
      </w:pPr>
      <w:r>
        <w:rPr>
          <w:rFonts w:ascii="Times New Roman"/>
          <w:b w:val="false"/>
          <w:i w:val="false"/>
          <w:color w:val="000000"/>
          <w:sz w:val="28"/>
        </w:rPr>
        <w:t>
      настоящий договор (далее – Договор) о нижеследующем:</w:t>
      </w:r>
    </w:p>
    <w:bookmarkEnd w:id="260"/>
    <w:bookmarkStart w:name="z305" w:id="261"/>
    <w:p>
      <w:pPr>
        <w:spacing w:after="0"/>
        <w:ind w:left="0"/>
        <w:jc w:val="both"/>
      </w:pPr>
      <w:r>
        <w:rPr>
          <w:rFonts w:ascii="Times New Roman"/>
          <w:b w:val="false"/>
          <w:i w:val="false"/>
          <w:color w:val="000000"/>
          <w:sz w:val="28"/>
        </w:rPr>
        <w:t>
      1. Предмет договора</w:t>
      </w:r>
    </w:p>
    <w:bookmarkEnd w:id="261"/>
    <w:bookmarkStart w:name="z306" w:id="262"/>
    <w:p>
      <w:pPr>
        <w:spacing w:after="0"/>
        <w:ind w:left="0"/>
        <w:jc w:val="both"/>
      </w:pPr>
      <w:r>
        <w:rPr>
          <w:rFonts w:ascii="Times New Roman"/>
          <w:b w:val="false"/>
          <w:i w:val="false"/>
          <w:color w:val="000000"/>
          <w:sz w:val="28"/>
        </w:rPr>
        <w:t>
      1.1. Настоящий Договор регулирует отношения между Органом по аккредитации и Субъектом аккредитации в постаккредитационный период:</w:t>
      </w:r>
    </w:p>
    <w:bookmarkEnd w:id="262"/>
    <w:bookmarkStart w:name="z307" w:id="263"/>
    <w:p>
      <w:pPr>
        <w:spacing w:after="0"/>
        <w:ind w:left="0"/>
        <w:jc w:val="both"/>
      </w:pPr>
      <w:r>
        <w:rPr>
          <w:rFonts w:ascii="Times New Roman"/>
          <w:b w:val="false"/>
          <w:i w:val="false"/>
          <w:color w:val="000000"/>
          <w:sz w:val="28"/>
        </w:rPr>
        <w:t>
      1.1.1. переоформление аттестата аккредитации;</w:t>
      </w:r>
    </w:p>
    <w:bookmarkEnd w:id="263"/>
    <w:bookmarkStart w:name="z308" w:id="264"/>
    <w:p>
      <w:pPr>
        <w:spacing w:after="0"/>
        <w:ind w:left="0"/>
        <w:jc w:val="both"/>
      </w:pPr>
      <w:r>
        <w:rPr>
          <w:rFonts w:ascii="Times New Roman"/>
          <w:b w:val="false"/>
          <w:i w:val="false"/>
          <w:color w:val="000000"/>
          <w:sz w:val="28"/>
        </w:rPr>
        <w:t>
      1.1.2. актуализация материалов аккредитации;</w:t>
      </w:r>
    </w:p>
    <w:bookmarkEnd w:id="264"/>
    <w:bookmarkStart w:name="z309" w:id="265"/>
    <w:p>
      <w:pPr>
        <w:spacing w:after="0"/>
        <w:ind w:left="0"/>
        <w:jc w:val="both"/>
      </w:pPr>
      <w:r>
        <w:rPr>
          <w:rFonts w:ascii="Times New Roman"/>
          <w:b w:val="false"/>
          <w:i w:val="false"/>
          <w:color w:val="000000"/>
          <w:sz w:val="28"/>
        </w:rPr>
        <w:t>
      1.1.3. инспекционные проверки;</w:t>
      </w:r>
    </w:p>
    <w:bookmarkEnd w:id="265"/>
    <w:bookmarkStart w:name="z310" w:id="266"/>
    <w:p>
      <w:pPr>
        <w:spacing w:after="0"/>
        <w:ind w:left="0"/>
        <w:jc w:val="both"/>
      </w:pPr>
      <w:r>
        <w:rPr>
          <w:rFonts w:ascii="Times New Roman"/>
          <w:b w:val="false"/>
          <w:i w:val="false"/>
          <w:color w:val="000000"/>
          <w:sz w:val="28"/>
        </w:rPr>
        <w:t>
      1.1.4. свидетельские оценки;</w:t>
      </w:r>
    </w:p>
    <w:bookmarkEnd w:id="266"/>
    <w:bookmarkStart w:name="z311" w:id="267"/>
    <w:p>
      <w:pPr>
        <w:spacing w:after="0"/>
        <w:ind w:left="0"/>
        <w:jc w:val="both"/>
      </w:pPr>
      <w:r>
        <w:rPr>
          <w:rFonts w:ascii="Times New Roman"/>
          <w:b w:val="false"/>
          <w:i w:val="false"/>
          <w:color w:val="000000"/>
          <w:sz w:val="28"/>
        </w:rPr>
        <w:t>
      1.1.5. отзыв аттестата аккредитации;</w:t>
      </w:r>
    </w:p>
    <w:bookmarkEnd w:id="267"/>
    <w:bookmarkStart w:name="z312" w:id="268"/>
    <w:p>
      <w:pPr>
        <w:spacing w:after="0"/>
        <w:ind w:left="0"/>
        <w:jc w:val="both"/>
      </w:pPr>
      <w:r>
        <w:rPr>
          <w:rFonts w:ascii="Times New Roman"/>
          <w:b w:val="false"/>
          <w:i w:val="false"/>
          <w:color w:val="000000"/>
          <w:sz w:val="28"/>
        </w:rPr>
        <w:t>
      1.1.6. прекращение действия аттестата аккредитации;</w:t>
      </w:r>
    </w:p>
    <w:bookmarkEnd w:id="268"/>
    <w:bookmarkStart w:name="z313" w:id="269"/>
    <w:p>
      <w:pPr>
        <w:spacing w:after="0"/>
        <w:ind w:left="0"/>
        <w:jc w:val="both"/>
      </w:pPr>
      <w:r>
        <w:rPr>
          <w:rFonts w:ascii="Times New Roman"/>
          <w:b w:val="false"/>
          <w:i w:val="false"/>
          <w:color w:val="000000"/>
          <w:sz w:val="28"/>
        </w:rPr>
        <w:t>
      1.1.7. аннулирование аттестата аккредитации;</w:t>
      </w:r>
    </w:p>
    <w:bookmarkEnd w:id="269"/>
    <w:bookmarkStart w:name="z314" w:id="270"/>
    <w:p>
      <w:pPr>
        <w:spacing w:after="0"/>
        <w:ind w:left="0"/>
        <w:jc w:val="both"/>
      </w:pPr>
      <w:r>
        <w:rPr>
          <w:rFonts w:ascii="Times New Roman"/>
          <w:b w:val="false"/>
          <w:i w:val="false"/>
          <w:color w:val="000000"/>
          <w:sz w:val="28"/>
        </w:rPr>
        <w:t>
      1.1.8. приостановление аттестата аккредитации;</w:t>
      </w:r>
    </w:p>
    <w:bookmarkEnd w:id="270"/>
    <w:bookmarkStart w:name="z315" w:id="271"/>
    <w:p>
      <w:pPr>
        <w:spacing w:after="0"/>
        <w:ind w:left="0"/>
        <w:jc w:val="both"/>
      </w:pPr>
      <w:r>
        <w:rPr>
          <w:rFonts w:ascii="Times New Roman"/>
          <w:b w:val="false"/>
          <w:i w:val="false"/>
          <w:color w:val="000000"/>
          <w:sz w:val="28"/>
        </w:rPr>
        <w:t>
      1.1.9. лишение аттестата аккредитации и использование знака аккредитации.</w:t>
      </w:r>
    </w:p>
    <w:bookmarkEnd w:id="271"/>
    <w:bookmarkStart w:name="z316" w:id="272"/>
    <w:p>
      <w:pPr>
        <w:spacing w:after="0"/>
        <w:ind w:left="0"/>
        <w:jc w:val="both"/>
      </w:pPr>
      <w:r>
        <w:rPr>
          <w:rFonts w:ascii="Times New Roman"/>
          <w:b w:val="false"/>
          <w:i w:val="false"/>
          <w:color w:val="000000"/>
          <w:sz w:val="28"/>
        </w:rPr>
        <w:t>
      1.2. Язык проведения работ ______________________________________.</w:t>
      </w:r>
    </w:p>
    <w:bookmarkEnd w:id="272"/>
    <w:bookmarkStart w:name="z317" w:id="273"/>
    <w:p>
      <w:pPr>
        <w:spacing w:after="0"/>
        <w:ind w:left="0"/>
        <w:jc w:val="both"/>
      </w:pPr>
      <w:r>
        <w:rPr>
          <w:rFonts w:ascii="Times New Roman"/>
          <w:b w:val="false"/>
          <w:i w:val="false"/>
          <w:color w:val="000000"/>
          <w:sz w:val="28"/>
        </w:rPr>
        <w:t>
      (государственный (казахский) или русский язык)</w:t>
      </w:r>
    </w:p>
    <w:bookmarkEnd w:id="273"/>
    <w:bookmarkStart w:name="z318" w:id="274"/>
    <w:p>
      <w:pPr>
        <w:spacing w:after="0"/>
        <w:ind w:left="0"/>
        <w:jc w:val="both"/>
      </w:pPr>
      <w:r>
        <w:rPr>
          <w:rFonts w:ascii="Times New Roman"/>
          <w:b w:val="false"/>
          <w:i w:val="false"/>
          <w:color w:val="000000"/>
          <w:sz w:val="28"/>
        </w:rPr>
        <w:t>
      2. Права и обязанности Сторон</w:t>
      </w:r>
    </w:p>
    <w:bookmarkEnd w:id="274"/>
    <w:bookmarkStart w:name="z319" w:id="275"/>
    <w:p>
      <w:pPr>
        <w:spacing w:after="0"/>
        <w:ind w:left="0"/>
        <w:jc w:val="both"/>
      </w:pPr>
      <w:r>
        <w:rPr>
          <w:rFonts w:ascii="Times New Roman"/>
          <w:b w:val="false"/>
          <w:i w:val="false"/>
          <w:color w:val="000000"/>
          <w:sz w:val="28"/>
        </w:rPr>
        <w:t>
      2.1. Субъект аккредитации вправе:</w:t>
      </w:r>
    </w:p>
    <w:bookmarkEnd w:id="275"/>
    <w:bookmarkStart w:name="z320" w:id="276"/>
    <w:p>
      <w:pPr>
        <w:spacing w:after="0"/>
        <w:ind w:left="0"/>
        <w:jc w:val="both"/>
      </w:pPr>
      <w:r>
        <w:rPr>
          <w:rFonts w:ascii="Times New Roman"/>
          <w:b w:val="false"/>
          <w:i w:val="false"/>
          <w:color w:val="000000"/>
          <w:sz w:val="28"/>
        </w:rPr>
        <w:t>
      1) обращаться в Орган по аккредитации с заявкой о переоформлении аттестата аккредитации, актуализации материалов аккредитации, отзыве, и прекращении действия аттестата аккредитации в информационной системе определенной Органом по аккредитации (далее – информационная система);</w:t>
      </w:r>
    </w:p>
    <w:bookmarkEnd w:id="276"/>
    <w:bookmarkStart w:name="z321" w:id="277"/>
    <w:p>
      <w:pPr>
        <w:spacing w:after="0"/>
        <w:ind w:left="0"/>
        <w:jc w:val="both"/>
      </w:pPr>
      <w:r>
        <w:rPr>
          <w:rFonts w:ascii="Times New Roman"/>
          <w:b w:val="false"/>
          <w:i w:val="false"/>
          <w:color w:val="000000"/>
          <w:sz w:val="28"/>
        </w:rPr>
        <w:t>
      2) пользоваться в соответствии с условиями настоящего Договора и документами Органа по аккредитации:</w:t>
      </w:r>
    </w:p>
    <w:bookmarkEnd w:id="277"/>
    <w:bookmarkStart w:name="z322" w:id="278"/>
    <w:p>
      <w:pPr>
        <w:spacing w:after="0"/>
        <w:ind w:left="0"/>
        <w:jc w:val="both"/>
      </w:pPr>
      <w:r>
        <w:rPr>
          <w:rFonts w:ascii="Times New Roman"/>
          <w:b w:val="false"/>
          <w:i w:val="false"/>
          <w:color w:val="000000"/>
          <w:sz w:val="28"/>
        </w:rPr>
        <w:t xml:space="preserve">
      </w:t>
      </w:r>
    </w:p>
    <w:bookmarkEnd w:id="278"/>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знаком аккредитации;</w:t>
      </w:r>
      <w:r>
        <w:br/>
      </w:r>
      <w:r>
        <w:rPr>
          <w:rFonts w:ascii="Times New Roman"/>
          <w:b w:val="false"/>
          <w:i w:val="false"/>
          <w:color w:val="000000"/>
          <w:sz w:val="28"/>
        </w:rPr>
        <w:t>
</w:t>
      </w:r>
    </w:p>
    <w:bookmarkStart w:name="z323" w:id="279"/>
    <w:p>
      <w:pPr>
        <w:spacing w:after="0"/>
        <w:ind w:left="0"/>
        <w:jc w:val="both"/>
      </w:pPr>
      <w:r>
        <w:rPr>
          <w:rFonts w:ascii="Times New Roman"/>
          <w:b w:val="false"/>
          <w:i w:val="false"/>
          <w:color w:val="000000"/>
          <w:sz w:val="28"/>
        </w:rPr>
        <w:t xml:space="preserve">
      </w:t>
      </w:r>
    </w:p>
    <w:bookmarkEnd w:id="279"/>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совмещенным знаком ILAC (International Laboratory Accreditation Cooperation – Международное сотрудничество по аккредитации лабораторий) MRA (Mutual Recognition Arrangement – Соглашение о взаимном признании) (испытательные и калибровочный лаборатории) и (или) совмещенным знаком IAF (International Accreditation Forum Международный форум по аккредитации) MLA (Multilateral Recognition Agreement – Многостороннего соглашения о взаимном признании) (орган по подтверждению соответствия продукции и услуг) (далее – совмещенный знак). Знак аккредитации состоит из логотипа Органа по аккредитации и номера аттестата аккредитации Субъекта аккредитации. Использование Субъектом аккредитации отдельно логотипа Органа по аккредитации не допустимо. Знак аккредитации может использоваться на протоколах, сертификатах Субъекта аккредитации и других его документах, выдаваемых по результатам деятельности по оценке соответствия, только в пределах области аккредитации и в период действия аттестата аккредитации. В случаях, если указанные документы Субъекта аккредитации, на которых используется знак аккредитации, содержат результаты деятельности по оценке соответствия не входящей в область аккредитации, то в данных документах должна содержаться оговорка о пределах действия знака аккредитации. Знак аккредитации может использоваться также на фирменных бланках, интернет-ресурсе, рекламе Субъекта аккредитации в период действия аттестата аккредитации. Не допускается использование знака аккредитации в период отзыва и приостановления аттестата аккредитации, а также в случае прекращения настоящего Договора. Используемый Субъектом аккредитации знак аккредитации должен соответствовать техническим характеристикам знака аккредитации. Порядок использования совмещенного знака определяется Договором по использованию совмещенного знака заключаемым между Сторонами;</w:t>
      </w:r>
      <w:r>
        <w:br/>
      </w:r>
      <w:r>
        <w:rPr>
          <w:rFonts w:ascii="Times New Roman"/>
          <w:b w:val="false"/>
          <w:i w:val="false"/>
          <w:color w:val="000000"/>
          <w:sz w:val="28"/>
        </w:rPr>
        <w:t>
</w:t>
      </w:r>
    </w:p>
    <w:bookmarkStart w:name="z324" w:id="280"/>
    <w:p>
      <w:pPr>
        <w:spacing w:after="0"/>
        <w:ind w:left="0"/>
        <w:jc w:val="both"/>
      </w:pPr>
      <w:r>
        <w:rPr>
          <w:rFonts w:ascii="Times New Roman"/>
          <w:b w:val="false"/>
          <w:i w:val="false"/>
          <w:color w:val="000000"/>
          <w:sz w:val="28"/>
        </w:rPr>
        <w:t>
      3) представлять в Орган по аккредитации свои замечания посредством информационной системы по проведенным работам;</w:t>
      </w:r>
    </w:p>
    <w:bookmarkEnd w:id="280"/>
    <w:bookmarkStart w:name="z325" w:id="281"/>
    <w:p>
      <w:pPr>
        <w:spacing w:after="0"/>
        <w:ind w:left="0"/>
        <w:jc w:val="both"/>
      </w:pPr>
      <w:r>
        <w:rPr>
          <w:rFonts w:ascii="Times New Roman"/>
          <w:b w:val="false"/>
          <w:i w:val="false"/>
          <w:color w:val="000000"/>
          <w:sz w:val="28"/>
        </w:rPr>
        <w:t>
      4) обжаловать в Орган по аккредитации действия его сотрудников;</w:t>
      </w:r>
    </w:p>
    <w:bookmarkEnd w:id="281"/>
    <w:bookmarkStart w:name="z326" w:id="282"/>
    <w:p>
      <w:pPr>
        <w:spacing w:after="0"/>
        <w:ind w:left="0"/>
        <w:jc w:val="both"/>
      </w:pPr>
      <w:r>
        <w:rPr>
          <w:rFonts w:ascii="Times New Roman"/>
          <w:b w:val="false"/>
          <w:i w:val="false"/>
          <w:color w:val="000000"/>
          <w:sz w:val="28"/>
        </w:rPr>
        <w:t>
      5) обжаловать решения Органа по аккредитации в комиссию по апелляции;</w:t>
      </w:r>
    </w:p>
    <w:bookmarkEnd w:id="282"/>
    <w:bookmarkStart w:name="z327" w:id="283"/>
    <w:p>
      <w:pPr>
        <w:spacing w:after="0"/>
        <w:ind w:left="0"/>
        <w:jc w:val="both"/>
      </w:pPr>
      <w:r>
        <w:rPr>
          <w:rFonts w:ascii="Times New Roman"/>
          <w:b w:val="false"/>
          <w:i w:val="false"/>
          <w:color w:val="000000"/>
          <w:sz w:val="28"/>
        </w:rPr>
        <w:t>
      6) при возникновении споров обращаться в суд.</w:t>
      </w:r>
    </w:p>
    <w:bookmarkEnd w:id="283"/>
    <w:bookmarkStart w:name="z328" w:id="284"/>
    <w:p>
      <w:pPr>
        <w:spacing w:after="0"/>
        <w:ind w:left="0"/>
        <w:jc w:val="both"/>
      </w:pPr>
      <w:r>
        <w:rPr>
          <w:rFonts w:ascii="Times New Roman"/>
          <w:b w:val="false"/>
          <w:i w:val="false"/>
          <w:color w:val="000000"/>
          <w:sz w:val="28"/>
        </w:rPr>
        <w:t>
      2.2. Субъект аккредитации обязан:</w:t>
      </w:r>
    </w:p>
    <w:bookmarkEnd w:id="284"/>
    <w:bookmarkStart w:name="z329" w:id="285"/>
    <w:p>
      <w:pPr>
        <w:spacing w:after="0"/>
        <w:ind w:left="0"/>
        <w:jc w:val="both"/>
      </w:pPr>
      <w:r>
        <w:rPr>
          <w:rFonts w:ascii="Times New Roman"/>
          <w:b w:val="false"/>
          <w:i w:val="false"/>
          <w:color w:val="000000"/>
          <w:sz w:val="28"/>
        </w:rPr>
        <w:t>
      1) на постоянной основе контролировать и проверять личный кабинет в информационной системе;</w:t>
      </w:r>
    </w:p>
    <w:bookmarkEnd w:id="285"/>
    <w:bookmarkStart w:name="z330" w:id="286"/>
    <w:p>
      <w:pPr>
        <w:spacing w:after="0"/>
        <w:ind w:left="0"/>
        <w:jc w:val="both"/>
      </w:pPr>
      <w:r>
        <w:rPr>
          <w:rFonts w:ascii="Times New Roman"/>
          <w:b w:val="false"/>
          <w:i w:val="false"/>
          <w:color w:val="000000"/>
          <w:sz w:val="28"/>
        </w:rPr>
        <w:t>
      2) выполнять требования нормативных правовых актов, документов по стандартизации и иных документов в области аккредитации, критерии аккредитации, установленные в схеме аккредитации и требования, установленные в международных обязательствах, принятых Органом по аккредитации, в тех областях, в которых запрашивается или предоставляется аккредитация, в том числе посредством информационной системы;</w:t>
      </w:r>
    </w:p>
    <w:bookmarkEnd w:id="286"/>
    <w:bookmarkStart w:name="z331" w:id="287"/>
    <w:p>
      <w:pPr>
        <w:spacing w:after="0"/>
        <w:ind w:left="0"/>
        <w:jc w:val="both"/>
      </w:pPr>
      <w:r>
        <w:rPr>
          <w:rFonts w:ascii="Times New Roman"/>
          <w:b w:val="false"/>
          <w:i w:val="false"/>
          <w:color w:val="000000"/>
          <w:sz w:val="28"/>
        </w:rPr>
        <w:t>
      3) непрерывно выполнять требования критериев аккредитации;</w:t>
      </w:r>
    </w:p>
    <w:bookmarkEnd w:id="287"/>
    <w:bookmarkStart w:name="z332" w:id="288"/>
    <w:p>
      <w:pPr>
        <w:spacing w:after="0"/>
        <w:ind w:left="0"/>
        <w:jc w:val="both"/>
      </w:pPr>
      <w:r>
        <w:rPr>
          <w:rFonts w:ascii="Times New Roman"/>
          <w:b w:val="false"/>
          <w:i w:val="false"/>
          <w:color w:val="000000"/>
          <w:sz w:val="28"/>
        </w:rPr>
        <w:t>
      4) обеспечить доступ к информации, документам и отчетам, необходимым для оценки компетентности и сохранения аккредитации;</w:t>
      </w:r>
    </w:p>
    <w:bookmarkEnd w:id="288"/>
    <w:bookmarkStart w:name="z333" w:id="289"/>
    <w:p>
      <w:pPr>
        <w:spacing w:after="0"/>
        <w:ind w:left="0"/>
        <w:jc w:val="both"/>
      </w:pPr>
      <w:r>
        <w:rPr>
          <w:rFonts w:ascii="Times New Roman"/>
          <w:b w:val="false"/>
          <w:i w:val="false"/>
          <w:color w:val="000000"/>
          <w:sz w:val="28"/>
        </w:rPr>
        <w:t>
      5) осуществлять электронный учет данных о зарегистрированных, выданных, введенных в обращение, отмененных и аннулированных, в том числе об отказах в выдаче официальных документов в сфере оценки соответствия;</w:t>
      </w:r>
    </w:p>
    <w:bookmarkEnd w:id="289"/>
    <w:bookmarkStart w:name="z334" w:id="290"/>
    <w:p>
      <w:pPr>
        <w:spacing w:after="0"/>
        <w:ind w:left="0"/>
        <w:jc w:val="both"/>
      </w:pPr>
      <w:r>
        <w:rPr>
          <w:rFonts w:ascii="Times New Roman"/>
          <w:b w:val="false"/>
          <w:i w:val="false"/>
          <w:color w:val="000000"/>
          <w:sz w:val="28"/>
        </w:rPr>
        <w:t>
      6) подписывать дополнительные соглашения к настоящему Договору либо направить мотивированный отказ в информационной в срок не позднее 7 (семи) дней со дня получения субъектом аккредитации;</w:t>
      </w:r>
    </w:p>
    <w:bookmarkEnd w:id="290"/>
    <w:bookmarkStart w:name="z335" w:id="291"/>
    <w:p>
      <w:pPr>
        <w:spacing w:after="0"/>
        <w:ind w:left="0"/>
        <w:jc w:val="both"/>
      </w:pPr>
      <w:r>
        <w:rPr>
          <w:rFonts w:ascii="Times New Roman"/>
          <w:b w:val="false"/>
          <w:i w:val="false"/>
          <w:color w:val="000000"/>
          <w:sz w:val="28"/>
        </w:rPr>
        <w:t>
      7) поддерживать и контролировать средства коммуникации с Органом по аккредитации в информационной системе.</w:t>
      </w:r>
    </w:p>
    <w:bookmarkEnd w:id="291"/>
    <w:bookmarkStart w:name="z336" w:id="292"/>
    <w:p>
      <w:pPr>
        <w:spacing w:after="0"/>
        <w:ind w:left="0"/>
        <w:jc w:val="both"/>
      </w:pPr>
      <w:r>
        <w:rPr>
          <w:rFonts w:ascii="Times New Roman"/>
          <w:b w:val="false"/>
          <w:i w:val="false"/>
          <w:color w:val="000000"/>
          <w:sz w:val="28"/>
        </w:rPr>
        <w:t>
      8) осуществлять работы по оценке соответствия и ссылаться на аттестат аккредитации в пределах области аккредитации;</w:t>
      </w:r>
    </w:p>
    <w:bookmarkEnd w:id="292"/>
    <w:bookmarkStart w:name="z337" w:id="293"/>
    <w:p>
      <w:pPr>
        <w:spacing w:after="0"/>
        <w:ind w:left="0"/>
        <w:jc w:val="both"/>
      </w:pPr>
      <w:r>
        <w:rPr>
          <w:rFonts w:ascii="Times New Roman"/>
          <w:b w:val="false"/>
          <w:i w:val="false"/>
          <w:color w:val="000000"/>
          <w:sz w:val="28"/>
        </w:rPr>
        <w:t>
      9) при проведении работ вне аккредитации исключить любые ссылки на аккредитацию;</w:t>
      </w:r>
    </w:p>
    <w:bookmarkEnd w:id="293"/>
    <w:bookmarkStart w:name="z338" w:id="294"/>
    <w:p>
      <w:pPr>
        <w:spacing w:after="0"/>
        <w:ind w:left="0"/>
        <w:jc w:val="both"/>
      </w:pPr>
      <w:r>
        <w:rPr>
          <w:rFonts w:ascii="Times New Roman"/>
          <w:b w:val="false"/>
          <w:i w:val="false"/>
          <w:color w:val="000000"/>
          <w:sz w:val="28"/>
        </w:rPr>
        <w:t>
      10) при осуществлении работ по сертификации выдавать сертификаты только на объекты входящие в область аккредитации;</w:t>
      </w:r>
    </w:p>
    <w:bookmarkEnd w:id="294"/>
    <w:bookmarkStart w:name="z339" w:id="295"/>
    <w:p>
      <w:pPr>
        <w:spacing w:after="0"/>
        <w:ind w:left="0"/>
        <w:jc w:val="both"/>
      </w:pPr>
      <w:r>
        <w:rPr>
          <w:rFonts w:ascii="Times New Roman"/>
          <w:b w:val="false"/>
          <w:i w:val="false"/>
          <w:color w:val="000000"/>
          <w:sz w:val="28"/>
        </w:rPr>
        <w:t>
      11) использовать знак аккредитации и совмещенный знак в соответствии с настоящим Договором;</w:t>
      </w:r>
    </w:p>
    <w:bookmarkEnd w:id="295"/>
    <w:bookmarkStart w:name="z340" w:id="296"/>
    <w:p>
      <w:pPr>
        <w:spacing w:after="0"/>
        <w:ind w:left="0"/>
        <w:jc w:val="both"/>
      </w:pPr>
      <w:r>
        <w:rPr>
          <w:rFonts w:ascii="Times New Roman"/>
          <w:b w:val="false"/>
          <w:i w:val="false"/>
          <w:color w:val="000000"/>
          <w:sz w:val="28"/>
        </w:rPr>
        <w:t>
      12) при ликвидации юридического лица или прекращении действия аттестата аккредитации, передать в другой аккредитованный орган по оценке соответствия либо отозвать все выданные документы по оценке соответствия;</w:t>
      </w:r>
    </w:p>
    <w:bookmarkEnd w:id="296"/>
    <w:bookmarkStart w:name="z341" w:id="297"/>
    <w:p>
      <w:pPr>
        <w:spacing w:after="0"/>
        <w:ind w:left="0"/>
        <w:jc w:val="both"/>
      </w:pPr>
      <w:r>
        <w:rPr>
          <w:rFonts w:ascii="Times New Roman"/>
          <w:b w:val="false"/>
          <w:i w:val="false"/>
          <w:color w:val="000000"/>
          <w:sz w:val="28"/>
        </w:rPr>
        <w:t>
      13) устранять выявленные несоответствия критериям аккредитации в сроки, установленные Органом по аккредитации;</w:t>
      </w:r>
    </w:p>
    <w:bookmarkEnd w:id="297"/>
    <w:bookmarkStart w:name="z342" w:id="298"/>
    <w:p>
      <w:pPr>
        <w:spacing w:after="0"/>
        <w:ind w:left="0"/>
        <w:jc w:val="both"/>
      </w:pPr>
      <w:r>
        <w:rPr>
          <w:rFonts w:ascii="Times New Roman"/>
          <w:b w:val="false"/>
          <w:i w:val="false"/>
          <w:color w:val="000000"/>
          <w:sz w:val="28"/>
        </w:rPr>
        <w:t>
      14) обеспечивать Органу по аккредитации проведение инспекционной проверки и обследование на месте, в том числе доступ к помещению (помещениям), оборудованию, информации, присутствие персонала Субъекта аккредитации, проведение свидетельской оценки, оплатить стоимость работ по проведению инспекционных проверок, а также оказывать иное необходимое содействие;</w:t>
      </w:r>
    </w:p>
    <w:bookmarkEnd w:id="298"/>
    <w:bookmarkStart w:name="z343" w:id="299"/>
    <w:p>
      <w:pPr>
        <w:spacing w:after="0"/>
        <w:ind w:left="0"/>
        <w:jc w:val="both"/>
      </w:pPr>
      <w:r>
        <w:rPr>
          <w:rFonts w:ascii="Times New Roman"/>
          <w:b w:val="false"/>
          <w:i w:val="false"/>
          <w:color w:val="000000"/>
          <w:sz w:val="28"/>
        </w:rPr>
        <w:t>
      15) по запросу Органа по аккредитации допускать присутствие определенных им лиц при осуществлении деятельности по оценке соответствия;</w:t>
      </w:r>
    </w:p>
    <w:bookmarkEnd w:id="299"/>
    <w:bookmarkStart w:name="z344" w:id="300"/>
    <w:p>
      <w:pPr>
        <w:spacing w:after="0"/>
        <w:ind w:left="0"/>
        <w:jc w:val="both"/>
      </w:pPr>
      <w:r>
        <w:rPr>
          <w:rFonts w:ascii="Times New Roman"/>
          <w:b w:val="false"/>
          <w:i w:val="false"/>
          <w:color w:val="000000"/>
          <w:sz w:val="28"/>
        </w:rPr>
        <w:t>
      16) участвовать в сравнительных испытаниях (сличениях результатов поверки (калибровки) средств измерений) (для лабораторий);</w:t>
      </w:r>
    </w:p>
    <w:bookmarkEnd w:id="300"/>
    <w:bookmarkStart w:name="z345" w:id="301"/>
    <w:p>
      <w:pPr>
        <w:spacing w:after="0"/>
        <w:ind w:left="0"/>
        <w:jc w:val="both"/>
      </w:pPr>
      <w:r>
        <w:rPr>
          <w:rFonts w:ascii="Times New Roman"/>
          <w:b w:val="false"/>
          <w:i w:val="false"/>
          <w:color w:val="000000"/>
          <w:sz w:val="28"/>
        </w:rPr>
        <w:t>
      17) в случае прекращения действия, аннулирования, приостановления либо лишения аттестата аккредитации прекратить ссылку на аттестат аккредитации;</w:t>
      </w:r>
    </w:p>
    <w:bookmarkEnd w:id="301"/>
    <w:bookmarkStart w:name="z346" w:id="302"/>
    <w:p>
      <w:pPr>
        <w:spacing w:after="0"/>
        <w:ind w:left="0"/>
        <w:jc w:val="both"/>
      </w:pPr>
      <w:r>
        <w:rPr>
          <w:rFonts w:ascii="Times New Roman"/>
          <w:b w:val="false"/>
          <w:i w:val="false"/>
          <w:color w:val="000000"/>
          <w:sz w:val="28"/>
        </w:rPr>
        <w:t>
      18) в случае отзыва аттестата аккредитации прекратить ссылку на аттестат аккредитации или область аккредитации, которые временно признаны недействительными;</w:t>
      </w:r>
    </w:p>
    <w:bookmarkEnd w:id="302"/>
    <w:bookmarkStart w:name="z347" w:id="303"/>
    <w:p>
      <w:pPr>
        <w:spacing w:after="0"/>
        <w:ind w:left="0"/>
        <w:jc w:val="both"/>
      </w:pPr>
      <w:r>
        <w:rPr>
          <w:rFonts w:ascii="Times New Roman"/>
          <w:b w:val="false"/>
          <w:i w:val="false"/>
          <w:color w:val="000000"/>
          <w:sz w:val="28"/>
        </w:rPr>
        <w:t>
      19) оплачивать работы в порядке, сроки и сумме, установленные настоящим Договором;</w:t>
      </w:r>
    </w:p>
    <w:bookmarkEnd w:id="303"/>
    <w:bookmarkStart w:name="z348" w:id="304"/>
    <w:p>
      <w:pPr>
        <w:spacing w:after="0"/>
        <w:ind w:left="0"/>
        <w:jc w:val="both"/>
      </w:pPr>
      <w:r>
        <w:rPr>
          <w:rFonts w:ascii="Times New Roman"/>
          <w:b w:val="false"/>
          <w:i w:val="false"/>
          <w:color w:val="000000"/>
          <w:sz w:val="28"/>
        </w:rPr>
        <w:t xml:space="preserve">
      20) в течение 10 (десяти) календарных дней с момента возникновения одного из случаев,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23 Закона направить в Орган по аккредитации материалы на актуализацию;</w:t>
      </w:r>
    </w:p>
    <w:bookmarkEnd w:id="304"/>
    <w:bookmarkStart w:name="z349" w:id="305"/>
    <w:p>
      <w:pPr>
        <w:spacing w:after="0"/>
        <w:ind w:left="0"/>
        <w:jc w:val="both"/>
      </w:pPr>
      <w:r>
        <w:rPr>
          <w:rFonts w:ascii="Times New Roman"/>
          <w:b w:val="false"/>
          <w:i w:val="false"/>
          <w:color w:val="000000"/>
          <w:sz w:val="28"/>
        </w:rPr>
        <w:t>
      21) предоставлять данные для формирования и ведения национальной части Единого реестра органов по оценке соответствия и испытательных лабораторий Евразийского экономического союза;</w:t>
      </w:r>
    </w:p>
    <w:bookmarkEnd w:id="305"/>
    <w:bookmarkStart w:name="z350" w:id="306"/>
    <w:p>
      <w:pPr>
        <w:spacing w:after="0"/>
        <w:ind w:left="0"/>
        <w:jc w:val="both"/>
      </w:pPr>
      <w:r>
        <w:rPr>
          <w:rFonts w:ascii="Times New Roman"/>
          <w:b w:val="false"/>
          <w:i w:val="false"/>
          <w:color w:val="000000"/>
          <w:sz w:val="28"/>
        </w:rPr>
        <w:t xml:space="preserve">
      22) предоставить Органу по аккредитации заполненную анкету обратной связи в информационной системе согласно </w:t>
      </w:r>
      <w:r>
        <w:rPr>
          <w:rFonts w:ascii="Times New Roman"/>
          <w:b w:val="false"/>
          <w:i w:val="false"/>
          <w:color w:val="000000"/>
          <w:sz w:val="28"/>
        </w:rPr>
        <w:t>Приложения</w:t>
      </w:r>
      <w:r>
        <w:rPr>
          <w:rFonts w:ascii="Times New Roman"/>
          <w:b w:val="false"/>
          <w:i w:val="false"/>
          <w:color w:val="000000"/>
          <w:sz w:val="28"/>
        </w:rPr>
        <w:t xml:space="preserve"> к настоящему Договору;</w:t>
      </w:r>
    </w:p>
    <w:bookmarkEnd w:id="306"/>
    <w:bookmarkStart w:name="z351" w:id="307"/>
    <w:p>
      <w:pPr>
        <w:spacing w:after="0"/>
        <w:ind w:left="0"/>
        <w:jc w:val="both"/>
      </w:pPr>
      <w:r>
        <w:rPr>
          <w:rFonts w:ascii="Times New Roman"/>
          <w:b w:val="false"/>
          <w:i w:val="false"/>
          <w:color w:val="000000"/>
          <w:sz w:val="28"/>
        </w:rPr>
        <w:t>
      23) оплачивать услуги Органа по аккредитации по актуализации материалов аккредитации, инспекционным проверки, свидетельским оценкам;</w:t>
      </w:r>
    </w:p>
    <w:bookmarkEnd w:id="307"/>
    <w:bookmarkStart w:name="z352" w:id="308"/>
    <w:p>
      <w:pPr>
        <w:spacing w:after="0"/>
        <w:ind w:left="0"/>
        <w:jc w:val="both"/>
      </w:pPr>
      <w:r>
        <w:rPr>
          <w:rFonts w:ascii="Times New Roman"/>
          <w:b w:val="false"/>
          <w:i w:val="false"/>
          <w:color w:val="000000"/>
          <w:sz w:val="28"/>
        </w:rPr>
        <w:t>
      24) соблюдать досудебный порядок разрешения спорных вопросов с Органом по аккредитации;</w:t>
      </w:r>
    </w:p>
    <w:bookmarkEnd w:id="308"/>
    <w:bookmarkStart w:name="z353" w:id="309"/>
    <w:p>
      <w:pPr>
        <w:spacing w:after="0"/>
        <w:ind w:left="0"/>
        <w:jc w:val="both"/>
      </w:pPr>
      <w:r>
        <w:rPr>
          <w:rFonts w:ascii="Times New Roman"/>
          <w:b w:val="false"/>
          <w:i w:val="false"/>
          <w:color w:val="000000"/>
          <w:sz w:val="28"/>
        </w:rPr>
        <w:t>
      25) уведомлять Орган по аккредитации о прекращении деятельности в утвержденной области аккредитации или предстоящей ликвидации, об изменениях, имеющих отношение к аккредитации, статусу или деятельности субъекта в течение 10 (десяти) календарных дней с момента принятия такого решения;</w:t>
      </w:r>
    </w:p>
    <w:bookmarkEnd w:id="309"/>
    <w:bookmarkStart w:name="z354" w:id="310"/>
    <w:p>
      <w:pPr>
        <w:spacing w:after="0"/>
        <w:ind w:left="0"/>
        <w:jc w:val="both"/>
      </w:pPr>
      <w:r>
        <w:rPr>
          <w:rFonts w:ascii="Times New Roman"/>
          <w:b w:val="false"/>
          <w:i w:val="false"/>
          <w:color w:val="000000"/>
          <w:sz w:val="28"/>
        </w:rPr>
        <w:t>
      26) в случае подтверждения нарушений по обращениям физических и юридических лиц по незаконным действиям субъекта аккредитации возмещать расходы Органа по аккредитации по экспертизе документов и внеочередной инспекционной проверке.</w:t>
      </w:r>
    </w:p>
    <w:bookmarkEnd w:id="310"/>
    <w:bookmarkStart w:name="z355" w:id="311"/>
    <w:p>
      <w:pPr>
        <w:spacing w:after="0"/>
        <w:ind w:left="0"/>
        <w:jc w:val="both"/>
      </w:pPr>
      <w:r>
        <w:rPr>
          <w:rFonts w:ascii="Times New Roman"/>
          <w:b w:val="false"/>
          <w:i w:val="false"/>
          <w:color w:val="000000"/>
          <w:sz w:val="28"/>
        </w:rPr>
        <w:t>
      2.3. Субъект аккредитации несет ответственность за:</w:t>
      </w:r>
    </w:p>
    <w:bookmarkEnd w:id="311"/>
    <w:bookmarkStart w:name="z356" w:id="312"/>
    <w:p>
      <w:pPr>
        <w:spacing w:after="0"/>
        <w:ind w:left="0"/>
        <w:jc w:val="both"/>
      </w:pPr>
      <w:r>
        <w:rPr>
          <w:rFonts w:ascii="Times New Roman"/>
          <w:b w:val="false"/>
          <w:i w:val="false"/>
          <w:color w:val="000000"/>
          <w:sz w:val="28"/>
        </w:rPr>
        <w:t>
      1) достоверность представленных данных в Орган по аккредитации;</w:t>
      </w:r>
    </w:p>
    <w:bookmarkEnd w:id="312"/>
    <w:bookmarkStart w:name="z357" w:id="313"/>
    <w:p>
      <w:pPr>
        <w:spacing w:after="0"/>
        <w:ind w:left="0"/>
        <w:jc w:val="both"/>
      </w:pPr>
      <w:r>
        <w:rPr>
          <w:rFonts w:ascii="Times New Roman"/>
          <w:b w:val="false"/>
          <w:i w:val="false"/>
          <w:color w:val="000000"/>
          <w:sz w:val="28"/>
        </w:rPr>
        <w:t>
      2) правильное использование знака аккредитации и совмещенного знака в рамках области аккредитации;</w:t>
      </w:r>
    </w:p>
    <w:bookmarkEnd w:id="313"/>
    <w:bookmarkStart w:name="z358" w:id="314"/>
    <w:p>
      <w:pPr>
        <w:spacing w:after="0"/>
        <w:ind w:left="0"/>
        <w:jc w:val="both"/>
      </w:pPr>
      <w:r>
        <w:rPr>
          <w:rFonts w:ascii="Times New Roman"/>
          <w:b w:val="false"/>
          <w:i w:val="false"/>
          <w:color w:val="000000"/>
          <w:sz w:val="28"/>
        </w:rPr>
        <w:t>
      3) результаты своей деятельности, но не ограничиваясь только этим, выданные документы по оценке соответствия с использованием знака аккредитации при выполнении работ по оценке соответствия;</w:t>
      </w:r>
    </w:p>
    <w:bookmarkEnd w:id="314"/>
    <w:bookmarkStart w:name="z359" w:id="315"/>
    <w:p>
      <w:pPr>
        <w:spacing w:after="0"/>
        <w:ind w:left="0"/>
        <w:jc w:val="both"/>
      </w:pPr>
      <w:r>
        <w:rPr>
          <w:rFonts w:ascii="Times New Roman"/>
          <w:b w:val="false"/>
          <w:i w:val="false"/>
          <w:color w:val="000000"/>
          <w:sz w:val="28"/>
        </w:rPr>
        <w:t>
      2.4. Субъект аккредитации пользуется иными правами и несет иные обязанности, предусмотренные Договором и действующим законодательством Республики Казахстан.</w:t>
      </w:r>
    </w:p>
    <w:bookmarkEnd w:id="315"/>
    <w:bookmarkStart w:name="z360" w:id="316"/>
    <w:p>
      <w:pPr>
        <w:spacing w:after="0"/>
        <w:ind w:left="0"/>
        <w:jc w:val="both"/>
      </w:pPr>
      <w:r>
        <w:rPr>
          <w:rFonts w:ascii="Times New Roman"/>
          <w:b w:val="false"/>
          <w:i w:val="false"/>
          <w:color w:val="000000"/>
          <w:sz w:val="28"/>
        </w:rPr>
        <w:t>
      2.5. Орган по аккредитации вправе:</w:t>
      </w:r>
    </w:p>
    <w:bookmarkEnd w:id="316"/>
    <w:bookmarkStart w:name="z361" w:id="317"/>
    <w:p>
      <w:pPr>
        <w:spacing w:after="0"/>
        <w:ind w:left="0"/>
        <w:jc w:val="both"/>
      </w:pPr>
      <w:r>
        <w:rPr>
          <w:rFonts w:ascii="Times New Roman"/>
          <w:b w:val="false"/>
          <w:i w:val="false"/>
          <w:color w:val="000000"/>
          <w:sz w:val="28"/>
        </w:rPr>
        <w:t>
      1) запрашивать в пределах своей компетенции дополнительную информацию, необходимую для подтверждения, уточнения или пояснения сведений, содержащихся в представленных Субъектом аккредитации документах;</w:t>
      </w:r>
    </w:p>
    <w:bookmarkEnd w:id="317"/>
    <w:bookmarkStart w:name="z362" w:id="318"/>
    <w:p>
      <w:pPr>
        <w:spacing w:after="0"/>
        <w:ind w:left="0"/>
        <w:jc w:val="both"/>
      </w:pPr>
      <w:r>
        <w:rPr>
          <w:rFonts w:ascii="Times New Roman"/>
          <w:b w:val="false"/>
          <w:i w:val="false"/>
          <w:color w:val="000000"/>
          <w:sz w:val="28"/>
        </w:rPr>
        <w:t>
      2) расторгнуть Договор в соответствии с законодательством Республики Казахстан;</w:t>
      </w:r>
    </w:p>
    <w:bookmarkEnd w:id="318"/>
    <w:bookmarkStart w:name="z363" w:id="319"/>
    <w:p>
      <w:pPr>
        <w:spacing w:after="0"/>
        <w:ind w:left="0"/>
        <w:jc w:val="both"/>
      </w:pPr>
      <w:r>
        <w:rPr>
          <w:rFonts w:ascii="Times New Roman"/>
          <w:b w:val="false"/>
          <w:i w:val="false"/>
          <w:color w:val="000000"/>
          <w:sz w:val="28"/>
        </w:rPr>
        <w:t>
      3) в случае расторжения Договора удержать из оплаченных Субъектом аккредитации сумм стоимость фактически выполненных работ;</w:t>
      </w:r>
    </w:p>
    <w:bookmarkEnd w:id="319"/>
    <w:bookmarkStart w:name="z364" w:id="320"/>
    <w:p>
      <w:pPr>
        <w:spacing w:after="0"/>
        <w:ind w:left="0"/>
        <w:jc w:val="both"/>
      </w:pPr>
      <w:r>
        <w:rPr>
          <w:rFonts w:ascii="Times New Roman"/>
          <w:b w:val="false"/>
          <w:i w:val="false"/>
          <w:color w:val="000000"/>
          <w:sz w:val="28"/>
        </w:rPr>
        <w:t>
      4) проводить посещения без предупреждения субъектов аккредитации;</w:t>
      </w:r>
    </w:p>
    <w:bookmarkEnd w:id="320"/>
    <w:bookmarkStart w:name="z365" w:id="321"/>
    <w:p>
      <w:pPr>
        <w:spacing w:after="0"/>
        <w:ind w:left="0"/>
        <w:jc w:val="both"/>
      </w:pPr>
      <w:r>
        <w:rPr>
          <w:rFonts w:ascii="Times New Roman"/>
          <w:b w:val="false"/>
          <w:i w:val="false"/>
          <w:color w:val="000000"/>
          <w:sz w:val="28"/>
        </w:rPr>
        <w:t>
      5) запрашивать дополнительную информацию, при рассмотрении заявок, жалоб, проведении оценки и мониторинга, необходимую для подтверждения, уточнения или пояснения сведений на предмет соответствия критериям аккредитации и/или исполнения условий настоящего Договора Субъектов аккредитации;</w:t>
      </w:r>
    </w:p>
    <w:bookmarkEnd w:id="321"/>
    <w:bookmarkStart w:name="z366" w:id="322"/>
    <w:p>
      <w:pPr>
        <w:spacing w:after="0"/>
        <w:ind w:left="0"/>
        <w:jc w:val="both"/>
      </w:pPr>
      <w:r>
        <w:rPr>
          <w:rFonts w:ascii="Times New Roman"/>
          <w:b w:val="false"/>
          <w:i w:val="false"/>
          <w:color w:val="000000"/>
          <w:sz w:val="28"/>
        </w:rPr>
        <w:t>
      2.6. Орган по аккредитации обязан:</w:t>
      </w:r>
    </w:p>
    <w:bookmarkEnd w:id="322"/>
    <w:bookmarkStart w:name="z367" w:id="323"/>
    <w:p>
      <w:pPr>
        <w:spacing w:after="0"/>
        <w:ind w:left="0"/>
        <w:jc w:val="both"/>
      </w:pPr>
      <w:r>
        <w:rPr>
          <w:rFonts w:ascii="Times New Roman"/>
          <w:b w:val="false"/>
          <w:i w:val="false"/>
          <w:color w:val="000000"/>
          <w:sz w:val="28"/>
        </w:rPr>
        <w:t>
      1) соблюдать законодательство Республики Казахстан;</w:t>
      </w:r>
    </w:p>
    <w:bookmarkEnd w:id="323"/>
    <w:bookmarkStart w:name="z368" w:id="324"/>
    <w:p>
      <w:pPr>
        <w:spacing w:after="0"/>
        <w:ind w:left="0"/>
        <w:jc w:val="both"/>
      </w:pPr>
      <w:r>
        <w:rPr>
          <w:rFonts w:ascii="Times New Roman"/>
          <w:b w:val="false"/>
          <w:i w:val="false"/>
          <w:color w:val="000000"/>
          <w:sz w:val="28"/>
        </w:rPr>
        <w:t>
      2) по заявке Субъекта аккредитации в случае отсутствия оснований для отказа, переоформить аттестат аккредитации;</w:t>
      </w:r>
    </w:p>
    <w:bookmarkEnd w:id="324"/>
    <w:bookmarkStart w:name="z369" w:id="325"/>
    <w:p>
      <w:pPr>
        <w:spacing w:after="0"/>
        <w:ind w:left="0"/>
        <w:jc w:val="both"/>
      </w:pPr>
      <w:r>
        <w:rPr>
          <w:rFonts w:ascii="Times New Roman"/>
          <w:b w:val="false"/>
          <w:i w:val="false"/>
          <w:color w:val="000000"/>
          <w:sz w:val="28"/>
        </w:rPr>
        <w:t>
      3) отзывать аттестат аккредитации в случае возникновения оснований, предусмотренных Законом;</w:t>
      </w:r>
    </w:p>
    <w:bookmarkEnd w:id="325"/>
    <w:bookmarkStart w:name="z370" w:id="326"/>
    <w:p>
      <w:pPr>
        <w:spacing w:after="0"/>
        <w:ind w:left="0"/>
        <w:jc w:val="both"/>
      </w:pPr>
      <w:r>
        <w:rPr>
          <w:rFonts w:ascii="Times New Roman"/>
          <w:b w:val="false"/>
          <w:i w:val="false"/>
          <w:color w:val="000000"/>
          <w:sz w:val="28"/>
        </w:rPr>
        <w:t>
      4) в случае принятия решения об отзыве аттестата аккредитации направить Субъекту аккредитации соответствующее уведомление в информационной системе;</w:t>
      </w:r>
    </w:p>
    <w:bookmarkEnd w:id="326"/>
    <w:bookmarkStart w:name="z371" w:id="327"/>
    <w:p>
      <w:pPr>
        <w:spacing w:after="0"/>
        <w:ind w:left="0"/>
        <w:jc w:val="both"/>
      </w:pPr>
      <w:r>
        <w:rPr>
          <w:rFonts w:ascii="Times New Roman"/>
          <w:b w:val="false"/>
          <w:i w:val="false"/>
          <w:color w:val="000000"/>
          <w:sz w:val="28"/>
        </w:rPr>
        <w:t>
      5) внести сведения в реестр субъектов аккредитации с момента возникновения основания;</w:t>
      </w:r>
    </w:p>
    <w:bookmarkEnd w:id="327"/>
    <w:bookmarkStart w:name="z372" w:id="328"/>
    <w:p>
      <w:pPr>
        <w:spacing w:after="0"/>
        <w:ind w:left="0"/>
        <w:jc w:val="both"/>
      </w:pPr>
      <w:r>
        <w:rPr>
          <w:rFonts w:ascii="Times New Roman"/>
          <w:b w:val="false"/>
          <w:i w:val="false"/>
          <w:color w:val="000000"/>
          <w:sz w:val="28"/>
        </w:rPr>
        <w:t>
      6) обеспечить проведение экспертизы и повторной экспертизы материалов актуализации. В случае замены исполнителя провести повторную экспертизу только в части устранения несоответствий, выявленных при первичной экспертизе. Срок рассмотрения актуализированных материалов не должен превышать 10 (десяти) рабочих дней с момента их поступления;</w:t>
      </w:r>
    </w:p>
    <w:bookmarkEnd w:id="328"/>
    <w:bookmarkStart w:name="z373" w:id="329"/>
    <w:p>
      <w:pPr>
        <w:spacing w:after="0"/>
        <w:ind w:left="0"/>
        <w:jc w:val="both"/>
      </w:pPr>
      <w:r>
        <w:rPr>
          <w:rFonts w:ascii="Times New Roman"/>
          <w:b w:val="false"/>
          <w:i w:val="false"/>
          <w:color w:val="000000"/>
          <w:sz w:val="28"/>
        </w:rPr>
        <w:t>
      7) рассмотреть заявку и провести экспертизу на расширение области аккредитации в срок не более 10 (десяти) рабочих дней.</w:t>
      </w:r>
    </w:p>
    <w:bookmarkEnd w:id="329"/>
    <w:bookmarkStart w:name="z374" w:id="330"/>
    <w:p>
      <w:pPr>
        <w:spacing w:after="0"/>
        <w:ind w:left="0"/>
        <w:jc w:val="both"/>
      </w:pPr>
      <w:r>
        <w:rPr>
          <w:rFonts w:ascii="Times New Roman"/>
          <w:b w:val="false"/>
          <w:i w:val="false"/>
          <w:color w:val="000000"/>
          <w:sz w:val="28"/>
        </w:rPr>
        <w:t>
      2.7. Орган по аккредитации пользуется иными правами и несет иные обязанности, предусмотренные настоящим Договором и действующим законодательством Республики Казахстан.</w:t>
      </w:r>
    </w:p>
    <w:bookmarkEnd w:id="330"/>
    <w:bookmarkStart w:name="z375" w:id="331"/>
    <w:p>
      <w:pPr>
        <w:spacing w:after="0"/>
        <w:ind w:left="0"/>
        <w:jc w:val="both"/>
      </w:pPr>
      <w:r>
        <w:rPr>
          <w:rFonts w:ascii="Times New Roman"/>
          <w:b w:val="false"/>
          <w:i w:val="false"/>
          <w:color w:val="000000"/>
          <w:sz w:val="28"/>
        </w:rPr>
        <w:t>
      2.8. Ни одна из Сторон не вправе передавать свои права и обязанности по Договору третьим лицам.</w:t>
      </w:r>
    </w:p>
    <w:bookmarkEnd w:id="331"/>
    <w:bookmarkStart w:name="z376" w:id="332"/>
    <w:p>
      <w:pPr>
        <w:spacing w:after="0"/>
        <w:ind w:left="0"/>
        <w:jc w:val="both"/>
      </w:pPr>
      <w:r>
        <w:rPr>
          <w:rFonts w:ascii="Times New Roman"/>
          <w:b w:val="false"/>
          <w:i w:val="false"/>
          <w:color w:val="000000"/>
          <w:sz w:val="28"/>
        </w:rPr>
        <w:t>
      2.9. Стороны обязуются обеспечивать конфиденциальность настоящего Договора и информации, полученной в ходе его исполнения, за исключением случаев, предусмотренных законодательством Республики Казахстан.</w:t>
      </w:r>
    </w:p>
    <w:bookmarkEnd w:id="332"/>
    <w:bookmarkStart w:name="z377" w:id="333"/>
    <w:p>
      <w:pPr>
        <w:spacing w:after="0"/>
        <w:ind w:left="0"/>
        <w:jc w:val="both"/>
      </w:pPr>
      <w:r>
        <w:rPr>
          <w:rFonts w:ascii="Times New Roman"/>
          <w:b w:val="false"/>
          <w:i w:val="false"/>
          <w:color w:val="000000"/>
          <w:sz w:val="28"/>
        </w:rPr>
        <w:t>
      3. Сроки проведения инспекционных проверок, переоформления аттестата аккредитации, актуализации материалов аккредитации</w:t>
      </w:r>
    </w:p>
    <w:bookmarkEnd w:id="333"/>
    <w:bookmarkStart w:name="z378" w:id="334"/>
    <w:p>
      <w:pPr>
        <w:spacing w:after="0"/>
        <w:ind w:left="0"/>
        <w:jc w:val="both"/>
      </w:pPr>
      <w:r>
        <w:rPr>
          <w:rFonts w:ascii="Times New Roman"/>
          <w:b w:val="false"/>
          <w:i w:val="false"/>
          <w:color w:val="000000"/>
          <w:sz w:val="28"/>
        </w:rPr>
        <w:t>
      3.1. Переоформление аттестата аккредитации, актуализация материалов аккредитации и отзыв аттестата аккредитации производятся по основаниям и в сроки, предусмотренные Законом.</w:t>
      </w:r>
    </w:p>
    <w:bookmarkEnd w:id="334"/>
    <w:bookmarkStart w:name="z379" w:id="335"/>
    <w:p>
      <w:pPr>
        <w:spacing w:after="0"/>
        <w:ind w:left="0"/>
        <w:jc w:val="both"/>
      </w:pPr>
      <w:r>
        <w:rPr>
          <w:rFonts w:ascii="Times New Roman"/>
          <w:b w:val="false"/>
          <w:i w:val="false"/>
          <w:color w:val="000000"/>
          <w:sz w:val="28"/>
        </w:rPr>
        <w:t>
      3.2. Инспекционные проверки проводятся в сроки, предусмотренные Законом, на основании дополнительного соглашения, заключаемого между Сторонами, в которой определяется точная дата проведения инспекционной проверки.</w:t>
      </w:r>
    </w:p>
    <w:bookmarkEnd w:id="335"/>
    <w:bookmarkStart w:name="z380" w:id="336"/>
    <w:p>
      <w:pPr>
        <w:spacing w:after="0"/>
        <w:ind w:left="0"/>
        <w:jc w:val="both"/>
      </w:pPr>
      <w:r>
        <w:rPr>
          <w:rFonts w:ascii="Times New Roman"/>
          <w:b w:val="false"/>
          <w:i w:val="false"/>
          <w:color w:val="000000"/>
          <w:sz w:val="28"/>
        </w:rPr>
        <w:t>
      4. Стоимость работ</w:t>
      </w:r>
    </w:p>
    <w:bookmarkEnd w:id="336"/>
    <w:bookmarkStart w:name="z381" w:id="337"/>
    <w:p>
      <w:pPr>
        <w:spacing w:after="0"/>
        <w:ind w:left="0"/>
        <w:jc w:val="both"/>
      </w:pPr>
      <w:r>
        <w:rPr>
          <w:rFonts w:ascii="Times New Roman"/>
          <w:b w:val="false"/>
          <w:i w:val="false"/>
          <w:color w:val="000000"/>
          <w:sz w:val="28"/>
        </w:rPr>
        <w:t>
      4.1 Переоформление аттестата аккредитации, за исключением предусмотренной пунктом 4.2 настоящего Договора производится безвозмездно.</w:t>
      </w:r>
    </w:p>
    <w:bookmarkEnd w:id="337"/>
    <w:bookmarkStart w:name="z382" w:id="338"/>
    <w:p>
      <w:pPr>
        <w:spacing w:after="0"/>
        <w:ind w:left="0"/>
        <w:jc w:val="both"/>
      </w:pPr>
      <w:r>
        <w:rPr>
          <w:rFonts w:ascii="Times New Roman"/>
          <w:b w:val="false"/>
          <w:i w:val="false"/>
          <w:color w:val="000000"/>
          <w:sz w:val="28"/>
        </w:rPr>
        <w:t xml:space="preserve">
      4.2. Стоимость переоформления аттестата аккредитации по основаниям, предусмотренным </w:t>
      </w:r>
      <w:r>
        <w:rPr>
          <w:rFonts w:ascii="Times New Roman"/>
          <w:b w:val="false"/>
          <w:i w:val="false"/>
          <w:color w:val="000000"/>
          <w:sz w:val="28"/>
        </w:rPr>
        <w:t>пунктом 4</w:t>
      </w:r>
      <w:r>
        <w:rPr>
          <w:rFonts w:ascii="Times New Roman"/>
          <w:b w:val="false"/>
          <w:i w:val="false"/>
          <w:color w:val="000000"/>
          <w:sz w:val="28"/>
        </w:rPr>
        <w:t xml:space="preserve"> статьи 22 Закона, определяется Сторонами путем заключения дополнительного соглашения.</w:t>
      </w:r>
    </w:p>
    <w:bookmarkEnd w:id="338"/>
    <w:bookmarkStart w:name="z383" w:id="339"/>
    <w:p>
      <w:pPr>
        <w:spacing w:after="0"/>
        <w:ind w:left="0"/>
        <w:jc w:val="both"/>
      </w:pPr>
      <w:r>
        <w:rPr>
          <w:rFonts w:ascii="Times New Roman"/>
          <w:b w:val="false"/>
          <w:i w:val="false"/>
          <w:color w:val="000000"/>
          <w:sz w:val="28"/>
        </w:rPr>
        <w:t>
      4.3. Стоимость инспекционной проверки определяется Сторонами путем заключения дополнительного соглашения.</w:t>
      </w:r>
    </w:p>
    <w:bookmarkEnd w:id="339"/>
    <w:bookmarkStart w:name="z384" w:id="340"/>
    <w:p>
      <w:pPr>
        <w:spacing w:after="0"/>
        <w:ind w:left="0"/>
        <w:jc w:val="both"/>
      </w:pPr>
      <w:r>
        <w:rPr>
          <w:rFonts w:ascii="Times New Roman"/>
          <w:b w:val="false"/>
          <w:i w:val="false"/>
          <w:color w:val="000000"/>
          <w:sz w:val="28"/>
        </w:rPr>
        <w:t>
      4.4. Оплата выполненных работ производится на основании выставленного счета на оплату.</w:t>
      </w:r>
    </w:p>
    <w:bookmarkEnd w:id="340"/>
    <w:bookmarkStart w:name="z385" w:id="341"/>
    <w:p>
      <w:pPr>
        <w:spacing w:after="0"/>
        <w:ind w:left="0"/>
        <w:jc w:val="both"/>
      </w:pPr>
      <w:r>
        <w:rPr>
          <w:rFonts w:ascii="Times New Roman"/>
          <w:b w:val="false"/>
          <w:i w:val="false"/>
          <w:color w:val="000000"/>
          <w:sz w:val="28"/>
        </w:rPr>
        <w:t>
      4.5. В случае привлечения Органом по аккредитации технических экспертов или иных экспертов с других регионов, Субъект аккредитации дополнительно оплачивает стоимость проезда, проживания и суточные расходы указанным экспертам путем перечисления на расчетный счет Органа по аккредитации согласно заключаемым Сторонами дополнительным соглашениям.</w:t>
      </w:r>
    </w:p>
    <w:bookmarkEnd w:id="341"/>
    <w:bookmarkStart w:name="z386" w:id="342"/>
    <w:p>
      <w:pPr>
        <w:spacing w:after="0"/>
        <w:ind w:left="0"/>
        <w:jc w:val="both"/>
      </w:pPr>
      <w:r>
        <w:rPr>
          <w:rFonts w:ascii="Times New Roman"/>
          <w:b w:val="false"/>
          <w:i w:val="false"/>
          <w:color w:val="000000"/>
          <w:sz w:val="28"/>
        </w:rPr>
        <w:t>
      5. Порядок проведения сравнительных испытаний и (или) сличений результатов поверки и калибровки средств измерений</w:t>
      </w:r>
    </w:p>
    <w:bookmarkEnd w:id="342"/>
    <w:bookmarkStart w:name="z387" w:id="343"/>
    <w:p>
      <w:pPr>
        <w:spacing w:after="0"/>
        <w:ind w:left="0"/>
        <w:jc w:val="both"/>
      </w:pPr>
      <w:r>
        <w:rPr>
          <w:rFonts w:ascii="Times New Roman"/>
          <w:b w:val="false"/>
          <w:i w:val="false"/>
          <w:color w:val="000000"/>
          <w:sz w:val="28"/>
        </w:rPr>
        <w:t>
      5.1. Орган по аккредитации в целях оценки (мониторинга) технической компетентности Субъектов аккредитации может запрашивать у Субъекта аккредитации результаты сравнительных испытаний (сличение результатов поверки (калибровки) средств измерений).</w:t>
      </w:r>
    </w:p>
    <w:bookmarkEnd w:id="343"/>
    <w:bookmarkStart w:name="z388" w:id="344"/>
    <w:p>
      <w:pPr>
        <w:spacing w:after="0"/>
        <w:ind w:left="0"/>
        <w:jc w:val="both"/>
      </w:pPr>
      <w:r>
        <w:rPr>
          <w:rFonts w:ascii="Times New Roman"/>
          <w:b w:val="false"/>
          <w:i w:val="false"/>
          <w:color w:val="000000"/>
          <w:sz w:val="28"/>
        </w:rPr>
        <w:t>
      5.2. Подтверждением технической компетентности лабораторий являются результаты сравнительных испытаний (сличение результатов поверки (калибровки) средств измерений) организованных и проведенных аккредитованными провайдерами проверки квалификации согласно документам по стандартизации.</w:t>
      </w:r>
    </w:p>
    <w:bookmarkEnd w:id="344"/>
    <w:bookmarkStart w:name="z389" w:id="345"/>
    <w:p>
      <w:pPr>
        <w:spacing w:after="0"/>
        <w:ind w:left="0"/>
        <w:jc w:val="both"/>
      </w:pPr>
      <w:r>
        <w:rPr>
          <w:rFonts w:ascii="Times New Roman"/>
          <w:b w:val="false"/>
          <w:i w:val="false"/>
          <w:color w:val="000000"/>
          <w:sz w:val="28"/>
        </w:rPr>
        <w:t>
      6. Ответственность сторон</w:t>
      </w:r>
    </w:p>
    <w:bookmarkEnd w:id="345"/>
    <w:bookmarkStart w:name="z390" w:id="346"/>
    <w:p>
      <w:pPr>
        <w:spacing w:after="0"/>
        <w:ind w:left="0"/>
        <w:jc w:val="both"/>
      </w:pPr>
      <w:r>
        <w:rPr>
          <w:rFonts w:ascii="Times New Roman"/>
          <w:b w:val="false"/>
          <w:i w:val="false"/>
          <w:color w:val="000000"/>
          <w:sz w:val="28"/>
        </w:rPr>
        <w:t>
      6.1. Субъект аккредитации несет ответственность за:</w:t>
      </w:r>
    </w:p>
    <w:bookmarkEnd w:id="346"/>
    <w:bookmarkStart w:name="z391" w:id="347"/>
    <w:p>
      <w:pPr>
        <w:spacing w:after="0"/>
        <w:ind w:left="0"/>
        <w:jc w:val="both"/>
      </w:pPr>
      <w:r>
        <w:rPr>
          <w:rFonts w:ascii="Times New Roman"/>
          <w:b w:val="false"/>
          <w:i w:val="false"/>
          <w:color w:val="000000"/>
          <w:sz w:val="28"/>
        </w:rPr>
        <w:t>
      1) достоверность представленных данных Органу по аккредитации;</w:t>
      </w:r>
    </w:p>
    <w:bookmarkEnd w:id="347"/>
    <w:bookmarkStart w:name="z392" w:id="348"/>
    <w:p>
      <w:pPr>
        <w:spacing w:after="0"/>
        <w:ind w:left="0"/>
        <w:jc w:val="both"/>
      </w:pPr>
      <w:r>
        <w:rPr>
          <w:rFonts w:ascii="Times New Roman"/>
          <w:b w:val="false"/>
          <w:i w:val="false"/>
          <w:color w:val="000000"/>
          <w:sz w:val="28"/>
        </w:rPr>
        <w:t>
      2) правильное использование знака аккредитации и совмещенного знака в рамках области аккредитации;</w:t>
      </w:r>
    </w:p>
    <w:bookmarkEnd w:id="348"/>
    <w:bookmarkStart w:name="z393" w:id="349"/>
    <w:p>
      <w:pPr>
        <w:spacing w:after="0"/>
        <w:ind w:left="0"/>
        <w:jc w:val="both"/>
      </w:pPr>
      <w:r>
        <w:rPr>
          <w:rFonts w:ascii="Times New Roman"/>
          <w:b w:val="false"/>
          <w:i w:val="false"/>
          <w:color w:val="000000"/>
          <w:sz w:val="28"/>
        </w:rPr>
        <w:t>
      3) убытки, нанесенные по его вине Органу по аккредитации;</w:t>
      </w:r>
    </w:p>
    <w:bookmarkEnd w:id="349"/>
    <w:bookmarkStart w:name="z394" w:id="350"/>
    <w:p>
      <w:pPr>
        <w:spacing w:after="0"/>
        <w:ind w:left="0"/>
        <w:jc w:val="both"/>
      </w:pPr>
      <w:r>
        <w:rPr>
          <w:rFonts w:ascii="Times New Roman"/>
          <w:b w:val="false"/>
          <w:i w:val="false"/>
          <w:color w:val="000000"/>
          <w:sz w:val="28"/>
        </w:rPr>
        <w:t>
      4) нарушение деловой репутации Органа по аккредитации, выражающиеся в необоснованных обвинениях в отношении Органа по аккредитации, за деятельность в аккредитованной сфере, а также за иные действия субъекта аккредитации, влияющие на деловую репутацию Органа по аккредитации;</w:t>
      </w:r>
    </w:p>
    <w:bookmarkEnd w:id="350"/>
    <w:bookmarkStart w:name="z395" w:id="351"/>
    <w:p>
      <w:pPr>
        <w:spacing w:after="0"/>
        <w:ind w:left="0"/>
        <w:jc w:val="both"/>
      </w:pPr>
      <w:r>
        <w:rPr>
          <w:rFonts w:ascii="Times New Roman"/>
          <w:b w:val="false"/>
          <w:i w:val="false"/>
          <w:color w:val="000000"/>
          <w:sz w:val="28"/>
        </w:rPr>
        <w:t>
      5) непрерывность выполнения требований критериев аккредитации;</w:t>
      </w:r>
    </w:p>
    <w:bookmarkEnd w:id="351"/>
    <w:bookmarkStart w:name="z396" w:id="352"/>
    <w:p>
      <w:pPr>
        <w:spacing w:after="0"/>
        <w:ind w:left="0"/>
        <w:jc w:val="both"/>
      </w:pPr>
      <w:r>
        <w:rPr>
          <w:rFonts w:ascii="Times New Roman"/>
          <w:b w:val="false"/>
          <w:i w:val="false"/>
          <w:color w:val="000000"/>
          <w:sz w:val="28"/>
        </w:rPr>
        <w:t>
      6) сроки оплаты за услуги Органа по аккредитации.</w:t>
      </w:r>
    </w:p>
    <w:bookmarkEnd w:id="352"/>
    <w:bookmarkStart w:name="z397" w:id="353"/>
    <w:p>
      <w:pPr>
        <w:spacing w:after="0"/>
        <w:ind w:left="0"/>
        <w:jc w:val="both"/>
      </w:pPr>
      <w:r>
        <w:rPr>
          <w:rFonts w:ascii="Times New Roman"/>
          <w:b w:val="false"/>
          <w:i w:val="false"/>
          <w:color w:val="000000"/>
          <w:sz w:val="28"/>
        </w:rPr>
        <w:t>
      6.2. За несвоевременную оплату Субъект аккредитации выплачивает Органу по аккредитации пеню в размере 0,1 (одна десятая) % от суммы подлежащей оплате за каждый рабочий день просрочки, но не более 25 (двадцати пяти) %.</w:t>
      </w:r>
    </w:p>
    <w:bookmarkEnd w:id="353"/>
    <w:bookmarkStart w:name="z398" w:id="354"/>
    <w:p>
      <w:pPr>
        <w:spacing w:after="0"/>
        <w:ind w:left="0"/>
        <w:jc w:val="both"/>
      </w:pPr>
      <w:r>
        <w:rPr>
          <w:rFonts w:ascii="Times New Roman"/>
          <w:b w:val="false"/>
          <w:i w:val="false"/>
          <w:color w:val="000000"/>
          <w:sz w:val="28"/>
        </w:rPr>
        <w:t>
      6.3. За нарушение сроков выполнения работ, если это не связано с действием или бездействием Субъекта аккредитации, Орган по аккредитации выплачивает Субъекту аккредитации пеню в размере 0,1 (одна десятая) % от стоимости выполняемых работ за каждый рабочий день просрочки, но не более 25 (двадцати пяти) %.</w:t>
      </w:r>
    </w:p>
    <w:bookmarkEnd w:id="354"/>
    <w:bookmarkStart w:name="z399" w:id="355"/>
    <w:p>
      <w:pPr>
        <w:spacing w:after="0"/>
        <w:ind w:left="0"/>
        <w:jc w:val="both"/>
      </w:pPr>
      <w:r>
        <w:rPr>
          <w:rFonts w:ascii="Times New Roman"/>
          <w:b w:val="false"/>
          <w:i w:val="false"/>
          <w:color w:val="000000"/>
          <w:sz w:val="28"/>
        </w:rPr>
        <w:t>
      6.4. Уплата пени не освобождает Стороны от исполнения своих обязательств по Договору.</w:t>
      </w:r>
    </w:p>
    <w:bookmarkEnd w:id="355"/>
    <w:bookmarkStart w:name="z400" w:id="356"/>
    <w:p>
      <w:pPr>
        <w:spacing w:after="0"/>
        <w:ind w:left="0"/>
        <w:jc w:val="both"/>
      </w:pPr>
      <w:r>
        <w:rPr>
          <w:rFonts w:ascii="Times New Roman"/>
          <w:b w:val="false"/>
          <w:i w:val="false"/>
          <w:color w:val="000000"/>
          <w:sz w:val="28"/>
        </w:rPr>
        <w:t>
      6.5. Меры ответственности Сторон, не предусмотренные настоящим Договором, применяются в соответствии с нормами гражданского законодательства Республики Казахстан.</w:t>
      </w:r>
    </w:p>
    <w:bookmarkEnd w:id="356"/>
    <w:bookmarkStart w:name="z401" w:id="357"/>
    <w:p>
      <w:pPr>
        <w:spacing w:after="0"/>
        <w:ind w:left="0"/>
        <w:jc w:val="both"/>
      </w:pPr>
      <w:r>
        <w:rPr>
          <w:rFonts w:ascii="Times New Roman"/>
          <w:b w:val="false"/>
          <w:i w:val="false"/>
          <w:color w:val="000000"/>
          <w:sz w:val="28"/>
        </w:rPr>
        <w:t>
      6.6. За неисполнение или ненадлежащее исполнение своих обязательств по настоящему Договору, Стороны несут ответственность согласно действующему законодательству Республики Казахстан.</w:t>
      </w:r>
    </w:p>
    <w:bookmarkEnd w:id="357"/>
    <w:bookmarkStart w:name="z402" w:id="358"/>
    <w:p>
      <w:pPr>
        <w:spacing w:after="0"/>
        <w:ind w:left="0"/>
        <w:jc w:val="both"/>
      </w:pPr>
      <w:r>
        <w:rPr>
          <w:rFonts w:ascii="Times New Roman"/>
          <w:b w:val="false"/>
          <w:i w:val="false"/>
          <w:color w:val="000000"/>
          <w:sz w:val="28"/>
        </w:rPr>
        <w:t>
      7. Изменение, прекращение и расторжение Договора</w:t>
      </w:r>
    </w:p>
    <w:bookmarkEnd w:id="358"/>
    <w:bookmarkStart w:name="z403" w:id="359"/>
    <w:p>
      <w:pPr>
        <w:spacing w:after="0"/>
        <w:ind w:left="0"/>
        <w:jc w:val="both"/>
      </w:pPr>
      <w:r>
        <w:rPr>
          <w:rFonts w:ascii="Times New Roman"/>
          <w:b w:val="false"/>
          <w:i w:val="false"/>
          <w:color w:val="000000"/>
          <w:sz w:val="28"/>
        </w:rPr>
        <w:t>
      7.1. В случае нарушения условий настоящего Договора Субъектом аккредитации и не подписания им дополнительного соглашения в сроки, установленные настоящим Договором, Орган по аккредитации вправе расторгнуть настоящий Договор в одностороннем порядке уведомив об этом Субъект аккредитации не менее чем за 30 (тридцать) календарных дней до предполагаемой даты расторжения. В этом случае, датой расторжения настоящего Договора считается дата, указанная в уведомлении.</w:t>
      </w:r>
    </w:p>
    <w:bookmarkEnd w:id="359"/>
    <w:bookmarkStart w:name="z404" w:id="360"/>
    <w:p>
      <w:pPr>
        <w:spacing w:after="0"/>
        <w:ind w:left="0"/>
        <w:jc w:val="both"/>
      </w:pPr>
      <w:r>
        <w:rPr>
          <w:rFonts w:ascii="Times New Roman"/>
          <w:b w:val="false"/>
          <w:i w:val="false"/>
          <w:color w:val="000000"/>
          <w:sz w:val="28"/>
        </w:rPr>
        <w:t>
      7.2. Постаккредитационный договор прекращается в следующих случаях:</w:t>
      </w:r>
    </w:p>
    <w:bookmarkEnd w:id="360"/>
    <w:bookmarkStart w:name="z405" w:id="361"/>
    <w:p>
      <w:pPr>
        <w:spacing w:after="0"/>
        <w:ind w:left="0"/>
        <w:jc w:val="both"/>
      </w:pPr>
      <w:r>
        <w:rPr>
          <w:rFonts w:ascii="Times New Roman"/>
          <w:b w:val="false"/>
          <w:i w:val="false"/>
          <w:color w:val="000000"/>
          <w:sz w:val="28"/>
        </w:rPr>
        <w:t>
      1) ликвидации юридического лица;</w:t>
      </w:r>
    </w:p>
    <w:bookmarkEnd w:id="361"/>
    <w:bookmarkStart w:name="z406" w:id="362"/>
    <w:p>
      <w:pPr>
        <w:spacing w:after="0"/>
        <w:ind w:left="0"/>
        <w:jc w:val="both"/>
      </w:pPr>
      <w:r>
        <w:rPr>
          <w:rFonts w:ascii="Times New Roman"/>
          <w:b w:val="false"/>
          <w:i w:val="false"/>
          <w:color w:val="000000"/>
          <w:sz w:val="28"/>
        </w:rPr>
        <w:t>
      2) истечения срока действия аттестата аккредитации;</w:t>
      </w:r>
    </w:p>
    <w:bookmarkEnd w:id="362"/>
    <w:bookmarkStart w:name="z407" w:id="363"/>
    <w:p>
      <w:pPr>
        <w:spacing w:after="0"/>
        <w:ind w:left="0"/>
        <w:jc w:val="both"/>
      </w:pPr>
      <w:r>
        <w:rPr>
          <w:rFonts w:ascii="Times New Roman"/>
          <w:b w:val="false"/>
          <w:i w:val="false"/>
          <w:color w:val="000000"/>
          <w:sz w:val="28"/>
        </w:rPr>
        <w:t>
      3) лишения аттестата аккредитации;</w:t>
      </w:r>
    </w:p>
    <w:bookmarkEnd w:id="363"/>
    <w:bookmarkStart w:name="z408" w:id="364"/>
    <w:p>
      <w:pPr>
        <w:spacing w:after="0"/>
        <w:ind w:left="0"/>
        <w:jc w:val="both"/>
      </w:pPr>
      <w:r>
        <w:rPr>
          <w:rFonts w:ascii="Times New Roman"/>
          <w:b w:val="false"/>
          <w:i w:val="false"/>
          <w:color w:val="000000"/>
          <w:sz w:val="28"/>
        </w:rPr>
        <w:t>
      4) аннулирования аттестата аккредитации;</w:t>
      </w:r>
    </w:p>
    <w:bookmarkEnd w:id="364"/>
    <w:bookmarkStart w:name="z409" w:id="365"/>
    <w:p>
      <w:pPr>
        <w:spacing w:after="0"/>
        <w:ind w:left="0"/>
        <w:jc w:val="both"/>
      </w:pPr>
      <w:r>
        <w:rPr>
          <w:rFonts w:ascii="Times New Roman"/>
          <w:b w:val="false"/>
          <w:i w:val="false"/>
          <w:color w:val="000000"/>
          <w:sz w:val="28"/>
        </w:rPr>
        <w:t>
      5) неустранения несоответствий, послуживших основанием для отзыва аттестата аккредитации, в этом случае датой прекращения постаккредитационного договора, считается день, следующий за датой истечения срока устранения несоответствий;</w:t>
      </w:r>
    </w:p>
    <w:bookmarkEnd w:id="365"/>
    <w:bookmarkStart w:name="z410" w:id="366"/>
    <w:p>
      <w:pPr>
        <w:spacing w:after="0"/>
        <w:ind w:left="0"/>
        <w:jc w:val="both"/>
      </w:pPr>
      <w:r>
        <w:rPr>
          <w:rFonts w:ascii="Times New Roman"/>
          <w:b w:val="false"/>
          <w:i w:val="false"/>
          <w:color w:val="000000"/>
          <w:sz w:val="28"/>
        </w:rPr>
        <w:t>
      6) расторжения настоящего Договора в соответствии с гражданским законодательством Республики Казахстан;</w:t>
      </w:r>
    </w:p>
    <w:bookmarkEnd w:id="366"/>
    <w:bookmarkStart w:name="z411" w:id="367"/>
    <w:p>
      <w:pPr>
        <w:spacing w:after="0"/>
        <w:ind w:left="0"/>
        <w:jc w:val="both"/>
      </w:pPr>
      <w:r>
        <w:rPr>
          <w:rFonts w:ascii="Times New Roman"/>
          <w:b w:val="false"/>
          <w:i w:val="false"/>
          <w:color w:val="000000"/>
          <w:sz w:val="28"/>
        </w:rPr>
        <w:t>
      7) в случае необоснованного двукратного отказа в согласовании состава группы на проведение обследования по месту нахождения;</w:t>
      </w:r>
    </w:p>
    <w:bookmarkEnd w:id="367"/>
    <w:bookmarkStart w:name="z412" w:id="368"/>
    <w:p>
      <w:pPr>
        <w:spacing w:after="0"/>
        <w:ind w:left="0"/>
        <w:jc w:val="both"/>
      </w:pPr>
      <w:r>
        <w:rPr>
          <w:rFonts w:ascii="Times New Roman"/>
          <w:b w:val="false"/>
          <w:i w:val="false"/>
          <w:color w:val="000000"/>
          <w:sz w:val="28"/>
        </w:rPr>
        <w:t>
      8) в случае если в течение цикла аккредитации субъект аккредитации допустил двукратное нарушение критериев аккредитации и требований Органа по аккредитации, повлекших отзыв аттестата аккредитации;</w:t>
      </w:r>
    </w:p>
    <w:bookmarkEnd w:id="368"/>
    <w:bookmarkStart w:name="z413" w:id="369"/>
    <w:p>
      <w:pPr>
        <w:spacing w:after="0"/>
        <w:ind w:left="0"/>
        <w:jc w:val="both"/>
      </w:pPr>
      <w:r>
        <w:rPr>
          <w:rFonts w:ascii="Times New Roman"/>
          <w:b w:val="false"/>
          <w:i w:val="false"/>
          <w:color w:val="000000"/>
          <w:sz w:val="28"/>
        </w:rPr>
        <w:t xml:space="preserve">
      9) необеспечения Органу по аккредитации проведения плановой (внеплановой) проверки и обследования на месте, в том числе, в доступе к помещению (помещениям), оборудованию, информации, присутствия персонала субъекта аккредитации, проведения свидетельских оценок, оплаты стоимости работ по проведению проверок и оценок, а также препятствованию представителям Органа по аккредитации осуществлять свою деятельность согласно </w:t>
      </w:r>
      <w:r>
        <w:rPr>
          <w:rFonts w:ascii="Times New Roman"/>
          <w:b w:val="false"/>
          <w:i w:val="false"/>
          <w:color w:val="000000"/>
          <w:sz w:val="28"/>
        </w:rPr>
        <w:t>Закона</w:t>
      </w:r>
      <w:r>
        <w:rPr>
          <w:rFonts w:ascii="Times New Roman"/>
          <w:b w:val="false"/>
          <w:i w:val="false"/>
          <w:color w:val="000000"/>
          <w:sz w:val="28"/>
        </w:rPr>
        <w:t>.</w:t>
      </w:r>
    </w:p>
    <w:bookmarkEnd w:id="369"/>
    <w:bookmarkStart w:name="z414" w:id="370"/>
    <w:p>
      <w:pPr>
        <w:spacing w:after="0"/>
        <w:ind w:left="0"/>
        <w:jc w:val="both"/>
      </w:pPr>
      <w:r>
        <w:rPr>
          <w:rFonts w:ascii="Times New Roman"/>
          <w:b w:val="false"/>
          <w:i w:val="false"/>
          <w:color w:val="000000"/>
          <w:sz w:val="28"/>
        </w:rPr>
        <w:t>
      7.3. При расторжении настоящего Договора (за исключением прекращения) оплаченные Субъектом аккредитации суммы возвращаются за вычетом фактически понесенных затрат Органом по аккредитации.</w:t>
      </w:r>
    </w:p>
    <w:bookmarkEnd w:id="370"/>
    <w:bookmarkStart w:name="z415" w:id="371"/>
    <w:p>
      <w:pPr>
        <w:spacing w:after="0"/>
        <w:ind w:left="0"/>
        <w:jc w:val="both"/>
      </w:pPr>
      <w:r>
        <w:rPr>
          <w:rFonts w:ascii="Times New Roman"/>
          <w:b w:val="false"/>
          <w:i w:val="false"/>
          <w:color w:val="000000"/>
          <w:sz w:val="28"/>
        </w:rPr>
        <w:t>
      8. Обстоятельства непреодолимой силы (форс-мажор)</w:t>
      </w:r>
    </w:p>
    <w:bookmarkEnd w:id="371"/>
    <w:bookmarkStart w:name="z416" w:id="372"/>
    <w:p>
      <w:pPr>
        <w:spacing w:after="0"/>
        <w:ind w:left="0"/>
        <w:jc w:val="both"/>
      </w:pPr>
      <w:r>
        <w:rPr>
          <w:rFonts w:ascii="Times New Roman"/>
          <w:b w:val="false"/>
          <w:i w:val="false"/>
          <w:color w:val="000000"/>
          <w:sz w:val="28"/>
        </w:rPr>
        <w:t>
      8.1. Стороны освобождаются от ответственности за частичное или полное неисполнение своих обязательств по настоящему Договору, если оно явилось следствием обстоятельств непреодолимой силы (наводнение, землетрясение), при условии, что эти обстоятельства сделали невозможным исполнение любой из Сторон своих обязательств по настоящему Договору.</w:t>
      </w:r>
    </w:p>
    <w:bookmarkEnd w:id="372"/>
    <w:bookmarkStart w:name="z417" w:id="373"/>
    <w:p>
      <w:pPr>
        <w:spacing w:after="0"/>
        <w:ind w:left="0"/>
        <w:jc w:val="both"/>
      </w:pPr>
      <w:r>
        <w:rPr>
          <w:rFonts w:ascii="Times New Roman"/>
          <w:b w:val="false"/>
          <w:i w:val="false"/>
          <w:color w:val="000000"/>
          <w:sz w:val="28"/>
        </w:rPr>
        <w:t>
      8.2.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bookmarkEnd w:id="373"/>
    <w:bookmarkStart w:name="z418" w:id="374"/>
    <w:p>
      <w:pPr>
        <w:spacing w:after="0"/>
        <w:ind w:left="0"/>
        <w:jc w:val="both"/>
      </w:pPr>
      <w:r>
        <w:rPr>
          <w:rFonts w:ascii="Times New Roman"/>
          <w:b w:val="false"/>
          <w:i w:val="false"/>
          <w:color w:val="000000"/>
          <w:sz w:val="28"/>
        </w:rPr>
        <w:t>
      8.3. Любая из Сторон, при возникновении обстоятельств непреодолимой силы, обязана в течение 5 (пяти) календарных дней с даты их наступления уведомить другую Сторону о наступлении этих обстоятельств.</w:t>
      </w:r>
    </w:p>
    <w:bookmarkEnd w:id="374"/>
    <w:bookmarkStart w:name="z419" w:id="375"/>
    <w:p>
      <w:pPr>
        <w:spacing w:after="0"/>
        <w:ind w:left="0"/>
        <w:jc w:val="both"/>
      </w:pPr>
      <w:r>
        <w:rPr>
          <w:rFonts w:ascii="Times New Roman"/>
          <w:b w:val="false"/>
          <w:i w:val="false"/>
          <w:color w:val="000000"/>
          <w:sz w:val="28"/>
        </w:rPr>
        <w:t>
      8.4. Документами, подтверждающими факт свершения обстоятельств непреодолимой силы, являются соответствующие документы (справки, акты и т.п.), выданные уполномоченными на то государственными органами или организациями Республики Казахстан, где обстоятельства непреодолимой силы имели место.</w:t>
      </w:r>
    </w:p>
    <w:bookmarkEnd w:id="375"/>
    <w:bookmarkStart w:name="z420" w:id="376"/>
    <w:p>
      <w:pPr>
        <w:spacing w:after="0"/>
        <w:ind w:left="0"/>
        <w:jc w:val="both"/>
      </w:pPr>
      <w:r>
        <w:rPr>
          <w:rFonts w:ascii="Times New Roman"/>
          <w:b w:val="false"/>
          <w:i w:val="false"/>
          <w:color w:val="000000"/>
          <w:sz w:val="28"/>
        </w:rPr>
        <w:t>
      8.5. Если обстоятельства непреодолимой силы продолжают действовать более 3 (трех) месяцев и нет возможности сделать обязательное заявление о дате их прекращения, то каждая Сторона вправе расторгнуть настоящий Договор и в этом случае Орган по аккредитации обязан вернуть Субъекту аккредитации оплаченные суммы за вычетом стоимости фактически выполненных работ.</w:t>
      </w:r>
    </w:p>
    <w:bookmarkEnd w:id="376"/>
    <w:bookmarkStart w:name="z421" w:id="377"/>
    <w:p>
      <w:pPr>
        <w:spacing w:after="0"/>
        <w:ind w:left="0"/>
        <w:jc w:val="both"/>
      </w:pPr>
      <w:r>
        <w:rPr>
          <w:rFonts w:ascii="Times New Roman"/>
          <w:b w:val="false"/>
          <w:i w:val="false"/>
          <w:color w:val="000000"/>
          <w:sz w:val="28"/>
        </w:rPr>
        <w:t>
      8.6. Не 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обязательства по настоящему Договору.</w:t>
      </w:r>
    </w:p>
    <w:bookmarkEnd w:id="377"/>
    <w:bookmarkStart w:name="z422" w:id="378"/>
    <w:p>
      <w:pPr>
        <w:spacing w:after="0"/>
        <w:ind w:left="0"/>
        <w:jc w:val="both"/>
      </w:pPr>
      <w:r>
        <w:rPr>
          <w:rFonts w:ascii="Times New Roman"/>
          <w:b w:val="false"/>
          <w:i w:val="false"/>
          <w:color w:val="000000"/>
          <w:sz w:val="28"/>
        </w:rPr>
        <w:t>
      9. Порядок разрешения споров</w:t>
      </w:r>
    </w:p>
    <w:bookmarkEnd w:id="378"/>
    <w:bookmarkStart w:name="z423" w:id="379"/>
    <w:p>
      <w:pPr>
        <w:spacing w:after="0"/>
        <w:ind w:left="0"/>
        <w:jc w:val="both"/>
      </w:pPr>
      <w:r>
        <w:rPr>
          <w:rFonts w:ascii="Times New Roman"/>
          <w:b w:val="false"/>
          <w:i w:val="false"/>
          <w:color w:val="000000"/>
          <w:sz w:val="28"/>
        </w:rPr>
        <w:t>
      9.1. В случае разногласий, которые могут возникнуть в процессе реализации настоящего Договора, Стороны обязуются разрешить их путем переговоров.</w:t>
      </w:r>
    </w:p>
    <w:bookmarkEnd w:id="379"/>
    <w:bookmarkStart w:name="z424" w:id="380"/>
    <w:p>
      <w:pPr>
        <w:spacing w:after="0"/>
        <w:ind w:left="0"/>
        <w:jc w:val="both"/>
      </w:pPr>
      <w:r>
        <w:rPr>
          <w:rFonts w:ascii="Times New Roman"/>
          <w:b w:val="false"/>
          <w:i w:val="false"/>
          <w:color w:val="000000"/>
          <w:sz w:val="28"/>
        </w:rPr>
        <w:t>
      9.2. В случае не урегулирования спора путем переговоров, он может быть передан на рассмотрение в судебные органы по месту нахождения Органа по аккредитации.</w:t>
      </w:r>
    </w:p>
    <w:bookmarkEnd w:id="380"/>
    <w:bookmarkStart w:name="z425" w:id="381"/>
    <w:p>
      <w:pPr>
        <w:spacing w:after="0"/>
        <w:ind w:left="0"/>
        <w:jc w:val="both"/>
      </w:pPr>
      <w:r>
        <w:rPr>
          <w:rFonts w:ascii="Times New Roman"/>
          <w:b w:val="false"/>
          <w:i w:val="false"/>
          <w:color w:val="000000"/>
          <w:sz w:val="28"/>
        </w:rPr>
        <w:t>
      10. Заключительные положения</w:t>
      </w:r>
    </w:p>
    <w:bookmarkEnd w:id="381"/>
    <w:bookmarkStart w:name="z426" w:id="382"/>
    <w:p>
      <w:pPr>
        <w:spacing w:after="0"/>
        <w:ind w:left="0"/>
        <w:jc w:val="both"/>
      </w:pPr>
      <w:r>
        <w:rPr>
          <w:rFonts w:ascii="Times New Roman"/>
          <w:b w:val="false"/>
          <w:i w:val="false"/>
          <w:color w:val="000000"/>
          <w:sz w:val="28"/>
        </w:rPr>
        <w:t>
      10.1. Настоящий Договор считается заключенным со дня его подписания Сторонами, если настоящий Договор подлежит регистрации в территориальном подразделении Комитета казначейства Министерства финансов Республики Казахстан – со дня регистрации и действует до полного исполнения Сторонами обязательств по нему.</w:t>
      </w:r>
    </w:p>
    <w:bookmarkEnd w:id="382"/>
    <w:bookmarkStart w:name="z427" w:id="383"/>
    <w:p>
      <w:pPr>
        <w:spacing w:after="0"/>
        <w:ind w:left="0"/>
        <w:jc w:val="both"/>
      </w:pPr>
      <w:r>
        <w:rPr>
          <w:rFonts w:ascii="Times New Roman"/>
          <w:b w:val="false"/>
          <w:i w:val="false"/>
          <w:color w:val="000000"/>
          <w:sz w:val="28"/>
        </w:rPr>
        <w:t>
      10.2. Настоящий Договор составлен на казахском и русском языках в электронном виде в информационной системе.</w:t>
      </w:r>
    </w:p>
    <w:bookmarkEnd w:id="383"/>
    <w:bookmarkStart w:name="z428" w:id="384"/>
    <w:p>
      <w:pPr>
        <w:spacing w:after="0"/>
        <w:ind w:left="0"/>
        <w:jc w:val="both"/>
      </w:pPr>
      <w:r>
        <w:rPr>
          <w:rFonts w:ascii="Times New Roman"/>
          <w:b w:val="false"/>
          <w:i w:val="false"/>
          <w:color w:val="000000"/>
          <w:sz w:val="28"/>
        </w:rPr>
        <w:t>
      10.3. Стороны договорились, что обмен информацией между Сторонами, осуществляемый в информационной системе, является официальным.</w:t>
      </w:r>
    </w:p>
    <w:bookmarkEnd w:id="384"/>
    <w:bookmarkStart w:name="z429" w:id="385"/>
    <w:p>
      <w:pPr>
        <w:spacing w:after="0"/>
        <w:ind w:left="0"/>
        <w:jc w:val="both"/>
      </w:pPr>
      <w:r>
        <w:rPr>
          <w:rFonts w:ascii="Times New Roman"/>
          <w:b w:val="false"/>
          <w:i w:val="false"/>
          <w:color w:val="000000"/>
          <w:sz w:val="28"/>
        </w:rPr>
        <w:t>
      Подтверждением получения информации Заявителем от Органа по аккредитации является уведомление в информационной системе.</w:t>
      </w:r>
    </w:p>
    <w:bookmarkEnd w:id="385"/>
    <w:bookmarkStart w:name="z430" w:id="386"/>
    <w:p>
      <w:pPr>
        <w:spacing w:after="0"/>
        <w:ind w:left="0"/>
        <w:jc w:val="both"/>
      </w:pPr>
      <w:r>
        <w:rPr>
          <w:rFonts w:ascii="Times New Roman"/>
          <w:b w:val="false"/>
          <w:i w:val="false"/>
          <w:color w:val="000000"/>
          <w:sz w:val="28"/>
        </w:rPr>
        <w:t>
      10.4. Все изменения и дополнения к настоящему Договору действительны лишь при условии, что они совершены в той же форме что и настоящий Договор и подписаны Сторонами.</w:t>
      </w:r>
    </w:p>
    <w:bookmarkEnd w:id="386"/>
    <w:bookmarkStart w:name="z431" w:id="387"/>
    <w:p>
      <w:pPr>
        <w:spacing w:after="0"/>
        <w:ind w:left="0"/>
        <w:jc w:val="both"/>
      </w:pPr>
      <w:r>
        <w:rPr>
          <w:rFonts w:ascii="Times New Roman"/>
          <w:b w:val="false"/>
          <w:i w:val="false"/>
          <w:color w:val="000000"/>
          <w:sz w:val="28"/>
        </w:rPr>
        <w:t>
      10.5. Во всем ином, что не предусмотрено настоящим Договором, Стороны руководствуются действующим законодательством Республики Казахстан.</w:t>
      </w:r>
    </w:p>
    <w:bookmarkEnd w:id="387"/>
    <w:bookmarkStart w:name="z432" w:id="388"/>
    <w:p>
      <w:pPr>
        <w:spacing w:after="0"/>
        <w:ind w:left="0"/>
        <w:jc w:val="both"/>
      </w:pPr>
      <w:r>
        <w:rPr>
          <w:rFonts w:ascii="Times New Roman"/>
          <w:b w:val="false"/>
          <w:i w:val="false"/>
          <w:color w:val="000000"/>
          <w:sz w:val="28"/>
        </w:rPr>
        <w:t>
      11. Реквизиты Сторон</w:t>
      </w:r>
    </w:p>
    <w:bookmarkEnd w:id="3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8"/>
        <w:gridCol w:w="6252"/>
      </w:tblGrid>
      <w:tr>
        <w:trPr>
          <w:trHeight w:val="30" w:hRule="atLeast"/>
        </w:trPr>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389"/>
          <w:p>
            <w:pPr>
              <w:spacing w:after="20"/>
              <w:ind w:left="20"/>
              <w:jc w:val="both"/>
            </w:pPr>
            <w:r>
              <w:rPr>
                <w:rFonts w:ascii="Times New Roman"/>
                <w:b w:val="false"/>
                <w:i w:val="false"/>
                <w:color w:val="000000"/>
                <w:sz w:val="20"/>
              </w:rPr>
              <w:t>
Заявитель:</w:t>
            </w:r>
            <w:r>
              <w:br/>
            </w:r>
            <w:r>
              <w:rPr>
                <w:rFonts w:ascii="Times New Roman"/>
                <w:b w:val="false"/>
                <w:i w:val="false"/>
                <w:color w:val="000000"/>
                <w:sz w:val="20"/>
              </w:rPr>
              <w:t>
</w:t>
            </w:r>
            <w:r>
              <w:rPr>
                <w:rFonts w:ascii="Times New Roman"/>
                <w:b w:val="false"/>
                <w:i w:val="false"/>
                <w:color w:val="000000"/>
                <w:sz w:val="20"/>
              </w:rPr>
              <w:t>_____________________________</w:t>
            </w:r>
            <w:r>
              <w:br/>
            </w:r>
            <w:r>
              <w:rPr>
                <w:rFonts w:ascii="Times New Roman"/>
                <w:b w:val="false"/>
                <w:i w:val="false"/>
                <w:color w:val="000000"/>
                <w:sz w:val="20"/>
              </w:rPr>
              <w:t>
(полное наименование, юридический и фактический адрес, банковские реквизиты, номер телефона, должность, фамилия, имя и отчество (при наличии))</w:t>
            </w:r>
          </w:p>
          <w:bookmarkEnd w:id="389"/>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90"/>
          <w:p>
            <w:pPr>
              <w:spacing w:after="20"/>
              <w:ind w:left="20"/>
              <w:jc w:val="both"/>
            </w:pPr>
            <w:r>
              <w:rPr>
                <w:rFonts w:ascii="Times New Roman"/>
                <w:b w:val="false"/>
                <w:i w:val="false"/>
                <w:color w:val="000000"/>
                <w:sz w:val="20"/>
              </w:rPr>
              <w:t>
Орган по аккредитации:</w:t>
            </w:r>
            <w:r>
              <w:br/>
            </w:r>
            <w:r>
              <w:rPr>
                <w:rFonts w:ascii="Times New Roman"/>
                <w:b w:val="false"/>
                <w:i w:val="false"/>
                <w:color w:val="000000"/>
                <w:sz w:val="20"/>
              </w:rPr>
              <w:t>
</w:t>
            </w:r>
            <w:r>
              <w:rPr>
                <w:rFonts w:ascii="Times New Roman"/>
                <w:b w:val="false"/>
                <w:i w:val="false"/>
                <w:color w:val="000000"/>
                <w:sz w:val="20"/>
              </w:rPr>
              <w:t>______________________________</w:t>
            </w:r>
            <w:r>
              <w:br/>
            </w:r>
            <w:r>
              <w:rPr>
                <w:rFonts w:ascii="Times New Roman"/>
                <w:b w:val="false"/>
                <w:i w:val="false"/>
                <w:color w:val="000000"/>
                <w:sz w:val="20"/>
              </w:rPr>
              <w:t>
(полное наименование, юридический и фактический адрес, банковские реквизиты, номер телефона, должность, фамилия, имя и отчество (при наличии))</w:t>
            </w:r>
          </w:p>
          <w:bookmarkEnd w:id="390"/>
        </w:tc>
      </w:tr>
      <w:tr>
        <w:trPr>
          <w:trHeight w:val="30" w:hRule="atLeast"/>
        </w:trPr>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391"/>
          <w:p>
            <w:pPr>
              <w:spacing w:after="20"/>
              <w:ind w:left="20"/>
              <w:jc w:val="both"/>
            </w:pPr>
            <w:r>
              <w:rPr>
                <w:rFonts w:ascii="Times New Roman"/>
                <w:b w:val="false"/>
                <w:i w:val="false"/>
                <w:color w:val="000000"/>
                <w:sz w:val="20"/>
              </w:rPr>
              <w:t>
Дата и время подписания ЭЦП Заявителя</w:t>
            </w:r>
            <w:r>
              <w:br/>
            </w:r>
            <w:r>
              <w:rPr>
                <w:rFonts w:ascii="Times New Roman"/>
                <w:b w:val="false"/>
                <w:i w:val="false"/>
                <w:color w:val="000000"/>
                <w:sz w:val="20"/>
              </w:rPr>
              <w:t>
Фамилия, имя и отчество (при наличии) из ЭЦП Заявителя</w:t>
            </w:r>
          </w:p>
          <w:bookmarkEnd w:id="391"/>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392"/>
          <w:p>
            <w:pPr>
              <w:spacing w:after="20"/>
              <w:ind w:left="20"/>
              <w:jc w:val="both"/>
            </w:pPr>
            <w:r>
              <w:rPr>
                <w:rFonts w:ascii="Times New Roman"/>
                <w:b w:val="false"/>
                <w:i w:val="false"/>
                <w:color w:val="000000"/>
                <w:sz w:val="20"/>
              </w:rPr>
              <w:t>
Дата и время подписания ЭЦП Органа по аккредитации</w:t>
            </w:r>
            <w:r>
              <w:br/>
            </w:r>
            <w:r>
              <w:rPr>
                <w:rFonts w:ascii="Times New Roman"/>
                <w:b w:val="false"/>
                <w:i w:val="false"/>
                <w:color w:val="000000"/>
                <w:sz w:val="20"/>
              </w:rPr>
              <w:t>
Фамилия, имя и отчество (при наличии) из ЭЦП Органа по аккредитации</w:t>
            </w:r>
          </w:p>
          <w:bookmarkEnd w:id="392"/>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Типовому</w:t>
            </w:r>
            <w:r>
              <w:br/>
            </w:r>
            <w:r>
              <w:rPr>
                <w:rFonts w:ascii="Times New Roman"/>
                <w:b w:val="false"/>
                <w:i w:val="false"/>
                <w:color w:val="000000"/>
                <w:sz w:val="20"/>
              </w:rPr>
              <w:t>постаккредитационному</w:t>
            </w:r>
            <w:r>
              <w:br/>
            </w:r>
            <w:r>
              <w:rPr>
                <w:rFonts w:ascii="Times New Roman"/>
                <w:b w:val="false"/>
                <w:i w:val="false"/>
                <w:color w:val="000000"/>
                <w:sz w:val="20"/>
              </w:rPr>
              <w:t>договору</w:t>
            </w:r>
          </w:p>
        </w:tc>
      </w:tr>
    </w:tbl>
    <w:bookmarkStart w:name="z440" w:id="393"/>
    <w:p>
      <w:pPr>
        <w:spacing w:after="0"/>
        <w:ind w:left="0"/>
        <w:jc w:val="both"/>
      </w:pPr>
      <w:r>
        <w:rPr>
          <w:rFonts w:ascii="Times New Roman"/>
          <w:b w:val="false"/>
          <w:i w:val="false"/>
          <w:color w:val="000000"/>
          <w:sz w:val="28"/>
        </w:rPr>
        <w:t>
      Анкета обратной связи</w:t>
      </w:r>
      <w:r>
        <w:br/>
      </w:r>
      <w:r>
        <w:rPr>
          <w:rFonts w:ascii="Times New Roman"/>
          <w:b w:val="false"/>
          <w:i w:val="false"/>
          <w:color w:val="000000"/>
          <w:sz w:val="28"/>
        </w:rPr>
        <w:t>Наименование субъекта аккредитации: __________________________________</w:t>
      </w:r>
      <w:r>
        <w:br/>
      </w:r>
      <w:r>
        <w:rPr>
          <w:rFonts w:ascii="Times New Roman"/>
          <w:b w:val="false"/>
          <w:i w:val="false"/>
          <w:color w:val="000000"/>
          <w:sz w:val="28"/>
        </w:rPr>
        <w:t>(полное наименование юридического лица)</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и/или его структурного подразделения)</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(фамилия, имя, отчество (при наличии) и должность руководителя заявителя)</w:t>
      </w:r>
      <w:r>
        <w:br/>
      </w:r>
      <w:r>
        <w:rPr>
          <w:rFonts w:ascii="Times New Roman"/>
          <w:b w:val="false"/>
          <w:i w:val="false"/>
          <w:color w:val="000000"/>
          <w:sz w:val="28"/>
        </w:rPr>
        <w:t>Оцените качество работ, выполняемых органом по аккредитации</w:t>
      </w:r>
      <w:r>
        <w:br/>
      </w:r>
      <w:r>
        <w:rPr>
          <w:rFonts w:ascii="Times New Roman"/>
          <w:b w:val="false"/>
          <w:i w:val="false"/>
          <w:color w:val="000000"/>
          <w:sz w:val="28"/>
        </w:rPr>
        <w:t>(5-отлично, 4-очень хорошо, 3-хорошо, 2-удовлетворительно, 1-плохо).</w:t>
      </w:r>
      <w:r>
        <w:br/>
      </w:r>
      <w:r>
        <w:rPr>
          <w:rFonts w:ascii="Times New Roman"/>
          <w:b w:val="false"/>
          <w:i w:val="false"/>
          <w:color w:val="000000"/>
          <w:sz w:val="28"/>
        </w:rPr>
        <w:t>Отметьте соответствующую цифру.</w:t>
      </w:r>
      <w:r>
        <w:br/>
      </w:r>
      <w:r>
        <w:rPr>
          <w:rFonts w:ascii="Times New Roman"/>
          <w:b w:val="false"/>
          <w:i w:val="false"/>
          <w:color w:val="000000"/>
          <w:sz w:val="28"/>
        </w:rPr>
        <w:t>Вид работы: _________________________________________________________</w:t>
      </w:r>
    </w:p>
    <w:bookmarkEnd w:id="3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1"/>
        <w:gridCol w:w="2149"/>
        <w:gridCol w:w="2150"/>
        <w:gridCol w:w="2150"/>
        <w:gridCol w:w="2150"/>
        <w:gridCol w:w="2150"/>
      </w:tblGrid>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вопроса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Варианты ответов</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441" w:id="394"/>
    <w:p>
      <w:pPr>
        <w:spacing w:after="0"/>
        <w:ind w:left="0"/>
        <w:jc w:val="both"/>
      </w:pPr>
      <w:r>
        <w:rPr>
          <w:rFonts w:ascii="Times New Roman"/>
          <w:b w:val="false"/>
          <w:i w:val="false"/>
          <w:color w:val="000000"/>
          <w:sz w:val="28"/>
        </w:rPr>
        <w:t>
      Благодарим Вас за искренние ответы!</w:t>
      </w:r>
    </w:p>
    <w:bookmarkEnd w:id="394"/>
    <w:bookmarkStart w:name="z442" w:id="395"/>
    <w:p>
      <w:pPr>
        <w:spacing w:after="0"/>
        <w:ind w:left="0"/>
        <w:jc w:val="both"/>
      </w:pPr>
      <w:r>
        <w:rPr>
          <w:rFonts w:ascii="Times New Roman"/>
          <w:b w:val="false"/>
          <w:i w:val="false"/>
          <w:color w:val="000000"/>
          <w:sz w:val="28"/>
        </w:rPr>
        <w:t>
      Ваши замечания и пожелания обязательно будут рассмотрены нами.</w:t>
      </w:r>
    </w:p>
    <w:bookmarkEnd w:id="395"/>
    <w:bookmarkStart w:name="z443" w:id="396"/>
    <w:p>
      <w:pPr>
        <w:spacing w:after="0"/>
        <w:ind w:left="0"/>
        <w:jc w:val="both"/>
      </w:pPr>
      <w:r>
        <w:rPr>
          <w:rFonts w:ascii="Times New Roman"/>
          <w:b w:val="false"/>
          <w:i w:val="false"/>
          <w:color w:val="000000"/>
          <w:sz w:val="28"/>
        </w:rPr>
        <w:t>
      Мы хотим, чтобы наше совместное сотрудничество продолжалось и стало еще более эффективным, и плодотворным!</w:t>
      </w:r>
    </w:p>
    <w:bookmarkEnd w:id="39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