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ed3f" w14:textId="41fe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лицензии на деятельность по покупке электрической энергии в целях энергоснабжения"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5 июня 2020 года № 47. Зарегистрирован в Министерстве юстиции Республики Казахстан 9 июня 2020 года № 20843.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национальной экономики РК от 18.11.2022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деятельность по покупке электрической энергии в целях энергоснабжения".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национальной экономики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регулированию естественных монополий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2020 года № 47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деятельность по покупке</w:t>
      </w:r>
      <w:r>
        <w:br/>
      </w:r>
      <w:r>
        <w:rPr>
          <w:rFonts w:ascii="Times New Roman"/>
          <w:b/>
          <w:i w:val="false"/>
          <w:color w:val="000000"/>
        </w:rPr>
        <w:t>электрической энергии в целях энергоснабжения"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деятельность по покупке электрической энергии в целях энергоснабжения"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"Выдача лицензии на деятельность по покупке электрической энергии в целях энергоснабжения" (далее – государственная услуга).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национальной экономики РК от 18.11.2022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органами Комитета по регулированию естественных монополий Министерства национальной экономики Республики Казахстан (далее – услугодатель) физическим и юридическим лицам (далее – услугополучатель) в соответствии с настоящими Правилами.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 и термины:</w:t>
      </w:r>
    </w:p>
    <w:bookmarkEnd w:id="14"/>
    <w:bookmarkStart w:name="z1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квалификационные требования – совокупность количественных и качественных нормативов и показателей, характеризующих способность заявителя и лицензиата заниматься отдельным лицензируемым видом деятельности и (или) подвидом лицензируемого вида деятельности, предъявляемых как при выдаче лицензии и (или) приложения к лицензии, так и на протяжении всего периода времени ее действительности;</w:t>
      </w:r>
    </w:p>
    <w:bookmarkEnd w:id="15"/>
    <w:bookmarkStart w:name="z1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6"/>
    <w:bookmarkStart w:name="z1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17"/>
    <w:bookmarkStart w:name="z1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18"/>
    <w:bookmarkStart w:name="z1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лицензия – разрешение первой категории, выдаваемое лицензиаром физическому или юридическому лицу на осуществление лицензируемого вида деятельности либо подвида лицензируемого вида деятельности, связанного с высоким уровнем опасности;</w:t>
      </w:r>
    </w:p>
    <w:bookmarkEnd w:id="19"/>
    <w:bookmarkStart w:name="z1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20"/>
    <w:bookmarkStart w:name="z1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граждан";</w:t>
      </w:r>
    </w:p>
    <w:bookmarkEnd w:id="21"/>
    <w:bookmarkStart w:name="z1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bookmarkEnd w:id="22"/>
    <w:bookmarkStart w:name="z1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государственный орган, осуществляющий руководство в сферах естественных монополий;</w:t>
      </w:r>
    </w:p>
    <w:bookmarkEnd w:id="23"/>
    <w:bookmarkStart w:name="z1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24"/>
    <w:bookmarkStart w:name="z16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национальной экономики РК от 18.11.2022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Услугополучатель для получения или переоформления лицензии обращается услугодателю через веб-портал "электронного правительства" www.egov.kz (далее – портал) и предоставляет следующие документы: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 из следующих заявлений: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получения лицензии и (или) приложения к лицензии на деятельность по покупке электрической энергии в целях энергоснабжения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для получения лицензии и (или) приложения к лицензии на деятельность по покупке электрической энергии в целях энергоснабжения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сведений о наличии приказа о создании службы (персонала), обеспечивающего работу с потребителями – абонентские службы, участки,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с банка о наличии оборотных средств в размере не менее 10 000 месячных расчетных показателей;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национальной экономики РК от 18.11.2022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правоустанавливающие документы либо копия, свидетельствующая о получении его в пользование, в том числе по договору найма, поднайма на здание или помещение для работы с потребителями и размещения абонентских служб (за исключением сведений, получаемых из информационных систем);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лицензии, одно из следующих заявлений: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юридического лица для переоформления лицензии и (или) приложения к лицензии на деятельность по покупке электрической энергии в целях энергоснабжения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физического лица для переоформления лицензии и (или) приложения к лицензии на деятельность по покупке электрической энергии в целях энергоснабжения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 удостоверяющих личность, государственной регистрации (перерегистрации) юридического лица, подтверждающие право собственности на недвижимое имущество, об оплате в бюджет лицензионного сбора за право занятия данной деятельностью, о лицензии,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национальной экономики РК от 18.11.2022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перечне основных требований к оказанию государственной услуги "Выдача лицензии на деятельность по покупке электрической энергии в целях энергоснабжения"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национальной экономики РК от 18.11.2022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обращении услугополучателя с заявлением, услугодатель в день поступления документов осуществляет их прием и регистрацию (в случае поступления после 18:00 часов, заявление регистрируется на следующий рабочий день, в выходные и праздничные дни согласно Трудовому кодексу Республики Казахстан, прием заявлений и выдача результатов оказания государственной услуги осуществляется следующим рабочим днем) и передает на исполнение в ответственное структурное подразделение.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национальной экономики РК от 18.11.2022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выдаче лицензии на деятельность по покупке электрической энергии в целях энергоснабжения общий срок оказания государственной услуги не превышает 15 (пятнадцать) рабочих дней с момента регистрации представленных документов.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в электронной форме подписанный ЭЦП руководителя услугодателя в "личный кабинет" услугополучателя на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предварительного решения об отказе в оказании государственной услуги ответственное структурное подразделение уведомляет услугополучателя не позднее чем за три рабочих дня о времени и месте (способе) проведения заслушивания, с приложением предварительного решения об отказе в оказании государственной услуги, для возможности выразить услугополучателем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национальной экономики РК от 18.11.2022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переоформления лицензии являются:</w:t>
      </w:r>
    </w:p>
    <w:bookmarkEnd w:id="41"/>
    <w:bookmarkStart w:name="z1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лица-лицензиата;</w:t>
      </w:r>
    </w:p>
    <w:bookmarkEnd w:id="42"/>
    <w:bookmarkStart w:name="z1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перерегистрации индивидуального предпринимателя-лицензиата, изменении его наименования или юридического адреса;</w:t>
      </w:r>
    </w:p>
    <w:bookmarkEnd w:id="43"/>
    <w:bookmarkStart w:name="z1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реорганизации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(далее – Закон о разрешениях и уведомлениях);</w:t>
      </w:r>
    </w:p>
    <w:bookmarkEnd w:id="44"/>
    <w:bookmarkStart w:name="z1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и (или) места нахождения юридического лица-лицензиата (в случае указания адреса в лицензии);</w:t>
      </w:r>
    </w:p>
    <w:bookmarkEnd w:id="45"/>
    <w:bookmarkStart w:name="z1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наличия требования о переоформлении в законах Республики Казахстан.</w:t>
      </w:r>
    </w:p>
    <w:bookmarkEnd w:id="46"/>
    <w:bookmarkStart w:name="z1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подпунктов 2) и 4) части первой настоящего пункта не распространяются на случаи, когда изменения юридического адреса индивидуального предпринимателя-лицензиата произошли в связи с изменением наименования населенных пунктов, названия улиц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Казахстан". Такие изменения адреса лицензиатов и объекта лицензии осуществляются посредством интеграции государственных информационных систем.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национальной экономики РК от 18.11.2022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переоформлении лицензии на деятельность по покупке электрической энергии в целях энергоснабжения общий срок оказания государственной услуги не превышает 3 (трех) рабочих дней с момента регистрации представленных документов.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в электронной форме подписанный ЭЦП руководителя услугодателя в "личный кабинет" услугополучателя на портале.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переоформления лицензии и (или) приложения к лицензии услугодатель не проверяет на соответствие услугополучателя квалификационным требованиям, если иное не установлено законами Республики Казахстан, за исключением переоформления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о разрешениях и уведомлениях.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национальной экономики РК от 18.11.2022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в течение 2 (двух) рабочих дней с момента регистрации представленных документов и сведений на получение и переоформление лицензии, проверяет их полноту.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документов, услугодатель готовит мотивированный отказ в дальнейшем рассмотрении заявления и направляет его заявителю через портал в форме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предварительного решения об отказе в оказании государственной услуги ответственное структурное подразделение уведомляет услугополучателя не позднее чем за три рабочих дня о времени и месте (способе) проведения заслушивания, с приложением предварительного решения об отказе в оказании государственной услуги, для возможности выразить услугополучателем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порядке оказания государственных услуг, а также внесенных изменениях и (или) дополнениях в подзаконные нормативные правовые акты, определяющие порядок оказания государственной услуги, услугодателем направляется в Единый контакт-центр, согласно подпункту 13)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и оператору информационно-коммуникационной инфраструктуры "электронного правительства", осуществляющий прием заявлений и выдачу результатов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национальной экономики РК от 18.11.2022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Основания для отказа в оказании государственной услуги, установленные законодательством Республики Казахстан: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запрет законами Республики Казахстан на занятие видом деятельности для данной категории физических или юридических лиц;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внесение лицензионного сбора;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 соответствие заявителя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перечню документов, подтверждающих соответствие им, для деятельности по покупке электрической энергии в целях энергоснабжения, эксплуатации магистральных газопроводов, нефтепроводов, нефтепродуктопроводов, утвержденным приказом Министра национальной экономики Республики Казахстан от 29 января 2015 года № 60 (зарегистрирован в Реестре государственной регистрации нормативных правовых актов Республики Казахстан за № 10598);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временный запрет суда на выдачу заявителю-должнику лицензии на основании представления судебного исполнителя;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недостоверности документов, представленных заявителем для получения лицензии, и (или) данных (сведений), содержащихся в них.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внесение лицензионного сбора;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предоставление или ненадлежащее оформление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предоставление или ненадлежащее оформление иных документов, представление которых предусмотрено законами Республики Казахстан;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заявителя квалификационным требованиям, в случае проверки предусмотренной законами Республики Казахстан.</w:t>
      </w:r>
    </w:p>
    <w:bookmarkEnd w:id="64"/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Жалоба на решение, действия (бездействия) услугодателя по вопросам оказания государственных услуг может быть подана на имя руководителя услугодателя, уполномоченного органа, осуществляющего руководство в сферах естественных монополий,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подлежит рассмотрению в течение 5 (пяти) рабочих дней со дня ее регистрации.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Срок рассмотрения жалобы услугодателем, уполномоченным органом,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продлевается не более чем на 10 (десять) рабочих дней в случаях необходимости: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случаях несогласия с результатами оказания государственной услуги услугополучатель может обратиться в суд в установленном законодательством Республики Казахстан порядке.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энергии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энергоснабжения"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юридического лица для получения лицензии и (или) приложения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к лицензии на деятельность по покупке электрической энергии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целях энергоснабжения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национальной экономики РК от 18.11.2022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или представительства 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(почтовый индекс, страна (для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телефонов 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индекс, область, город, район, населенный пункт,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наличии приказа о создании службы, обеспечивающей работу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потребителями – абонентские службы, участки: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приказа о создании службы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подписания приказа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(при его наличии)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оборотных средств в размере не менее 10 000 месячных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расчетных показателей: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банка 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счета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размер оборотных средств (сумма) 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оплате в бюджет лицензионного сбора за выдачу лицензии,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исключением случаев оплаты через платежный шлюз "электронного правительства":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квитанции 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услугополучатель соответствует квалификационным требованиям,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января 2015 года № 60 "Об утверждении квалификационных требований и перечня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документов, подтверждающих соответствие им, для деятельности по покупке электрической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энергии в целях энергоснабжения, эксплуатации магистральных газопроводов,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нефтепроводов, нефтепродуктопроводов"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за № 10598).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 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подтверждаю, что несу ответственность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за достоверность представляемой (заполненной)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(электронная цифровая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деятельность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покупке электрической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энергоснабжения"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физического лица для получения лицензии и (или) приложения к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лицензии на деятельность по покупке электрической энергии в целях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энергоснабжения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национальной экономики РК от 18.11.2022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      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      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телефонов 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наличии приказа о создании службы, обеспечивающей работу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потребителями – абонентские службы, участки: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приказа о создании службы 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подписания приказа 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(при его наличии)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оборотных средств в размере не менее 10 000 месячных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расчетных показателей: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банка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счета 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размер оборотных средств (сумма)_________________________________________.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оплате в бюджет лицензионного сбора за выдачу лицензии,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исключением случаев оплаты через платежный шлюз "электронного правительства":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квитанции 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услугополучатель соответствует квалификационным требованиям,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января 2015 года № 60 "Об утверждении квалификационных требований и перечня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документов, подтверждающих соответствие им, для деятельности по покупке электрической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энергии в целях энергоснабжения, эксплуатации магистральных газопроводов,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нефтепроводов, нефтепродуктопроводов"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за № 10598).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 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подтверждаю, что несу ответственность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за достоверность представляемой (заполненной)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(электронная цифровая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энергии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энергоснабжения"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9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Форма сведений для получения лицензии на осуществление вида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деятельности по покупке электрической энергии в целях энергоснабжения</w:t>
      </w:r>
    </w:p>
    <w:bookmarkEnd w:id="76"/>
    <w:p>
      <w:pPr>
        <w:spacing w:after="0"/>
        <w:ind w:left="0"/>
        <w:jc w:val="both"/>
      </w:pPr>
      <w:bookmarkStart w:name="z97" w:id="77"/>
      <w:r>
        <w:rPr>
          <w:rFonts w:ascii="Times New Roman"/>
          <w:b w:val="false"/>
          <w:i w:val="false"/>
          <w:color w:val="000000"/>
          <w:sz w:val="28"/>
        </w:rPr>
        <w:t>
      Информацию о наличии приказа о создании службы обеспечивающего работу с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потребителями – абонентские службы, участки: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номер приказа о создании службы 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дата подписания приказа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Ф.И.О. ответственного _______________________.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энергии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энергоснабжения"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юридического лица для переоформления лицензии и (или) приложения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к лицензии на деятельность по покупке электрической энергии в целях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энергоснабжения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национальной экономики РК от 18.11.2022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бизнес-идентификационный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 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приложение(я) к лицензии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подчеркнуть) № _________ от "___" _________ 20___ года, выданную 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приложения(й) к лицензии, дата выдачи,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вида деятельности и (или) подвида 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реорганизация юридического лица-лицензиата в соответствии с порядком,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Закон)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отчуждение лицензиатом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предусмотрена приложением 1 к Закону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 приложений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с указанием объектов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(страна – для иностранного юридического лица, почтовый индекс,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область, город, район, населенный пункт,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улицы,  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оплате в бюджет лицензионного сбора за переоформление лицензии,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исключением случаев оплаты через Платежный шлюз "электронного правительства":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квитанции 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 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(электронно-цифровая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энергоснабжения"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    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             физического лица для переоформления лицензии и (или) приложения к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лицензии на деятельность по покупке электрической энергии в целях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энергоснабжения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национальной экономики РК от 18.11.2022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 к лицензии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подчеркнуть) №____________ от ______ 20___ года, выданную (ое) (ых)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выдавшего ___________________________лицензию и (или) приложение (я)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лицензии)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вида деятельности и (или) подвида 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 (им) основанию 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лицензиата 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адреса 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отчуждение лицензиатом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приложением 1 к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уведомлениях" 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 приложений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с указанием объектов 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 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(почтовый индекс, область, город,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оплате в бюджет лицензионного сбора за переоформление лицензии,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исключением случаев оплаты через Платежный шлюз "электронного правительства":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квитанции 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 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(электронно-цифровая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деятельность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покупке электрической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энергоснабжения"</w:t>
            </w:r>
          </w:p>
        </w:tc>
      </w:tr>
    </w:tbl>
    <w:bookmarkStart w:name="z18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основных требований к оказанию государственной услуги "Выдача лицензии</w:t>
      </w:r>
      <w:r>
        <w:br/>
      </w:r>
      <w:r>
        <w:rPr>
          <w:rFonts w:ascii="Times New Roman"/>
          <w:b/>
          <w:i w:val="false"/>
          <w:color w:val="000000"/>
        </w:rPr>
        <w:t>на деятельность по покупке электрической энергии в целях энергоснабжения"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национальной экономики РК от 18.11.2022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лицензии на деятельность по покупке электрической энергии в целях энергоснабжения"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Выдача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Переоформление лицензии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по регулированию естественных монополий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документов и выдача результатов оказания государственной услуги осуществляются через веб – портал "электронного правительства" www.​egov.​kz (далее – портал):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Выдача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Переоформление лицензии.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– 3 (три)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 по всем подвидам.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Лицензия, переоформленная лицензия на деятельность по покупке электрической энергии в целях энергоснабжения либо мотивированный ответ об отказе в оказании государственной услуги в электронной форме.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физическим и юридическим лицам (далее – услугополучатель).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оказание государственной услуги взимается лицензионный сбор за право занятия отдельными видами деятельности, который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 (Налоговый кодекс)" составляет: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выдачу лицензии – 10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– 10 %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электронного запроса на получение государственной услуги через портал, оплата осуществляется через платежный шлюз "электронного правительства" (далее – ПШЭП) или через банки второго уровня.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9–00 до 18–30 часов, с перерывом на обед с 13–00 до 14–30 часов, кроме выходных и праздничных дней в соответствии с трудовым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юридического лица для получения лицензии и (или) приложения к лицензии по форме согласно приложению 1 к настоящим Правилам в форме электронного документа, удостоверенного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физического лица для получения лицензии и (или) приложения к лицензии по форме согласно приложению 2 к настоящим Правилам в форме электронного документа, удостоверенного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о наличии приказа о создании службы (персонала), обеспечивающего работу с потребителями – абонентские службы, участки,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с банка о наличии оборотных средств в размере не менее 10 000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либо копия свидетельствующего получении его в пользование, в том числе по договору найма, поднайма на здание или помещение для работы с потребителями и размещения абонентских служб (за исключением сведений, получаемых из информационных систем);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переоформления лицензии: заявление юридического лица для переоформления лицензии и (или) приложения к лицензии по форме согласно приложению 3 к настоящим Правилам в форме электронного документа, удостоверенного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физического лица для переоформления лицензии и (или) приложения к лицензии по форме согласно приложению 4 к настоящим Правилам в форме электронного документа, удостоверенного электронной цифровой подписью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Достоверность представленных документов и сведений обеспечивается услугополучателем.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запрет законами Республики Казахстан на занятие видом деятельности для данной категории физических или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внесение лицензионного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не соответствие заявителя квалификационным требованиям и перечню документов, подтверждающих соответствие им, для деятельности по покупке электрической энергии в целях энергоснабжения, эксплуатации магистральных газопроводов, нефтепроводов, нефтепродуктопроводов,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29 января 2015 года № 60 (зарегистрирован в Реестре государственной регистрации нормативных правовых актов Республики Казахстан за № 10598) (далее – Квалификационные требования);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временный запрет суда на выдачу заявителю-должнику лицензии на основании представления судебного исполнителя;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установление недостоверности документов, представленных заявителем для получения лицензии, и (или) данных (сведений), содержащихся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переоформления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внесение лицензионного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предоставление или ненадлежащее оформление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предоставление или ненадлежащее оформление иных документов, представление которых предусмотрено законами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несоответствие заявителя квалификационным требованиям, в случае проверки предусмотренной законами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www.​moa.​gov.​kz. Единый контакт-центр: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2020 года № 47</w:t>
            </w:r>
          </w:p>
        </w:tc>
      </w:tr>
    </w:tbl>
    <w:bookmarkStart w:name="z14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приказов Министерства национальной экономики Республики Казахстан</w:t>
      </w:r>
    </w:p>
    <w:bookmarkEnd w:id="81"/>
    <w:bookmarkStart w:name="z14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245 "Об утверждении стандартов государственных услуг в сфере регулирования естественных монополий" (зарегистрирован в Реестре государственной регистрации нормативных правовых актов за № 11019, опубликован 20 мая 2015 года в Информационно-правовой системе "Әділет").</w:t>
      </w:r>
    </w:p>
    <w:bookmarkEnd w:id="82"/>
    <w:bookmarkStart w:name="z14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апреля 2015 года № 362 "Об утверждении Регламентов государственных услуг в сфере регулирования естественных монополий" (зарегистрирован в Реестре государственной регистрации нормативных правовых актов за № 11214, опубликован 22 июня 2015 года в Информационно-правовой системе "Әділет").</w:t>
      </w:r>
    </w:p>
    <w:bookmarkEnd w:id="83"/>
    <w:bookmarkStart w:name="z14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января 2016 года № 38 "О внесении изменений в приказ Министра национальной экономики Республики Казахстан от 20 марта 2015 года № 245 "Об утверждении стандартов государственных услуг в сфере регулирования естественных монополий" (зарегистрирован в Реестре государственной регистрации нормативных правовых актов за № 13293, опубликован 9 марта 2016 года в Информационно-правовой системе "Әділет").</w:t>
      </w:r>
    </w:p>
    <w:bookmarkEnd w:id="84"/>
    <w:bookmarkStart w:name="z14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февраля 2016 года № 96 "О внесении изменений в приказ Министра национальной экономики Республики Казахстан от 27 апреля 2015 года № 362 "Об утверждении Регламентов государственных услуг в сфере регулирования естественных монополий" (зарегистрирован в Реестре государственной регистрации нормативных правовых актов за № 13518, опубликован 5 апреля 2016 года в Информационно-правовой системе "Әділет").</w:t>
      </w:r>
    </w:p>
    <w:bookmarkEnd w:id="85"/>
    <w:bookmarkStart w:name="z14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июня 2016 года № 299 "О внесении изменений и дополнений в приказ Министра национальной экономики Республики Казахстан от 20 марта 2015 года № 245 "Об утверждении стандартов государственных услуг в сфере регулирования естественных монополий" (зарегистрирован в Реестре государственной регистрации нормативных правовых актов за № 14031, опубликован 12 августа 2016 года в Информационно-правовой системе "Әділет").</w:t>
      </w:r>
    </w:p>
    <w:bookmarkEnd w:id="86"/>
    <w:bookmarkStart w:name="z14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сентября 2016 года № 422 "О внесении изменений и дополнения в приказ Министра национальной экономики Республики Казахстан от 27 апреля 2015 года № 362 "Об утверждении Регламентов государственных услуг в сфере регулирования естественных монополий" (зарегистрирован  в Реестре государственной регистрации нормативных правовых актов за № 14361, опубликован 10 ноября 2016 года в Информационно-правовой системе "Әділет").</w:t>
      </w:r>
    </w:p>
    <w:bookmarkEnd w:id="87"/>
    <w:bookmarkStart w:name="z14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15 марта 2017 года № 117 "О внесении изменений в приказ Министра национальной экономики Республики Казахстан от 20 марта 2015 года № 245 "Об утверждении стандартов государственных услуг в сфере регулирования естественных монополий" (зарегистрирован в Реестре государственной регистрации нормативных правовых актов за № 15019, опубликован 28 апреля 2017 года в Эталонном контрольном банке  нормативно-правовых актов Республики Казахстан).</w:t>
      </w:r>
    </w:p>
    <w:bookmarkEnd w:id="88"/>
    <w:bookmarkStart w:name="z14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 от 11 июля 2017 года № 275 "О внесении изменений и дополнений в приказ Министра национальной экономики Республики Казахстан от 20 марта  2015 года № 245 "Об утверждении стандартов государственных услуг в сфере регулирования естественных монополий" (зарегистрирован в Реестре государственной регистрации нормативных правовых актов за № 15480, опубликован 24 августа 2017 года в Эталонном контрольном банке  нормативно-правовых актов Республики Казахстан).</w:t>
      </w:r>
    </w:p>
    <w:bookmarkEnd w:id="89"/>
    <w:bookmarkStart w:name="z14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25 сентября 2017 года № 341 "О внесении изменений и дополнений в приказ Министра национальной экономики Республики Казахстан  от 27 апреля 2015 года № 362 "Об утверждении Регламентов государственных услуг в сфере регулирования естественных монополий" (зарегистрирован  в Реестре государственной регистрации нормативных правовых актов за № 15868, опубликован 19 октября 2017 года в Эталонном контрольном банке нормативно-правовых актов Республики Казахстан).</w:t>
      </w:r>
    </w:p>
    <w:bookmarkEnd w:id="90"/>
    <w:bookmarkStart w:name="z15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апреля 2018 года № 166 "О внесении дополнений в приказ Министра национальной экономики Республики Казахстан от 20 марта 2015 года № 245 "Об утверждении стандартов государственных услуг в сфере регулирования естественных монополий" (зарегистрирован в Реестре государственной регистрации нормативных правовых актов за № 16889, опубликован 23 мая  2018 года в Эталонном контрольном банке нормативно-правовых актов Республики Казахстан).</w:t>
      </w:r>
    </w:p>
    <w:bookmarkEnd w:id="91"/>
    <w:bookmarkStart w:name="z15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июня 2018 года № 215 "О внесении дополнений в приказ Министра национальной экономики Республики Казахстан от 27 апреля 2015 года № 362 "Об утверждении Регламентов государственных услуг в сфере регулирования естественных монополий" (зарегистрирован в Реестре государственной регистрации нормативных правовых актов за № 17120, опубликован 9 июля  2018 года в Эталонном контрольном банке нормативно-правовых актов Республики Казахстан).</w:t>
      </w:r>
    </w:p>
    <w:bookmarkEnd w:id="92"/>
    <w:bookmarkStart w:name="z15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ноября 2018 года № 87 "О внесении изменений в приказ Министра национальной экономики Республики Казахстан от 20 марта 2015 года № 245 "Об утверждении стандартов государственных услуг в сфере регулирования естественных монополий" (зарегистрирован в Реестре государственной регистрации нормативных правовых актов за № 17835, опубликован 7 декабря 2018 года в Эталонном контрольном банке нормативно-правовых актов Республики Казахстан).</w:t>
      </w:r>
    </w:p>
    <w:bookmarkEnd w:id="93"/>
    <w:bookmarkStart w:name="z15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 января 2019 года № 8 "О внесении изменений в приказ Министра национальной экономики Республики Казахстан от 27 апреля 2015 года № 362 "Об утверждении Регламентов государственных услуг в сфере регулирования естественных монополий" (зарегистрирован в Реестре государственной регистрации нормативных правовых актов за № 18218, опубликован 23 января 2019 года в Эталонном контрольном банке нормативно-правовых актов Республики Казахстан).</w:t>
      </w:r>
    </w:p>
    <w:bookmarkEnd w:id="94"/>
    <w:bookmarkStart w:name="z15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мая 2019 года № 35 "О внесении изменений в приказ Министра национальной экономики Республики Казахстан от 20 марта 2015 года № 245 "Об утверждении стандартов государственных услуг в сфере регулирования естественных монополий" (зарегистрирован в Реестре государственной регистрации нормативных правовых актов за № 18650, опубликован 20 мая 2019 года в Эталонном контрольном банке нормативно-правовых актов Республики Казахстан).</w:t>
      </w:r>
    </w:p>
    <w:bookmarkEnd w:id="95"/>
    <w:bookmarkStart w:name="z15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июля 2019 года № 71 "О внесении изменений в приказ Министра национальной экономики Республики Казахстан от 27 апреля 2015 года № 362 "Об утверждении Регламентов государственных услуг в сфере регулирования естественных монополий" (зарегистрирован в Реестре государственной регистрации нормативных правовых актов за № 19153, опубликован 7 августа 2019 года в Эталонном контрольном банке нормативно-правовых актов Республики Казахстан).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