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1db7" w14:textId="3891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13 октября 2016 года № 719 "Об утверждении Правил лицензирования экспорта и импорта продукции, подлежащей экспортному контролю"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16 июня 2020 года № 354. Зарегистрирован в Министерстве юстиции Республики Казахстан 19 июня 2020 года № 20877. Утратил силу приказом Министра индустрии и инфраструктурного развития Республики Казахстан от 9 июня 2023 года № 425.</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09.06.2023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13 октября 2016 года № 719 "Об утверждении Правил лицензирования экспорта и импорта продукции, подлежащей экспортному контролю" (зарегистрирован в Реестре государственной регистрации нормативных правовых актов № 14697, опубликован 31 января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июля 2007 года "Об экспортном контроле"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лицензирования экспорта и импорта продукции, подлежащей экспортному контролю,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развитию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2020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 инвестициям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719</w:t>
            </w:r>
          </w:p>
        </w:tc>
      </w:tr>
    </w:tbl>
    <w:bookmarkStart w:name="z24" w:id="15"/>
    <w:p>
      <w:pPr>
        <w:spacing w:after="0"/>
        <w:ind w:left="0"/>
        <w:jc w:val="left"/>
      </w:pPr>
      <w:r>
        <w:rPr>
          <w:rFonts w:ascii="Times New Roman"/>
          <w:b/>
          <w:i w:val="false"/>
          <w:color w:val="000000"/>
        </w:rPr>
        <w:t xml:space="preserve"> Правила лицензирования экспорта и импорта продукции,  подлежащей экспортному контролю</w:t>
      </w:r>
    </w:p>
    <w:bookmarkEnd w:id="15"/>
    <w:bookmarkStart w:name="z25" w:id="16"/>
    <w:p>
      <w:pPr>
        <w:spacing w:after="0"/>
        <w:ind w:left="0"/>
        <w:jc w:val="left"/>
      </w:pPr>
      <w:r>
        <w:rPr>
          <w:rFonts w:ascii="Times New Roman"/>
          <w:b/>
          <w:i w:val="false"/>
          <w:color w:val="000000"/>
        </w:rPr>
        <w:t xml:space="preserve"> Глава 1. Общие положения</w:t>
      </w:r>
    </w:p>
    <w:bookmarkEnd w:id="16"/>
    <w:bookmarkStart w:name="z26" w:id="17"/>
    <w:p>
      <w:pPr>
        <w:spacing w:after="0"/>
        <w:ind w:left="0"/>
        <w:jc w:val="both"/>
      </w:pPr>
      <w:r>
        <w:rPr>
          <w:rFonts w:ascii="Times New Roman"/>
          <w:b w:val="false"/>
          <w:i w:val="false"/>
          <w:color w:val="000000"/>
          <w:sz w:val="28"/>
        </w:rPr>
        <w:t xml:space="preserve">
      1. Настоящие Правила лицензирования экспорта и импорта продукции, подлежащей экспортному контролю (далее - Правила) разработаны в соответствии с подпунктом 14)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июля 2007 года "Об экспортном контроле"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лицензирования экспорта и импорта продукции, подлежащей экспортному контролю.</w:t>
      </w:r>
    </w:p>
    <w:bookmarkEnd w:id="17"/>
    <w:bookmarkStart w:name="z27" w:id="18"/>
    <w:p>
      <w:pPr>
        <w:spacing w:after="0"/>
        <w:ind w:left="0"/>
        <w:jc w:val="both"/>
      </w:pPr>
      <w:r>
        <w:rPr>
          <w:rFonts w:ascii="Times New Roman"/>
          <w:b w:val="false"/>
          <w:i w:val="false"/>
          <w:color w:val="000000"/>
          <w:sz w:val="28"/>
        </w:rPr>
        <w:t>
      2. Лицензирование экспорта и импорта продукции, подлежащей экспортному контролю проводится с целью официального признания уполномоченным органом в сфере экспортного контроля правомочий физического или юридического лица осуществлять экспорт или импорт продукции, подлежащей экспортному контролю.</w:t>
      </w:r>
    </w:p>
    <w:bookmarkEnd w:id="18"/>
    <w:bookmarkStart w:name="z28" w:id="19"/>
    <w:p>
      <w:pPr>
        <w:spacing w:after="0"/>
        <w:ind w:left="0"/>
        <w:jc w:val="both"/>
      </w:pPr>
      <w:r>
        <w:rPr>
          <w:rFonts w:ascii="Times New Roman"/>
          <w:b w:val="false"/>
          <w:i w:val="false"/>
          <w:color w:val="000000"/>
          <w:sz w:val="28"/>
        </w:rPr>
        <w:t>
      3. Действие настоящих Правил распространяется на всех физических и юридических лиц (далее - услугополучатель).</w:t>
      </w:r>
    </w:p>
    <w:bookmarkEnd w:id="19"/>
    <w:bookmarkStart w:name="z29" w:id="20"/>
    <w:p>
      <w:pPr>
        <w:spacing w:after="0"/>
        <w:ind w:left="0"/>
        <w:jc w:val="both"/>
      </w:pPr>
      <w:r>
        <w:rPr>
          <w:rFonts w:ascii="Times New Roman"/>
          <w:b w:val="false"/>
          <w:i w:val="false"/>
          <w:color w:val="000000"/>
          <w:sz w:val="28"/>
        </w:rPr>
        <w:t>
      4. "Выдача лицензии на экспорт и импорт продукции, подлежащей экспортному контролю" является государственной услугой (далее - государственная услуга) и оказывается Комитетом индустриального развития и промышленной безопасности Министерства индустрии и инфраструктурного развития (далее - услугодатель) согласно настоящим Правилам.</w:t>
      </w:r>
    </w:p>
    <w:bookmarkEnd w:id="20"/>
    <w:bookmarkStart w:name="z30" w:id="21"/>
    <w:p>
      <w:pPr>
        <w:spacing w:after="0"/>
        <w:ind w:left="0"/>
        <w:jc w:val="both"/>
      </w:pPr>
      <w:r>
        <w:rPr>
          <w:rFonts w:ascii="Times New Roman"/>
          <w:b w:val="false"/>
          <w:i w:val="false"/>
          <w:color w:val="000000"/>
          <w:sz w:val="28"/>
        </w:rPr>
        <w:t>
      5. Лицензия и (или) приложение к лицензии в сфере экспорта и импорта продукции, подлежащей экспортному контролю (далее - лицензия), является неотчуждаемой и не передается лицензиатом другому физическому или юридическому лицу.</w:t>
      </w:r>
    </w:p>
    <w:bookmarkEnd w:id="21"/>
    <w:bookmarkStart w:name="z31" w:id="22"/>
    <w:p>
      <w:pPr>
        <w:spacing w:after="0"/>
        <w:ind w:left="0"/>
        <w:jc w:val="both"/>
      </w:pPr>
      <w:r>
        <w:rPr>
          <w:rFonts w:ascii="Times New Roman"/>
          <w:b w:val="false"/>
          <w:i w:val="false"/>
          <w:color w:val="000000"/>
          <w:sz w:val="28"/>
        </w:rPr>
        <w:t>
      6. Лицензия является официальным документом, разрешающим услугополучателю осуществлять экспорт или импорт продукции, подлежащей экспортному контролю, на условиях действия лицензии в течение срока, указанного в пункте 8 настоящих Правил.</w:t>
      </w:r>
    </w:p>
    <w:bookmarkEnd w:id="22"/>
    <w:bookmarkStart w:name="z32" w:id="23"/>
    <w:p>
      <w:pPr>
        <w:spacing w:after="0"/>
        <w:ind w:left="0"/>
        <w:jc w:val="both"/>
      </w:pPr>
      <w:r>
        <w:rPr>
          <w:rFonts w:ascii="Times New Roman"/>
          <w:b w:val="false"/>
          <w:i w:val="false"/>
          <w:color w:val="000000"/>
          <w:sz w:val="28"/>
        </w:rPr>
        <w:t>
      7. Перечень продукции, экспорт или импорт которой подлежит лицензированию, утвержден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 в соответствии с международными режимами экспортного контроля и в целях обеспечения национальной безопасности.</w:t>
      </w:r>
    </w:p>
    <w:bookmarkEnd w:id="23"/>
    <w:bookmarkStart w:name="z33" w:id="24"/>
    <w:p>
      <w:pPr>
        <w:spacing w:after="0"/>
        <w:ind w:left="0"/>
        <w:jc w:val="both"/>
      </w:pPr>
      <w:r>
        <w:rPr>
          <w:rFonts w:ascii="Times New Roman"/>
          <w:b w:val="false"/>
          <w:i w:val="false"/>
          <w:color w:val="000000"/>
          <w:sz w:val="28"/>
        </w:rPr>
        <w:t>
      8. Лицензия выдается услугополучателю на период не более 1 (одного) года. Срок действия лицензии ограничивается сроком действия документов, указанных в приложении 1 к настоящим Правилам.</w:t>
      </w:r>
    </w:p>
    <w:bookmarkEnd w:id="24"/>
    <w:bookmarkStart w:name="z34" w:id="25"/>
    <w:p>
      <w:pPr>
        <w:spacing w:after="0"/>
        <w:ind w:left="0"/>
        <w:jc w:val="both"/>
      </w:pPr>
      <w:r>
        <w:rPr>
          <w:rFonts w:ascii="Times New Roman"/>
          <w:b w:val="false"/>
          <w:i w:val="false"/>
          <w:color w:val="000000"/>
          <w:sz w:val="28"/>
        </w:rPr>
        <w:t xml:space="preserve">
      9. Лицензия выдается на каждый вид товара в соответствии с единой товарной номенклатурой внешнеэкономической деятельности Евразийского экономического союза и </w:t>
      </w:r>
      <w:r>
        <w:rPr>
          <w:rFonts w:ascii="Times New Roman"/>
          <w:b w:val="false"/>
          <w:i w:val="false"/>
          <w:color w:val="000000"/>
          <w:sz w:val="28"/>
        </w:rPr>
        <w:t>Единого таможенного тарифа</w:t>
      </w:r>
      <w:r>
        <w:rPr>
          <w:rFonts w:ascii="Times New Roman"/>
          <w:b w:val="false"/>
          <w:i w:val="false"/>
          <w:color w:val="000000"/>
          <w:sz w:val="28"/>
        </w:rPr>
        <w:t xml:space="preserve"> Евразийского экономического союза, утвержденной решением Совета Евразийской экономической комиссии от 16 июля 2012 года № 54 (далее - ТН ВЭД), с указанием десятизначного кода, независимо от количества наименований товаров, включенных в договор (контракт). Внесение изменений и дополнений в выданные лицензии не допускается.</w:t>
      </w:r>
    </w:p>
    <w:bookmarkEnd w:id="25"/>
    <w:bookmarkStart w:name="z35" w:id="26"/>
    <w:p>
      <w:pPr>
        <w:spacing w:after="0"/>
        <w:ind w:left="0"/>
        <w:jc w:val="both"/>
      </w:pPr>
      <w:r>
        <w:rPr>
          <w:rFonts w:ascii="Times New Roman"/>
          <w:b w:val="false"/>
          <w:i w:val="false"/>
          <w:color w:val="000000"/>
          <w:sz w:val="28"/>
        </w:rPr>
        <w:t>
      10. Допускается использование кодов ТН ВЭД, отсутствующих в номенклатуре (списке) продукции, поскольку окончательное решение по идентификации и соотнесению той или иной продукции к двойному или военному назначению определяется техническими параметрами контролируемой продукции данного списка, соответствующих определенному коду по контрольным спискам.</w:t>
      </w:r>
    </w:p>
    <w:bookmarkEnd w:id="26"/>
    <w:bookmarkStart w:name="z36" w:id="27"/>
    <w:p>
      <w:pPr>
        <w:spacing w:after="0"/>
        <w:ind w:left="0"/>
        <w:jc w:val="both"/>
      </w:pPr>
      <w:r>
        <w:rPr>
          <w:rFonts w:ascii="Times New Roman"/>
          <w:b w:val="false"/>
          <w:i w:val="false"/>
          <w:color w:val="000000"/>
          <w:sz w:val="28"/>
        </w:rPr>
        <w:t xml:space="preserve">
      11. Лицензия оформляется для перемещения продукции, подлежащей экспортному контролю, как внутри Евразийского экономического союза, так и в третьи страны и из третьих стран. </w:t>
      </w:r>
    </w:p>
    <w:bookmarkEnd w:id="27"/>
    <w:bookmarkStart w:name="z37" w:id="28"/>
    <w:p>
      <w:pPr>
        <w:spacing w:after="0"/>
        <w:ind w:left="0"/>
        <w:jc w:val="both"/>
      </w:pPr>
      <w:r>
        <w:rPr>
          <w:rFonts w:ascii="Times New Roman"/>
          <w:b w:val="false"/>
          <w:i w:val="false"/>
          <w:color w:val="000000"/>
          <w:sz w:val="28"/>
        </w:rPr>
        <w:t xml:space="preserve">
      12. Лицензия и (или) приложение к лицензии подлежат переоформлению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28"/>
    <w:bookmarkStart w:name="z38" w:id="29"/>
    <w:p>
      <w:pPr>
        <w:spacing w:after="0"/>
        <w:ind w:left="0"/>
        <w:jc w:val="left"/>
      </w:pPr>
      <w:r>
        <w:rPr>
          <w:rFonts w:ascii="Times New Roman"/>
          <w:b/>
          <w:i w:val="false"/>
          <w:color w:val="000000"/>
        </w:rPr>
        <w:t xml:space="preserve"> Глава 2. Порядок оказания государственной услуги</w:t>
      </w:r>
    </w:p>
    <w:bookmarkEnd w:id="29"/>
    <w:bookmarkStart w:name="z39" w:id="30"/>
    <w:p>
      <w:pPr>
        <w:spacing w:after="0"/>
        <w:ind w:left="0"/>
        <w:jc w:val="both"/>
      </w:pPr>
      <w:r>
        <w:rPr>
          <w:rFonts w:ascii="Times New Roman"/>
          <w:b w:val="false"/>
          <w:i w:val="false"/>
          <w:color w:val="000000"/>
          <w:sz w:val="28"/>
        </w:rPr>
        <w:t>
      13. Для получения государственной услуги услугополучатель направляет услугодателю посредством веб-портала "электронного правительства" www.egov.kz, www.elicense.kz (далее - портал) документы, необходимые для оказания государственной услуги, перечень которых приведен в Стандарте государственной услуги согласно приложению 1 к настоящим Правилам (далее - Стандарт государственной услуги).</w:t>
      </w:r>
    </w:p>
    <w:bookmarkEnd w:id="30"/>
    <w:bookmarkStart w:name="z40" w:id="31"/>
    <w:p>
      <w:pPr>
        <w:spacing w:after="0"/>
        <w:ind w:left="0"/>
        <w:jc w:val="both"/>
      </w:pPr>
      <w:r>
        <w:rPr>
          <w:rFonts w:ascii="Times New Roman"/>
          <w:b w:val="false"/>
          <w:i w:val="false"/>
          <w:color w:val="000000"/>
          <w:sz w:val="28"/>
        </w:rPr>
        <w:t>
      14. При подаче услугополучателем всех необходимых документов посредством портала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1"/>
    <w:bookmarkStart w:name="z41" w:id="32"/>
    <w:p>
      <w:pPr>
        <w:spacing w:after="0"/>
        <w:ind w:left="0"/>
        <w:jc w:val="both"/>
      </w:pPr>
      <w:r>
        <w:rPr>
          <w:rFonts w:ascii="Times New Roman"/>
          <w:b w:val="false"/>
          <w:i w:val="false"/>
          <w:color w:val="000000"/>
          <w:sz w:val="28"/>
        </w:rPr>
        <w:t>
      15.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w:t>
      </w:r>
    </w:p>
    <w:bookmarkEnd w:id="32"/>
    <w:bookmarkStart w:name="z42" w:id="33"/>
    <w:p>
      <w:pPr>
        <w:spacing w:after="0"/>
        <w:ind w:left="0"/>
        <w:jc w:val="both"/>
      </w:pPr>
      <w:r>
        <w:rPr>
          <w:rFonts w:ascii="Times New Roman"/>
          <w:b w:val="false"/>
          <w:i w:val="false"/>
          <w:color w:val="000000"/>
          <w:sz w:val="28"/>
        </w:rPr>
        <w:t>
      16. Общий срок рассмотрения и оказания государственной услуги:</w:t>
      </w:r>
    </w:p>
    <w:bookmarkEnd w:id="33"/>
    <w:bookmarkStart w:name="z43" w:id="34"/>
    <w:p>
      <w:pPr>
        <w:spacing w:after="0"/>
        <w:ind w:left="0"/>
        <w:jc w:val="both"/>
      </w:pPr>
      <w:r>
        <w:rPr>
          <w:rFonts w:ascii="Times New Roman"/>
          <w:b w:val="false"/>
          <w:i w:val="false"/>
          <w:color w:val="000000"/>
          <w:sz w:val="28"/>
        </w:rPr>
        <w:t>
      при выдаче лицензии - не позднее 30 (тридцати) рабочих дней, за исключением случая, когда необходимо получение подтверждения проверки подлинности сертификата конечного пользователя страны-импортера. В этом случае лицензия выдается по получению такого подтверждения;</w:t>
      </w:r>
    </w:p>
    <w:bookmarkEnd w:id="34"/>
    <w:bookmarkStart w:name="z44" w:id="35"/>
    <w:p>
      <w:pPr>
        <w:spacing w:after="0"/>
        <w:ind w:left="0"/>
        <w:jc w:val="both"/>
      </w:pPr>
      <w:r>
        <w:rPr>
          <w:rFonts w:ascii="Times New Roman"/>
          <w:b w:val="false"/>
          <w:i w:val="false"/>
          <w:color w:val="000000"/>
          <w:sz w:val="28"/>
        </w:rPr>
        <w:t>
      при переоформлении лицензии и (или) приложения к лицензии - не позднее 3 (трех) рабочих дней;</w:t>
      </w:r>
    </w:p>
    <w:bookmarkEnd w:id="35"/>
    <w:bookmarkStart w:name="z45" w:id="36"/>
    <w:p>
      <w:pPr>
        <w:spacing w:after="0"/>
        <w:ind w:left="0"/>
        <w:jc w:val="both"/>
      </w:pPr>
      <w:r>
        <w:rPr>
          <w:rFonts w:ascii="Times New Roman"/>
          <w:b w:val="false"/>
          <w:i w:val="false"/>
          <w:color w:val="000000"/>
          <w:sz w:val="28"/>
        </w:rPr>
        <w:t>
      при переоформлении лицензии и (или) приложения к лицензии в случае реорганизации услугополучателя в форме выделения или разделения - не позднее 30 (тридцати) рабочих дней.</w:t>
      </w:r>
    </w:p>
    <w:bookmarkEnd w:id="36"/>
    <w:bookmarkStart w:name="z46" w:id="37"/>
    <w:p>
      <w:pPr>
        <w:spacing w:after="0"/>
        <w:ind w:left="0"/>
        <w:jc w:val="both"/>
      </w:pPr>
      <w:r>
        <w:rPr>
          <w:rFonts w:ascii="Times New Roman"/>
          <w:b w:val="false"/>
          <w:i w:val="false"/>
          <w:color w:val="000000"/>
          <w:sz w:val="28"/>
        </w:rPr>
        <w:t>
      17. Работник канцелярии услугодателя осуществляет прием и регистрацию документов в день их поступления и направляет руководителю услугодателя, которым назначается ответственный исполнитель.</w:t>
      </w:r>
    </w:p>
    <w:bookmarkEnd w:id="37"/>
    <w:bookmarkStart w:name="z47" w:id="38"/>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38"/>
    <w:bookmarkStart w:name="z48" w:id="39"/>
    <w:p>
      <w:pPr>
        <w:spacing w:after="0"/>
        <w:ind w:left="0"/>
        <w:jc w:val="both"/>
      </w:pPr>
      <w:r>
        <w:rPr>
          <w:rFonts w:ascii="Times New Roman"/>
          <w:b w:val="false"/>
          <w:i w:val="false"/>
          <w:color w:val="000000"/>
          <w:sz w:val="28"/>
        </w:rPr>
        <w:t>
      18. Ответственный исполнитель в течение 2 (двух) рабочих дней с момента регистрации представленных услугополучателем документов проверяет полноту таких документов и, в случае представления услугополучателем неполного пакета документов, готовит мотивированный отказ по форме согласно приложению 2 к настоящим Правилам (далее - Мотивированный отказ), подписанный ЭЦП руководителя услугодателя либо лица его замещающего, и направляет его услугополучателю через портал в форме электронного документа в личный кабинет услугополучателя.</w:t>
      </w:r>
    </w:p>
    <w:bookmarkEnd w:id="39"/>
    <w:bookmarkStart w:name="z49" w:id="40"/>
    <w:p>
      <w:pPr>
        <w:spacing w:after="0"/>
        <w:ind w:left="0"/>
        <w:jc w:val="both"/>
      </w:pPr>
      <w:r>
        <w:rPr>
          <w:rFonts w:ascii="Times New Roman"/>
          <w:b w:val="false"/>
          <w:i w:val="false"/>
          <w:color w:val="000000"/>
          <w:sz w:val="28"/>
        </w:rPr>
        <w:t>
      19. Сведения о документе, удостоверяющем личность физического лица, о государственной регистрации (перерегистрации) юридического лица, индивидуального предпринимателя Республики Казахстан услугодатель получает из соответствующих государственных информационных систем через шлюз "электронного правительства".</w:t>
      </w:r>
    </w:p>
    <w:bookmarkEnd w:id="40"/>
    <w:bookmarkStart w:name="z50" w:id="41"/>
    <w:p>
      <w:pPr>
        <w:spacing w:after="0"/>
        <w:ind w:left="0"/>
        <w:jc w:val="both"/>
      </w:pPr>
      <w:r>
        <w:rPr>
          <w:rFonts w:ascii="Times New Roman"/>
          <w:b w:val="false"/>
          <w:i w:val="false"/>
          <w:color w:val="000000"/>
          <w:sz w:val="28"/>
        </w:rPr>
        <w:t>
      20. В случае представления услугополучателем полного пакета документов, ответственный исполнитель в течение 2 (двух) рабочих дней со дня регистрации указанных документов направляет запрос в соответствующие государственные органы для получения согласования в части соответствия услугополучателя квалификационным требованиям.</w:t>
      </w:r>
    </w:p>
    <w:bookmarkEnd w:id="41"/>
    <w:bookmarkStart w:name="z51" w:id="42"/>
    <w:p>
      <w:pPr>
        <w:spacing w:after="0"/>
        <w:ind w:left="0"/>
        <w:jc w:val="both"/>
      </w:pPr>
      <w:r>
        <w:rPr>
          <w:rFonts w:ascii="Times New Roman"/>
          <w:b w:val="false"/>
          <w:i w:val="false"/>
          <w:color w:val="000000"/>
          <w:sz w:val="28"/>
        </w:rPr>
        <w:t>
      Одновременно с запросом в соответствующие государственные органы ответственный исполнитель направляет гарантийное обязательство страны-импортера, представленное услугополучателем в Министерство иностранных дел Республики Казахстан, для получения подтверждения проверки его подлинности.</w:t>
      </w:r>
    </w:p>
    <w:bookmarkEnd w:id="42"/>
    <w:bookmarkStart w:name="z52" w:id="43"/>
    <w:p>
      <w:pPr>
        <w:spacing w:after="0"/>
        <w:ind w:left="0"/>
        <w:jc w:val="both"/>
      </w:pPr>
      <w:r>
        <w:rPr>
          <w:rFonts w:ascii="Times New Roman"/>
          <w:b w:val="false"/>
          <w:i w:val="false"/>
          <w:color w:val="000000"/>
          <w:sz w:val="28"/>
        </w:rPr>
        <w:t xml:space="preserve">
      При рассмотрении документов, представленных услугополучателем для получения лицензии на экспорт продукции, подлежащей экспортному контролю, соответствующей контрольным кодам 1С350 или 10С905,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 ответственный исполнитель направляет представленное услугополучателем гарантийное обязательство страны - импортера в Министерство иностранных дел Республики Казахстан для получения подтверждения проверки его подлинности в случаях:</w:t>
      </w:r>
    </w:p>
    <w:bookmarkEnd w:id="43"/>
    <w:bookmarkStart w:name="z53" w:id="44"/>
    <w:p>
      <w:pPr>
        <w:spacing w:after="0"/>
        <w:ind w:left="0"/>
        <w:jc w:val="both"/>
      </w:pPr>
      <w:r>
        <w:rPr>
          <w:rFonts w:ascii="Times New Roman"/>
          <w:b w:val="false"/>
          <w:i w:val="false"/>
          <w:color w:val="000000"/>
          <w:sz w:val="28"/>
        </w:rPr>
        <w:t>
      первичного экспорта контрагенту в соответствии с внешнеторговым контрактом;</w:t>
      </w:r>
    </w:p>
    <w:bookmarkEnd w:id="44"/>
    <w:bookmarkStart w:name="z54" w:id="45"/>
    <w:p>
      <w:pPr>
        <w:spacing w:after="0"/>
        <w:ind w:left="0"/>
        <w:jc w:val="both"/>
      </w:pPr>
      <w:r>
        <w:rPr>
          <w:rFonts w:ascii="Times New Roman"/>
          <w:b w:val="false"/>
          <w:i w:val="false"/>
          <w:color w:val="000000"/>
          <w:sz w:val="28"/>
        </w:rPr>
        <w:t>
      получения уполномоченным органом информации от государственных органов о возможных рисках при осуществлении экспорта.</w:t>
      </w:r>
    </w:p>
    <w:bookmarkEnd w:id="45"/>
    <w:bookmarkStart w:name="z55" w:id="46"/>
    <w:p>
      <w:pPr>
        <w:spacing w:after="0"/>
        <w:ind w:left="0"/>
        <w:jc w:val="both"/>
      </w:pPr>
      <w:r>
        <w:rPr>
          <w:rFonts w:ascii="Times New Roman"/>
          <w:b w:val="false"/>
          <w:i w:val="false"/>
          <w:color w:val="000000"/>
          <w:sz w:val="28"/>
        </w:rPr>
        <w:t>
      Услугополучатель в течение 7 (семи) рабочих дней со дня представления документов на получение лицензии на экспорт продукции, подлежащей экспортному контролю, представляет в канцелярию услугодателя оригинал сертификата конечного пользователя.</w:t>
      </w:r>
    </w:p>
    <w:bookmarkEnd w:id="46"/>
    <w:bookmarkStart w:name="z56" w:id="47"/>
    <w:p>
      <w:pPr>
        <w:spacing w:after="0"/>
        <w:ind w:left="0"/>
        <w:jc w:val="both"/>
      </w:pPr>
      <w:r>
        <w:rPr>
          <w:rFonts w:ascii="Times New Roman"/>
          <w:b w:val="false"/>
          <w:i w:val="false"/>
          <w:color w:val="000000"/>
          <w:sz w:val="28"/>
        </w:rPr>
        <w:t xml:space="preserve">
      На основании пункта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21 июля 2007 года "Об экспортном контроле" услугодатель запрашивает и получает от услугополучателя необходимые документы и информацию.</w:t>
      </w:r>
    </w:p>
    <w:bookmarkEnd w:id="47"/>
    <w:bookmarkStart w:name="z57" w:id="48"/>
    <w:p>
      <w:pPr>
        <w:spacing w:after="0"/>
        <w:ind w:left="0"/>
        <w:jc w:val="both"/>
      </w:pPr>
      <w:r>
        <w:rPr>
          <w:rFonts w:ascii="Times New Roman"/>
          <w:b w:val="false"/>
          <w:i w:val="false"/>
          <w:color w:val="000000"/>
          <w:sz w:val="28"/>
        </w:rPr>
        <w:t>
      Государственные органы на основании запроса услугодателя в течение  10 (десяти) рабочих дней направляют услугодателю ответ о соответствии или несоответствии услугополучателя квалификационным требованиям.</w:t>
      </w:r>
    </w:p>
    <w:bookmarkEnd w:id="48"/>
    <w:bookmarkStart w:name="z58" w:id="49"/>
    <w:p>
      <w:pPr>
        <w:spacing w:after="0"/>
        <w:ind w:left="0"/>
        <w:jc w:val="both"/>
      </w:pPr>
      <w:r>
        <w:rPr>
          <w:rFonts w:ascii="Times New Roman"/>
          <w:b w:val="false"/>
          <w:i w:val="false"/>
          <w:color w:val="000000"/>
          <w:sz w:val="28"/>
        </w:rPr>
        <w:t>
      В случае непредставления государственными органами ответа в установленные сроки выдача лицензии считается согласованной.</w:t>
      </w:r>
    </w:p>
    <w:bookmarkEnd w:id="49"/>
    <w:bookmarkStart w:name="z59" w:id="50"/>
    <w:p>
      <w:pPr>
        <w:spacing w:after="0"/>
        <w:ind w:left="0"/>
        <w:jc w:val="both"/>
      </w:pPr>
      <w:r>
        <w:rPr>
          <w:rFonts w:ascii="Times New Roman"/>
          <w:b w:val="false"/>
          <w:i w:val="false"/>
          <w:color w:val="000000"/>
          <w:sz w:val="28"/>
        </w:rPr>
        <w:t>
      Услугополучатель после совершения экспорта продукции военного назначения согласно условиям внешнеторгового договора (контракта) или иного документа, подтверждающего намерения сторон с импортером (конечным пользователем), обязан представить услугодателю сертификат подтверждения доставки продукции, подлежащей экспортному контролю.</w:t>
      </w:r>
    </w:p>
    <w:bookmarkEnd w:id="50"/>
    <w:bookmarkStart w:name="z60" w:id="51"/>
    <w:p>
      <w:pPr>
        <w:spacing w:after="0"/>
        <w:ind w:left="0"/>
        <w:jc w:val="both"/>
      </w:pPr>
      <w:r>
        <w:rPr>
          <w:rFonts w:ascii="Times New Roman"/>
          <w:b w:val="false"/>
          <w:i w:val="false"/>
          <w:color w:val="000000"/>
          <w:sz w:val="28"/>
        </w:rPr>
        <w:t>
      21. Ответственный исполнитель в течение 1 (одного) рабочего дня после рассмотрения заявления оформляет результат оказания государственной услуги - лицензия, переоформленная лицензия на экспорт и импорт продукции, по форме согласно приложению 3 к настоящим Правилам, либо Мотивированный отказ.</w:t>
      </w:r>
    </w:p>
    <w:bookmarkEnd w:id="51"/>
    <w:bookmarkStart w:name="z61" w:id="52"/>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изложены в Стандарте государственной услуги.</w:t>
      </w:r>
    </w:p>
    <w:bookmarkEnd w:id="52"/>
    <w:bookmarkStart w:name="z62" w:id="53"/>
    <w:p>
      <w:pPr>
        <w:spacing w:after="0"/>
        <w:ind w:left="0"/>
        <w:jc w:val="both"/>
      </w:pPr>
      <w:r>
        <w:rPr>
          <w:rFonts w:ascii="Times New Roman"/>
          <w:b w:val="false"/>
          <w:i w:val="false"/>
          <w:color w:val="000000"/>
          <w:sz w:val="28"/>
        </w:rPr>
        <w:t>
      Результат оказания государственной услуги направляется и хранится в "личном кабинете" услугополучателя в форме электронного документа, подписанного ЭЦП руководителя услугодателя либо лица его замещающего.</w:t>
      </w:r>
    </w:p>
    <w:bookmarkEnd w:id="53"/>
    <w:bookmarkStart w:name="z63" w:id="54"/>
    <w:p>
      <w:pPr>
        <w:spacing w:after="0"/>
        <w:ind w:left="0"/>
        <w:jc w:val="both"/>
      </w:pPr>
      <w:r>
        <w:rPr>
          <w:rFonts w:ascii="Times New Roman"/>
          <w:b w:val="false"/>
          <w:i w:val="false"/>
          <w:color w:val="000000"/>
          <w:sz w:val="28"/>
        </w:rPr>
        <w:t>
      22.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54"/>
    <w:bookmarkStart w:name="z64" w:id="55"/>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55"/>
    <w:bookmarkStart w:name="z65" w:id="5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56"/>
    <w:bookmarkStart w:name="z66" w:id="57"/>
    <w:p>
      <w:pPr>
        <w:spacing w:after="0"/>
        <w:ind w:left="0"/>
        <w:jc w:val="both"/>
      </w:pPr>
      <w:r>
        <w:rPr>
          <w:rFonts w:ascii="Times New Roman"/>
          <w:b w:val="false"/>
          <w:i w:val="false"/>
          <w:color w:val="000000"/>
          <w:sz w:val="28"/>
        </w:rPr>
        <w:t>
      23. Жалоба на решение, действий (бездействий) услугодателя по вопросам оказания государственных услуг может быть подана в уполномоченный орган, осуществляющий руководство в сфере экспортного контроля (далее - уполномоченный орган),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57"/>
    <w:bookmarkStart w:name="z67" w:id="58"/>
    <w:p>
      <w:pPr>
        <w:spacing w:after="0"/>
        <w:ind w:left="0"/>
        <w:jc w:val="both"/>
      </w:pPr>
      <w:r>
        <w:rPr>
          <w:rFonts w:ascii="Times New Roman"/>
          <w:b w:val="false"/>
          <w:i w:val="false"/>
          <w:color w:val="000000"/>
          <w:sz w:val="28"/>
        </w:rPr>
        <w:t xml:space="preserve">
      24.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58"/>
    <w:bookmarkStart w:name="z68" w:id="59"/>
    <w:p>
      <w:pPr>
        <w:spacing w:after="0"/>
        <w:ind w:left="0"/>
        <w:jc w:val="both"/>
      </w:pPr>
      <w:r>
        <w:rPr>
          <w:rFonts w:ascii="Times New Roman"/>
          <w:b w:val="false"/>
          <w:i w:val="false"/>
          <w:color w:val="000000"/>
          <w:sz w:val="28"/>
        </w:rPr>
        <w:t>
      уполномоченным органом - в течение 5 (пяти) рабочих дней со дня ее регистрации;</w:t>
      </w:r>
    </w:p>
    <w:bookmarkEnd w:id="59"/>
    <w:bookmarkStart w:name="z69" w:id="60"/>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60"/>
    <w:bookmarkStart w:name="z70" w:id="61"/>
    <w:p>
      <w:pPr>
        <w:spacing w:after="0"/>
        <w:ind w:left="0"/>
        <w:jc w:val="both"/>
      </w:pPr>
      <w:r>
        <w:rPr>
          <w:rFonts w:ascii="Times New Roman"/>
          <w:b w:val="false"/>
          <w:i w:val="false"/>
          <w:color w:val="000000"/>
          <w:sz w:val="28"/>
        </w:rPr>
        <w:t xml:space="preserve">
      25. Срок рассмотрения жалобы уполномоченным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десять рабочих дней в случаях необходимости:</w:t>
      </w:r>
    </w:p>
    <w:bookmarkEnd w:id="61"/>
    <w:bookmarkStart w:name="z71" w:id="62"/>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62"/>
    <w:bookmarkStart w:name="z72" w:id="63"/>
    <w:p>
      <w:pPr>
        <w:spacing w:after="0"/>
        <w:ind w:left="0"/>
        <w:jc w:val="both"/>
      </w:pPr>
      <w:r>
        <w:rPr>
          <w:rFonts w:ascii="Times New Roman"/>
          <w:b w:val="false"/>
          <w:i w:val="false"/>
          <w:color w:val="000000"/>
          <w:sz w:val="28"/>
        </w:rPr>
        <w:t>
      2) получения дополнительной информации.</w:t>
      </w:r>
    </w:p>
    <w:bookmarkEnd w:id="63"/>
    <w:bookmarkStart w:name="z73" w:id="64"/>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64"/>
    <w:bookmarkStart w:name="z74" w:id="65"/>
    <w:p>
      <w:pPr>
        <w:spacing w:after="0"/>
        <w:ind w:left="0"/>
        <w:jc w:val="both"/>
      </w:pPr>
      <w:r>
        <w:rPr>
          <w:rFonts w:ascii="Times New Roman"/>
          <w:b w:val="false"/>
          <w:i w:val="false"/>
          <w:color w:val="000000"/>
          <w:sz w:val="28"/>
        </w:rPr>
        <w:t>
      26. В случаях несогласия с результатами оказания государственной услуги услугополучатель обращается в суд в установленном законами Республики Казахстан порядке.</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лицензирования </w:t>
            </w:r>
            <w:r>
              <w:br/>
            </w:r>
            <w:r>
              <w:rPr>
                <w:rFonts w:ascii="Times New Roman"/>
                <w:b w:val="false"/>
                <w:i w:val="false"/>
                <w:color w:val="000000"/>
                <w:sz w:val="20"/>
              </w:rPr>
              <w:t xml:space="preserve">экспорта и импорта продукции, </w:t>
            </w:r>
            <w:r>
              <w:br/>
            </w:r>
            <w:r>
              <w:rPr>
                <w:rFonts w:ascii="Times New Roman"/>
                <w:b w:val="false"/>
                <w:i w:val="false"/>
                <w:color w:val="000000"/>
                <w:sz w:val="20"/>
              </w:rPr>
              <w:t>подлежащей экспортному контролю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лицензии на экспорт и импорт продукции, подлежащей экспортному контролю"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Министерства индустрии и инфраструктурного развития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при выдаче лицензии - не позднее 30 (тридцати) рабочих дней, за исключением случая, когда необходимо получение подтверждения проверки подлинности сертификата конечного пользователя страны-импортера. В этом случае лицензия выдается по получению такого подтверждения;</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при переоформлении лицензии и (или) приложения к лицензии - не позднее 3 (трех) рабочих дня;</w:t>
            </w:r>
          </w:p>
          <w:p>
            <w:pPr>
              <w:spacing w:after="20"/>
              <w:ind w:left="20"/>
              <w:jc w:val="both"/>
            </w:pPr>
            <w:r>
              <w:rPr>
                <w:rFonts w:ascii="Times New Roman"/>
                <w:b w:val="false"/>
                <w:i w:val="false"/>
                <w:color w:val="000000"/>
                <w:sz w:val="20"/>
              </w:rPr>
              <w:t>
при переоформлении лицензии и (или) приложения к лицензии в случае реорганизации услугополучателя в форме выделения или разделения - не позднее 30 (тридцати)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(полностью автоматизированная)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переоформленная лицензия на экспорт и импорт продукции, подлежащей экспортному контролю,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1) при выдаче лицензии на экспорт и импорт продукции - 10 месячных расчетных показателей (далее - МРП);</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за переоформление лицензии - 1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Оплата может осуществляться через платежный шлюз "электронного правительства" (далее - ПШЭП) или через банки второго уровня.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p>
          <w:bookmarkEnd w:id="68"/>
          <w:p>
            <w:pPr>
              <w:spacing w:after="20"/>
              <w:ind w:left="20"/>
              <w:jc w:val="both"/>
            </w:pPr>
            <w:r>
              <w:rPr>
                <w:rFonts w:ascii="Times New Roman"/>
                <w:b w:val="false"/>
                <w:i w:val="false"/>
                <w:color w:val="000000"/>
                <w:sz w:val="20"/>
              </w:rPr>
              <w:t>
2) портал -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Кодексу, прием заявлений осуществляется следующим рабочим днем). Регистрация поступающих заявлений осуществляется с понедельника по пятницу включительно в соответствии с графиком работы с 9.00 до 18.30 часов, регистрация заявлений, поступивших после 17.00 часов,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1) для получения лицензии:</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форме электронного документа, удостоверенного электронной цифровой подписью (далее - ЭЦП) услугополучателя, согласно приложению 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подтверждающие оплату в бюджет лицензионного сбора за право занятия отдельными видами деятельности,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о соответствии квалификационным требованиям согласно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 (зарегистрирован в информационно-правовой системе "Әділет" 18 марта 2016 года № 13512) (за исключением сведений,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переоформления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форме электронного документа, удостоверенного ЭЦП услугополучателя, согласно приложению 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подтверждающие уплату лицензионного сбора, за исключением оплаты через ПШЭП;</w:t>
            </w:r>
          </w:p>
          <w:p>
            <w:pPr>
              <w:spacing w:after="20"/>
              <w:ind w:left="20"/>
              <w:jc w:val="both"/>
            </w:pPr>
            <w:r>
              <w:rPr>
                <w:rFonts w:ascii="Times New Roman"/>
                <w:b w:val="false"/>
                <w:i w:val="false"/>
                <w:color w:val="000000"/>
                <w:sz w:val="20"/>
              </w:rPr>
              <w:t>
документы, содержащие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0"/>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6)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
</w:t>
            </w:r>
            <w:r>
              <w:rPr>
                <w:rFonts w:ascii="Times New Roman"/>
                <w:b w:val="false"/>
                <w:i w:val="false"/>
                <w:color w:val="000000"/>
                <w:sz w:val="20"/>
              </w:rPr>
              <w:t>7) осуществление экспорта станет нарушением обязанностей по осуществлению мер, принятых Советом Безопасности Организации Объединенных Наций, действующим на основании главы VII Устава Организации Объединенных Наций, в частности оружейных эмбарго;</w:t>
            </w:r>
          </w:p>
          <w:p>
            <w:pPr>
              <w:spacing w:after="20"/>
              <w:ind w:left="20"/>
              <w:jc w:val="both"/>
            </w:pPr>
            <w:r>
              <w:rPr>
                <w:rFonts w:ascii="Times New Roman"/>
                <w:b w:val="false"/>
                <w:i w:val="false"/>
                <w:color w:val="000000"/>
                <w:sz w:val="20"/>
              </w:rPr>
              <w:t>
</w:t>
            </w:r>
            <w:r>
              <w:rPr>
                <w:rFonts w:ascii="Times New Roman"/>
                <w:b w:val="false"/>
                <w:i w:val="false"/>
                <w:color w:val="000000"/>
                <w:sz w:val="20"/>
              </w:rPr>
              <w:t>8) осуществление экспорта станет нарушением международных обязательств Республики Казахстан по международным соглашениям, в частности тех, которые касаются передачи обычных вооружений или их незаконного оборота;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в случае наличия информации, что продукция будет использована для совершения актов геноцида, преступлений против человечности, серьезных нарушений Женевских конвенций 1949 года, нападений на гражданские объекты или гражданских лиц, которые пользуются защитой, или других военных преступлений, как они определены в международных соглашениях;</w:t>
            </w:r>
          </w:p>
          <w:p>
            <w:pPr>
              <w:spacing w:after="20"/>
              <w:ind w:left="20"/>
              <w:jc w:val="both"/>
            </w:pPr>
            <w:r>
              <w:rPr>
                <w:rFonts w:ascii="Times New Roman"/>
                <w:b w:val="false"/>
                <w:i w:val="false"/>
                <w:color w:val="000000"/>
                <w:sz w:val="20"/>
              </w:rPr>
              <w:t>
10) отрицательный результат (либо его отсутствие в течение 1 (одного) календарного года с момента направления) проверки подлинности гарантийного обязательства страны-импортера.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1"/>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индустрии и инфраструктурного развития Республики Казахстан – www.miid.gov.kz,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www.comprom.miid.gov.kz,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Единого контакт-центра по вопросам оказания государственных услуг: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услугодатель – www.comprom.miid.gov.kz, раздел "Государственные услуги";</w:t>
            </w:r>
          </w:p>
          <w:p>
            <w:pPr>
              <w:spacing w:after="20"/>
              <w:ind w:left="20"/>
              <w:jc w:val="both"/>
            </w:pPr>
            <w:r>
              <w:rPr>
                <w:rFonts w:ascii="Times New Roman"/>
                <w:b w:val="false"/>
                <w:i w:val="false"/>
                <w:color w:val="000000"/>
                <w:sz w:val="20"/>
              </w:rPr>
              <w:t>
2) портале www.egov.kz, www.elicense.kz.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Выдача лицензии на экспорт и </w:t>
            </w:r>
            <w:r>
              <w:br/>
            </w:r>
            <w:r>
              <w:rPr>
                <w:rFonts w:ascii="Times New Roman"/>
                <w:b w:val="false"/>
                <w:i w:val="false"/>
                <w:color w:val="000000"/>
                <w:sz w:val="20"/>
              </w:rPr>
              <w:t xml:space="preserve">импорт продукции, подлежащей </w:t>
            </w:r>
            <w:r>
              <w:br/>
            </w:r>
            <w:r>
              <w:rPr>
                <w:rFonts w:ascii="Times New Roman"/>
                <w:b w:val="false"/>
                <w:i w:val="false"/>
                <w:color w:val="000000"/>
                <w:sz w:val="20"/>
              </w:rPr>
              <w:t>экспортному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06" w:id="72"/>
    <w:p>
      <w:pPr>
        <w:spacing w:after="0"/>
        <w:ind w:left="0"/>
        <w:jc w:val="left"/>
      </w:pPr>
      <w:r>
        <w:rPr>
          <w:rFonts w:ascii="Times New Roman"/>
          <w:b/>
          <w:i w:val="false"/>
          <w:color w:val="000000"/>
        </w:rPr>
        <w:t xml:space="preserve"> Заявление для получения лицензии на экспорт продукции, подлежащей экспортному контролю</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Заявитель (полное наименование, адрес, телефон, адрес электронной почты,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Изготовитель (полное наименование, страна, адрес, телефон, адрес электронной почты, БИН/ИИН (для резидента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Покупатель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Конечный пользователь (полное наименование, страна, адрес, телефон, адрес электронной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 государственных доходов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Срок действия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Основание для запроса лицензии (договор, контракт, соглашение или иной документ отчуждения между участниками внешнеторговой сделки)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Код товара по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товара по контрольным спискам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Единица измерения по ТН ВЭД ЕАЭС (основная или дополнительная)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Суммарное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Общая стоимость в валюте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Номера расчетных (валютных) счетов, наименование банка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3"/>
          <w:p>
            <w:pPr>
              <w:spacing w:after="20"/>
              <w:ind w:left="20"/>
              <w:jc w:val="both"/>
            </w:pPr>
            <w:r>
              <w:rPr>
                <w:rFonts w:ascii="Times New Roman"/>
                <w:b w:val="false"/>
                <w:i w:val="false"/>
                <w:color w:val="000000"/>
                <w:sz w:val="20"/>
              </w:rPr>
              <w:t>
17. Настоящим подтверждается, что:</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дает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все прилагаемые документы являются достоверными и действительными.</w:t>
            </w:r>
          </w:p>
          <w:p>
            <w:pPr>
              <w:spacing w:after="20"/>
              <w:ind w:left="20"/>
              <w:jc w:val="both"/>
            </w:pPr>
            <w:r>
              <w:rPr>
                <w:rFonts w:ascii="Times New Roman"/>
                <w:b w:val="false"/>
                <w:i w:val="false"/>
                <w:color w:val="000000"/>
                <w:sz w:val="20"/>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4"/>
          <w:p>
            <w:pPr>
              <w:spacing w:after="20"/>
              <w:ind w:left="20"/>
              <w:jc w:val="both"/>
            </w:pPr>
            <w:r>
              <w:rPr>
                <w:rFonts w:ascii="Times New Roman"/>
                <w:b w:val="false"/>
                <w:i w:val="false"/>
                <w:color w:val="000000"/>
                <w:sz w:val="20"/>
              </w:rPr>
              <w:t>
18. От заявителя:</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w:t>
            </w:r>
          </w:p>
          <w:p>
            <w:pPr>
              <w:spacing w:after="20"/>
              <w:ind w:left="20"/>
              <w:jc w:val="both"/>
            </w:pPr>
            <w:r>
              <w:rPr>
                <w:rFonts w:ascii="Times New Roman"/>
                <w:b w:val="false"/>
                <w:i w:val="false"/>
                <w:color w:val="000000"/>
                <w:sz w:val="20"/>
              </w:rPr>
              <w:t>
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Особые условия лицензии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15" w:id="75"/>
    <w:p>
      <w:pPr>
        <w:spacing w:after="0"/>
        <w:ind w:left="0"/>
        <w:jc w:val="left"/>
      </w:pPr>
      <w:r>
        <w:rPr>
          <w:rFonts w:ascii="Times New Roman"/>
          <w:b/>
          <w:i w:val="false"/>
          <w:color w:val="000000"/>
        </w:rPr>
        <w:t xml:space="preserve"> Заявление для получения лицензии на импорт продукции, подлежащей экспортному контролю</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Заявитель (полное наименование, адрес, телефон, адрес электронной почты, БИН /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Конечный пользователь (полное наименование, адрес, телефон, адрес электронной почты, БИН /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Продавец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Страна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 государственных доходов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Срок действия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Основание для запроса лицензии (договор, контракт, соглашение или иной документ отчуждения между участниками внешнеторговой сделки)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Код товара по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товара по контрольным спискам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Единица измерения по ТН ВЭД ЕАЭС (основная или дополнительная)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Суммарное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Общая стоимость в валюте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Номера расчетных (валютных) счетов, наименование банка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6"/>
          <w:p>
            <w:pPr>
              <w:spacing w:after="20"/>
              <w:ind w:left="20"/>
              <w:jc w:val="both"/>
            </w:pPr>
            <w:r>
              <w:rPr>
                <w:rFonts w:ascii="Times New Roman"/>
                <w:b w:val="false"/>
                <w:i w:val="false"/>
                <w:color w:val="000000"/>
                <w:sz w:val="20"/>
              </w:rPr>
              <w:t>
17. Настоящим подтверждается, что:</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дает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все прилагаемые документы являются достоверными и действительными.</w:t>
            </w:r>
          </w:p>
          <w:p>
            <w:pPr>
              <w:spacing w:after="20"/>
              <w:ind w:left="20"/>
              <w:jc w:val="both"/>
            </w:pPr>
            <w:r>
              <w:rPr>
                <w:rFonts w:ascii="Times New Roman"/>
                <w:b w:val="false"/>
                <w:i w:val="false"/>
                <w:color w:val="000000"/>
                <w:sz w:val="20"/>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7"/>
          <w:p>
            <w:pPr>
              <w:spacing w:after="20"/>
              <w:ind w:left="20"/>
              <w:jc w:val="both"/>
            </w:pPr>
            <w:r>
              <w:rPr>
                <w:rFonts w:ascii="Times New Roman"/>
                <w:b w:val="false"/>
                <w:i w:val="false"/>
                <w:color w:val="000000"/>
                <w:sz w:val="20"/>
              </w:rPr>
              <w:t>
18. От заявителя:</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w:t>
            </w:r>
          </w:p>
          <w:p>
            <w:pPr>
              <w:spacing w:after="20"/>
              <w:ind w:left="20"/>
              <w:jc w:val="both"/>
            </w:pPr>
            <w:r>
              <w:rPr>
                <w:rFonts w:ascii="Times New Roman"/>
                <w:b w:val="false"/>
                <w:i w:val="false"/>
                <w:color w:val="000000"/>
                <w:sz w:val="20"/>
              </w:rPr>
              <w:t>
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Особые условия лицензии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лицензирования </w:t>
            </w:r>
            <w:r>
              <w:br/>
            </w:r>
            <w:r>
              <w:rPr>
                <w:rFonts w:ascii="Times New Roman"/>
                <w:b w:val="false"/>
                <w:i w:val="false"/>
                <w:color w:val="000000"/>
                <w:sz w:val="20"/>
              </w:rPr>
              <w:t xml:space="preserve">экспорта и импорта продукции, </w:t>
            </w:r>
            <w:r>
              <w:br/>
            </w:r>
            <w:r>
              <w:rPr>
                <w:rFonts w:ascii="Times New Roman"/>
                <w:b w:val="false"/>
                <w:i w:val="false"/>
                <w:color w:val="000000"/>
                <w:sz w:val="20"/>
              </w:rPr>
              <w:t>подлежащей экспортному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8"/>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bookmarkEnd w:id="78"/>
          <w:p>
            <w:pPr>
              <w:spacing w:after="20"/>
              <w:ind w:left="20"/>
              <w:jc w:val="both"/>
            </w:pPr>
            <w:r>
              <w:rPr>
                <w:rFonts w:ascii="Times New Roman"/>
                <w:b w:val="false"/>
                <w:i w:val="false"/>
                <w:color w:val="000000"/>
                <w:sz w:val="20"/>
              </w:rPr>
              <w:t>
"Индустриялық даму және өнеркәсіптік қауіпсіздік комитеті"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149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9"/>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bookmarkEnd w:id="79"/>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 и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[Дата выдачи]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юридический адрес, БИН/ИИН]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0"/>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 и промышленной безопасности", рассмотрев Ваше заявление от [Дата] года № [Номер входящего документа], сообщает следующее:</w:t>
            </w:r>
          </w:p>
          <w:bookmarkEnd w:id="80"/>
          <w:p>
            <w:pPr>
              <w:spacing w:after="20"/>
              <w:ind w:left="20"/>
              <w:jc w:val="both"/>
            </w:pPr>
            <w:r>
              <w:rPr>
                <w:rFonts w:ascii="Times New Roman"/>
                <w:b w:val="false"/>
                <w:i w:val="false"/>
                <w:color w:val="000000"/>
                <w:sz w:val="20"/>
              </w:rPr>
              <w:t>
[Обоснование отказа]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подписывающего]</w:t>
            </w:r>
          </w:p>
        </w:tc>
      </w:tr>
    </w:tbl>
    <w:bookmarkStart w:name="z12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442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42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лицензирования </w:t>
            </w:r>
            <w:r>
              <w:br/>
            </w:r>
            <w:r>
              <w:rPr>
                <w:rFonts w:ascii="Times New Roman"/>
                <w:b w:val="false"/>
                <w:i w:val="false"/>
                <w:color w:val="000000"/>
                <w:sz w:val="20"/>
              </w:rPr>
              <w:t xml:space="preserve">экспорта и импорта продукции, </w:t>
            </w:r>
            <w:r>
              <w:br/>
            </w:r>
            <w:r>
              <w:rPr>
                <w:rFonts w:ascii="Times New Roman"/>
                <w:b w:val="false"/>
                <w:i w:val="false"/>
                <w:color w:val="000000"/>
                <w:sz w:val="20"/>
              </w:rPr>
              <w:t>подлежащей экспортному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31" w:id="82"/>
    <w:p>
      <w:pPr>
        <w:spacing w:after="0"/>
        <w:ind w:left="0"/>
        <w:jc w:val="left"/>
      </w:pPr>
      <w:r>
        <w:rPr>
          <w:rFonts w:ascii="Times New Roman"/>
          <w:b/>
          <w:i w:val="false"/>
          <w:color w:val="000000"/>
        </w:rPr>
        <w:t xml:space="preserve"> Лицензия на экспорт продукции, подлежащей экспортному контролю</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Заявитель (полное наименование, адрес, телефон, адрес электронной почты, БИН /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Изготовитель (полное наименование, страна, адрес, телефон, адрес электронной почты, БИН / ИИН (для резидента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Покупатель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Конечный пользователь (полное наименование, страна, адрес, телефон, адрес электронной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 государственных доходов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Срок действия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Основание для запроса лицензии (договор, контракт, соглашение или иной документ отчуждения между участниками внешнеторговой сделки)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Код товара по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товара по контрольным спискам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Единица измерения по ТН ВЭД ЕАЭС  (основная или дополнительная)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Суммарное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Валюта контракта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Общая стоимость в валюте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Номера расчетных (валютных) счетов, наименование банка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Согласовано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3"/>
          <w:p>
            <w:pPr>
              <w:spacing w:after="20"/>
              <w:ind w:left="20"/>
              <w:jc w:val="both"/>
            </w:pPr>
            <w:r>
              <w:rPr>
                <w:rFonts w:ascii="Times New Roman"/>
                <w:b w:val="false"/>
                <w:i w:val="false"/>
                <w:color w:val="000000"/>
                <w:sz w:val="20"/>
              </w:rPr>
              <w:t>
18. От заявителя</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_______________</w:t>
            </w:r>
          </w:p>
          <w:p>
            <w:pPr>
              <w:spacing w:after="20"/>
              <w:ind w:left="20"/>
              <w:jc w:val="both"/>
            </w:pPr>
            <w:r>
              <w:rPr>
                <w:rFonts w:ascii="Times New Roman"/>
                <w:b w:val="false"/>
                <w:i w:val="false"/>
                <w:color w:val="000000"/>
                <w:sz w:val="20"/>
              </w:rPr>
              <w:t>
должность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4"/>
          <w:p>
            <w:pPr>
              <w:spacing w:after="20"/>
              <w:ind w:left="20"/>
              <w:jc w:val="both"/>
            </w:pPr>
            <w:r>
              <w:rPr>
                <w:rFonts w:ascii="Times New Roman"/>
                <w:b w:val="false"/>
                <w:i w:val="false"/>
                <w:color w:val="000000"/>
                <w:sz w:val="20"/>
              </w:rPr>
              <w:t>
19. Государственный орган Республики Казахстан – лицензиар _______________</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w:t>
            </w:r>
          </w:p>
          <w:p>
            <w:pPr>
              <w:spacing w:after="20"/>
              <w:ind w:left="20"/>
              <w:jc w:val="both"/>
            </w:pPr>
            <w:r>
              <w:rPr>
                <w:rFonts w:ascii="Times New Roman"/>
                <w:b w:val="false"/>
                <w:i w:val="false"/>
                <w:color w:val="000000"/>
                <w:sz w:val="20"/>
              </w:rPr>
              <w:t>
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Особые условия лицензии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39" w:id="85"/>
    <w:p>
      <w:pPr>
        <w:spacing w:after="0"/>
        <w:ind w:left="0"/>
        <w:jc w:val="left"/>
      </w:pPr>
      <w:r>
        <w:rPr>
          <w:rFonts w:ascii="Times New Roman"/>
          <w:b/>
          <w:i w:val="false"/>
          <w:color w:val="000000"/>
        </w:rPr>
        <w:t xml:space="preserve"> Лицензия на импорт продукции, подлежащей экспортному контролю</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Заявитель (полное наименование, адрес, телефон, адрес электронной почты, БИН / ИИН)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Конечный пользователь (полное наименование, адрес, телефон, адрес электронной почты, БИН /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Продавец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Страна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Орган государственных доходов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Срок действия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Основание для запроса лицензии (договор, контракт, соглашение или иной документ отчуждения между участниками внешнеторговой сделки)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Наименование продукции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Код товара по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товара по контрольным спискам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Единица измерения по ТН ВЭД ЕАЭС  (основная или дополнительная)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Суммарное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Валюта контракта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Общая стоимость в валюте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Номера расчетных (валютных) счетов, наименование банка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Согласовано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6"/>
          <w:p>
            <w:pPr>
              <w:spacing w:after="20"/>
              <w:ind w:left="20"/>
              <w:jc w:val="both"/>
            </w:pPr>
            <w:r>
              <w:rPr>
                <w:rFonts w:ascii="Times New Roman"/>
                <w:b w:val="false"/>
                <w:i w:val="false"/>
                <w:color w:val="000000"/>
                <w:sz w:val="20"/>
              </w:rPr>
              <w:t>
18. От заявителя</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_______________</w:t>
            </w:r>
          </w:p>
          <w:p>
            <w:pPr>
              <w:spacing w:after="20"/>
              <w:ind w:left="20"/>
              <w:jc w:val="both"/>
            </w:pPr>
            <w:r>
              <w:rPr>
                <w:rFonts w:ascii="Times New Roman"/>
                <w:b w:val="false"/>
                <w:i w:val="false"/>
                <w:color w:val="000000"/>
                <w:sz w:val="20"/>
              </w:rPr>
              <w:t>
должность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7"/>
          <w:p>
            <w:pPr>
              <w:spacing w:after="20"/>
              <w:ind w:left="20"/>
              <w:jc w:val="both"/>
            </w:pPr>
            <w:r>
              <w:rPr>
                <w:rFonts w:ascii="Times New Roman"/>
                <w:b w:val="false"/>
                <w:i w:val="false"/>
                <w:color w:val="000000"/>
                <w:sz w:val="20"/>
              </w:rPr>
              <w:t>
19. Государственный орган Республики Казахстан – лицензиар _______________</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отчество (при 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w:t>
            </w:r>
          </w:p>
          <w:p>
            <w:pPr>
              <w:spacing w:after="20"/>
              <w:ind w:left="20"/>
              <w:jc w:val="both"/>
            </w:pPr>
            <w:r>
              <w:rPr>
                <w:rFonts w:ascii="Times New Roman"/>
                <w:b w:val="false"/>
                <w:i w:val="false"/>
                <w:color w:val="000000"/>
                <w:sz w:val="20"/>
              </w:rPr>
              <w:t>
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Особые условия лицензии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