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1f25" w14:textId="5e61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проведению общегосударственных статистических наблюдений методом компьютеризированной системы телефонного опроса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17 июня 2020 года № 29. Зарегистрирован в Министерстве юстиции Республики Казахстан 22 июня 2020 года № 20882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общегосударственных статистических наблюдений методом компьютеризированной системы телефонного опроса.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 мая 2017 года № 67 "Об утверждении Методики по проведению общегосударственных статистических наблюдений методом компьютеризированной системы телефонного опроса" (зарегистрирован в Реестре государственной регистрации нормативных правовых актов за № 15225, опубликован 27 июня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(Джаркинбаев Ж.А.).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29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проведению общегосударственных статистических наблюдений методом компьютеризированной системы телефонного опроса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проведению общегосударственных статистических наблюдений методом компьютеризированной системы телефонного опроса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(далее – Закон).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определяет основные подходы к организации и проведению сбора первичных статистических данных в рамках общегосударственных статистических наблюдений методом компьютеризированной системы телефонного опроса (далее – КСТО).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Комитетом по статистике Министерства национальной экономики Республики Казахстан (далее – Комитет) и его территориальными органами при проведении общегосударственных статистических наблюдений.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понятия в значениях, определенных в Законе, а также следующие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предварительный контакт – осуществление телефонного звонка субъектам опроса в целях уточнения метода сбора первичных статистических данных и (или) уведомления о дате проведения телефонного опроса;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опроса – респонденты, домашние хозяйства, подлежащие опросу в целях сбора первичных статистических данных в рамках общегосударственных статистических наблюдений методом КСТО;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супервайзер – должностное лицо территориального органа статистики, осуществляющее контроль и оценку качества работы телефонного интервьюера;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телефонный интервьюер – должностное лицо территориального органа статистики, в функциональные обязанности которого входит проведение сбора первичных статистических данных по общегосударственным статистическим наблюдениям с использованием КСТО.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проведение телефонного опроса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Этапы организации и проведения телефонного опроса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организации и проведения телефонного опроса: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для проведения телефонного опроса;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телефонного опроса;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оценка качества работы телефонного интервьюера.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Подготовительные работы для проведения телефонного опроса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Подготовительные работы для проведения телефонного опроса включают подготовку телефонных интервьюеров, разработку памятки, определение перечня субъектов телефонного опроса, оповещение субъектов опроса о времени телефонного опроса.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Подготовка телефонных интервьюеров проводится отраслевыми структурными подразделениями территориальных органов статистики и включает в себя: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телефонных интервьюеров статистической методологии, технологии проведения телефонного опроса, работе с программным обеспечением по проведению телефонного опроса и ввода первичных статистических данных в КСТО;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статистических форм, предназначенных для проведения статистических наблюдений, адаптированных для телефонного опроса;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поведения субъектов опроса с подготовкой вариантов ответов на их потенциальные вопросы, возникающие во время проведения телефонного опроса (например: интонация, реакция на ответ).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каждой статистической формы, адаптированной для телефонного опроса структурными подразделениями Комитета, ответственными за разработку соответствующей статистической формы разрабатывается памятка для телефонного интервьюера к статистическому наблюдению.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субъектов опроса с актуальными телефонными номерами (далее – Перечень) приведенный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формируется на основании данных статистических регистров отраслевыми структурными подразделениями территориальных органов статистики посредством предварительного контакта.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опроса не позднее трех календарных дней до проведения телефонного опроса оповещается о времени опроса посредством отправки одноразового сообщения посредством сервиса текстовых коротких сообщений (SMS - сообщение) или осуществления телефонного звонка.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Проведение телефонного опроса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Дозвон к субъектам опроса осуществляется на стационарные, в исключительных случаях на мобильные телефонные номера (в случае отсутствия стационарного номера и (или) не дозвона).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Продолжительность телефонного опроса по одной статистической форме составляет не более 30 минут.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Телефонным интервьюером осуществляется обработка дозвона, в случаях, если при установлении контакта с субъектом опроса: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получена информация, что номер телефона не существует и (или) является ошибочным, делается отметка о неверном номере и дозвон прекращается;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получена информация от абонента, ответившего на телефонный звонок, что номер телефона ошибочный, при этом предоставляется верный номер субъекта опроса, телефонный интервьюер заносит в систему правильный номер и делает отметку о необходимости перезвонить;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опроса на момент дозвона не готов к телефонному опросу и просит перезвонить, телефонный интервьюер уточняет удобное время и делает соответствующую отметку о необходимости перезвонить в установленное время;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опроса отказывается от телефонного опроса, телефонный интервьюер делает отметку об отказе от телефонного опроса и (или) необходимости изменить способ сбора первичных статистических данных с согласия субъекта опроса;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телефонный контакт прерывается во время разговора, телефонный интервьюер осуществляет повторный дозвон с момента прерывания связи или устанавливает интервал времени повторного дозвона. При невозможности дальнейшего дозвона до субъекта опроса для завершения телефонного опроса телефонный интервьюер делает в системе соответствующую отметку о невозможности сбора первичных статистических данных способом КСТО;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опроса готов к ведению диалога начинается телефонный опрос.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Дозвон считается не осуществленным в случаях, если телефонный номер субъекта опроса не отвечает, занят, выключен. В данных случаях система КСТО перезванивает на номера субъектов опроса согласно заданному телефонным интервьюером интервалу времени. Повторный дозвон осуществляется не менее 4 раз до истечения периода проведения телефонного опроса. При неосуществлении дозвона телефонный интервьюер делает отметку "недозвон".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установлении факта "недозвон", предоставление субъектом опроса первичных статистических данных по статистическим наблюдениям осуществляется альтернативными способами, указанными в подпункте 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Замена не ответившего субъекта опроса зависит от конкретного вида статистического наблюдения и определяется отраслевыми структурными подразделениями территориальных органов статистики.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телефонного опроса проводится автоматическая запись телефонного разговора между телефонным интервьюером и субъектом опроса посредством системы КСТО.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завершения телефонного опроса, собранные первичные статистические данные направляются в единую базу хранилища первичных статистических данных Комитета.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Контроль и оценка качества работы телефонного интервьюера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получения достоверной официальной статистической информации на регулярной основе проводится оценка качества работы телефонных интервьюеров.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оценки качества работы телефонного интервьюера включает следующие мероприятия: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(лист оценки, отчеты о результатах телефонных опросов, выгруженные из КСТО) по оцениваемым телефонным интервьюерам;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выборочное прослушивание супервайзером записи телефонных опросов (не менее 5% из общего числа записей);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даты проведения оценки качества работы.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Оценка качества работы телефонного интервьюера осуществляется на основе критериев, указанных в листе оценки качества работы телефонного интервьюера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включает в себя: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охвата. Критерий полноты охвата подразумевает максимальный охват субъектов опроса из Перечня. Оценка проводится по бальной шкале от 1 до 3 (от 80% до 100% субъектов опроса – 3, от 60% до 80% - 2, менее 60% - 1);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точность. Данный критерий основывается на оценке качества заполнения статистических форм во время телефонного опроса для определения ошибок, допущенных телефонным интервьюером при заполнении статистической формы. Оценка проводится по бальной шкале от 1 до 3 (нет ошибок – 3, от 1-3 ошибок -2, более 3 ошибок - 1).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компетентность. Соблюдение телефонным интервьюером требований инструкций к статистическим формам при проведении телефонного опроса. Оценка проводится по бальной шкале от 1 до 2 (полное соблюдение требований инструкций к статистическим формам -2).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удовлетворенность субъектов опроса. Данный критерий основывается на ответе субъекта опроса о качестве проведенного телефонного опроса. Оценка проводится по бальной шкале от 1 до 2 (от 80% до 100% удовлетворенности - 2, менее 80% - 1).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балл вышеуказанных критериев составляет не более 10.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Супервайзер заполняет оценочный лист и проводит ознакомление телефонного интервьюера с результатами оценки качества работы в течение десяти рабочих дней после ее проведения.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качества телефонного интервьюера проводится не реже одного раза в квартал для каждого телефонного интервьюера отдельно по каждому статистическому наблюдению.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выявления несоответствий по результатам оценки супервайзер принимает решение о необходимости переподготовки телефонного интервьюера или его замене.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компьютеризированной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телефонного опроса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субъектов опроса с актуальными телефонными номерами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респондентов: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1950"/>
        <w:gridCol w:w="1950"/>
        <w:gridCol w:w="1950"/>
        <w:gridCol w:w="1950"/>
        <w:gridCol w:w="1951"/>
      </w:tblGrid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БИН/ИИН1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КАТО2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стационарного телефона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телефонные коды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домашних хозяйств: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2902"/>
        <w:gridCol w:w="824"/>
        <w:gridCol w:w="824"/>
        <w:gridCol w:w="824"/>
        <w:gridCol w:w="824"/>
        <w:gridCol w:w="824"/>
        <w:gridCol w:w="824"/>
        <w:gridCol w:w="2808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дома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квартиры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стационарного телефона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номер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контактного лица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телефонные коды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компьютеризированной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телефонного опроса</w:t>
            </w:r>
          </w:p>
        </w:tc>
      </w:tr>
    </w:tbl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качества работы телефонного интервьюера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________________________________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____________________________________________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оценки _______________________________________________________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статистического наблюдения 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охвата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субъектов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балла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балла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балла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балла</w:t>
            </w:r>
          </w:p>
        </w:tc>
      </w:tr>
    </w:tbl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общий балл _______________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5 баллов – неудовлетворительно; 5-8 баллов – удовлетворительно; 8-10 баллов – эффективно.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Супервайзер, проводивший оценку: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______________________________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_________________________________________________________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 Дата__________________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оценки ознакомлен (а):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______________________________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 Дата__________________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