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4e56" w14:textId="e3c4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Генерального Прокурора Республики Казахстан в сфере правовой статистики и специальных учетов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15 июня 2020 года № 76. Зарегистрирован в Министерстве юстиции Республики Казахстан 23 июня 2020 года № 20889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Генерального Прокурора Республики Казахстан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 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октября 2014 года № 102 "Об утверждении формы статистического отчета № 1-Е "О работе органов уголовного преследования" и Инструкции по его составлению" (зарегистрирован в Реестре государственной регистрации нормативных правовых актов за № 9852, опубликован 24 ноября 2014 года в информационно-правовой системе "Әділет"):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статистического отчета № 1-Е "О работе органов уголовного преследования", утвержденного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показатели органов уголовного преследования":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84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10073"/>
      </w:tblGrid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прокурору заключение по производству о конфискации имущества (статья 668 часть 5 УПК РК)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формы статистического отчета № 1-Е "О работе органов уголовного преследования", утвержденной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После окончательной загрузки ЭИУД в ЕРДР до 00:00 часов (по времени города Нур-Султана) последнего дня отчетного периода производится расчет статистического отчета, сформированный за определенный период времени (статистический срез), который утверждается 2 числа месяца, следующего за отчетным периодом.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статистический отчет, сформированный за определенный период времени (статистический срез), внесение каких-либо корректировок запрещается.";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В строке 84 отражаются заключения по производству о конфискации имущества в порядке части пятой статьи 668 УПК РК.";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июля 2016 года № 125 "Об утверждении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формированию" (зарегистрирован в Реестре государственной регистрации нормативных правовых актов за № 14126, опубликован 1 сентября 2016 года в информационно-правовой системе "Әділет"):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обеспечить: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субъектам правовой статистики и специальных учетов, в территориальные органы Комитета для сведения и использования в работе.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2016 года № 125</w:t>
            </w:r>
          </w:p>
        </w:tc>
      </w:tr>
    </w:tbl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Раздел 1. Сведения о зарегистрированных в Едином реестре досудебных расследований коррупционных преступлениях и уголовных делах о них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014"/>
        <w:gridCol w:w="374"/>
        <w:gridCol w:w="749"/>
        <w:gridCol w:w="1056"/>
        <w:gridCol w:w="544"/>
        <w:gridCol w:w="390"/>
        <w:gridCol w:w="4082"/>
        <w:gridCol w:w="280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находились в производстве в отчетном периоде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зарегистрированных в Едином реестре досудебных расследований (далее - ЕРДР) в отчетном периоде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окончены расследованием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прекращены по пунктам 1), 2), 5), 6), 7), 8) части 1 статьи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дел, направленных в суд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прекращены по пунктам 3), 4), 9), 10), 11), 12) части 1 статьи 35 и статьи 36 Уголовно-процессуального кодекса Республики Казахстан (далее – 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Уголовного кодекса Республики Казахстан (далее -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статьи 451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переквалифицированных в некоррупционные преступления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1987"/>
        <w:gridCol w:w="1987"/>
        <w:gridCol w:w="1987"/>
        <w:gridCol w:w="1987"/>
        <w:gridCol w:w="1987"/>
        <w:gridCol w:w="19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сроки досудебного расследования прерваны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7 статьи 45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7 статьи 45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7 статьи 45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7 статьи 45 УПК РК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3192"/>
        <w:gridCol w:w="576"/>
        <w:gridCol w:w="576"/>
        <w:gridCol w:w="576"/>
        <w:gridCol w:w="2782"/>
        <w:gridCol w:w="1613"/>
      </w:tblGrid>
      <w:tr>
        <w:trPr>
          <w:trHeight w:val="30" w:hRule="atLeast"/>
        </w:trPr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сроки досудебного производства прерваны по пункту 4) части 7 статьи 45 УПК РК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 прошлых лет, по которым сроки досудебного производства прерваны по пункту 4) части 7 статьи 45 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оконченным расследованием уголовным делам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делам по которым с момента регистрации прошло более 2-х месяцев, а информация о продлении срока не поступила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уголовные дела по которым направлены по подследственности со снятием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размер материального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и добровольно погашено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1-1. Сведения по коррупционным уголовным делам без учета эпизодов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2219"/>
        <w:gridCol w:w="374"/>
        <w:gridCol w:w="828"/>
        <w:gridCol w:w="601"/>
        <w:gridCol w:w="601"/>
        <w:gridCol w:w="431"/>
        <w:gridCol w:w="3830"/>
        <w:gridCol w:w="309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находились в производстве в отчетном периоде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зарегистрированных в ЕРДР в отчетном периоде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окончены расследованием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прекращены по пунктам 1), 2), 5), 6), 7), 8) части 1 статьи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дел, направленных в суд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прекращены по пунктам 3), 4), 9), 10), 11), 12) части 1 статьи 35 и статьи 36 УПК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статьи 451 УК РК 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переквалифицированных в некоррупционные преступления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1304"/>
        <w:gridCol w:w="1304"/>
        <w:gridCol w:w="1304"/>
        <w:gridCol w:w="1304"/>
        <w:gridCol w:w="1305"/>
        <w:gridCol w:w="1305"/>
        <w:gridCol w:w="2033"/>
        <w:gridCol w:w="21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сроки досудебного расследования прерваны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сроки досудебного производства прерваны по пункту 4) части 7 статьи 45 УПК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 прошлых лет, по которым сроки досудебного производства прерваны по пункту 4) части 7 статьи 45 УПК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7 статьи 45 УПК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7 статьи 45 УПК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7 статьи 45 УПК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7 статьи 45 УПК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1667"/>
        <w:gridCol w:w="1667"/>
        <w:gridCol w:w="4670"/>
        <w:gridCol w:w="26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оконченным расследованием уголовным делам</w:t>
            </w:r>
          </w:p>
        </w:tc>
        <w:tc>
          <w:tcPr>
            <w:tcW w:w="4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делам по которым с момента регистрации прошло более 2-х месяцев, а информация о продлении срока не поступила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по которым направлены по подследственности со снятием с учета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размер материального вреда (тысяч тенге)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на имущество  (тысяч тенге)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и добровольно погашено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 коррупционных преступлениях, по которым начато досудебное расследование в отношении лиц, уполномоченных на выполнение государственных функций, и лиц, приравненных к ним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3199"/>
        <w:gridCol w:w="374"/>
        <w:gridCol w:w="1717"/>
        <w:gridCol w:w="845"/>
        <w:gridCol w:w="1425"/>
        <w:gridCol w:w="308"/>
        <w:gridCol w:w="1201"/>
        <w:gridCol w:w="375"/>
        <w:gridCol w:w="889"/>
        <w:gridCol w:w="510"/>
        <w:gridCol w:w="241"/>
        <w:gridCol w:w="75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преступлений, по которым начато досудебное расследование в отношении лиц, уполномоченных на выполнение государственных функций, и лиц, приравненных к ним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преступлений, зарегистрированных в ЕРДР в прошлые отчетные периоды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4, 5 и 6)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Министерства внутренних дел Республики Казахстан (далее - МВД РК)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чрезвычайных ситуаций МВД РК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8)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по инициативе самого государственного органа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уголовные дела по которым прекращены по пунктам 1), 2), 5), 6), 7), 8) части 1 статьи 35 УПК РК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Переквалифицированные в некоррупционные преступления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2"/>
        <w:gridCol w:w="3014"/>
        <w:gridCol w:w="3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 Комитета по финансовому мониторингу Министерства финансов Республики Казахстан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52"/>
        <w:gridCol w:w="752"/>
        <w:gridCol w:w="752"/>
        <w:gridCol w:w="1021"/>
        <w:gridCol w:w="754"/>
        <w:gridCol w:w="2187"/>
        <w:gridCol w:w="754"/>
        <w:gridCol w:w="1021"/>
        <w:gridCol w:w="752"/>
        <w:gridCol w:w="1159"/>
        <w:gridCol w:w="889"/>
        <w:gridCol w:w="75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11)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21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83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26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55"/>
        <w:gridCol w:w="785"/>
        <w:gridCol w:w="928"/>
        <w:gridCol w:w="1068"/>
        <w:gridCol w:w="1068"/>
        <w:gridCol w:w="1491"/>
        <w:gridCol w:w="785"/>
        <w:gridCol w:w="785"/>
        <w:gridCol w:w="787"/>
        <w:gridCol w:w="1351"/>
        <w:gridCol w:w="929"/>
      </w:tblGrid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29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736"/>
        <w:gridCol w:w="2674"/>
        <w:gridCol w:w="2052"/>
        <w:gridCol w:w="1737"/>
        <w:gridCol w:w="1738"/>
      </w:tblGrid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о лицах, совершивших коррупционные преступления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525"/>
        <w:gridCol w:w="506"/>
        <w:gridCol w:w="1051"/>
        <w:gridCol w:w="507"/>
        <w:gridCol w:w="326"/>
        <w:gridCol w:w="1927"/>
        <w:gridCol w:w="417"/>
        <w:gridCol w:w="628"/>
        <w:gridCol w:w="507"/>
        <w:gridCol w:w="1202"/>
        <w:gridCol w:w="690"/>
        <w:gridCol w:w="50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о признании подозреваемым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лиц, совершивших преступления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Предано суду обвиняемых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5, 6 и 7)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 РК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чрезвычайных ситуаций МВД РК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совершивших коррупционные преступления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2809"/>
        <w:gridCol w:w="1352"/>
        <w:gridCol w:w="1355"/>
        <w:gridCol w:w="1352"/>
        <w:gridCol w:w="1353"/>
        <w:gridCol w:w="1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 Комитета по финансовому мониторингу Министерства финансов Республики Казахстан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039"/>
        <w:gridCol w:w="767"/>
        <w:gridCol w:w="2226"/>
        <w:gridCol w:w="767"/>
        <w:gridCol w:w="1039"/>
        <w:gridCol w:w="765"/>
        <w:gridCol w:w="904"/>
        <w:gridCol w:w="904"/>
        <w:gridCol w:w="767"/>
        <w:gridCol w:w="765"/>
        <w:gridCol w:w="159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18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12)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22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55"/>
        <w:gridCol w:w="785"/>
        <w:gridCol w:w="928"/>
        <w:gridCol w:w="1068"/>
        <w:gridCol w:w="1068"/>
        <w:gridCol w:w="1491"/>
        <w:gridCol w:w="785"/>
        <w:gridCol w:w="785"/>
        <w:gridCol w:w="787"/>
        <w:gridCol w:w="1351"/>
        <w:gridCol w:w="92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30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33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36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736"/>
        <w:gridCol w:w="2674"/>
        <w:gridCol w:w="2052"/>
        <w:gridCol w:w="1737"/>
        <w:gridCol w:w="17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А. Сведения о лицах, осужденных за совершение коррупционных преступлений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807"/>
        <w:gridCol w:w="527"/>
        <w:gridCol w:w="339"/>
        <w:gridCol w:w="2008"/>
        <w:gridCol w:w="434"/>
        <w:gridCol w:w="654"/>
        <w:gridCol w:w="529"/>
        <w:gridCol w:w="1253"/>
        <w:gridCol w:w="718"/>
        <w:gridCol w:w="34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 РК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чрезвычайных ситуаций МВД РК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осужденных за совершение коррупционных преступлений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 лиц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пунктам 1), 2), 5), 6), 7), 8) части 1 статьи 35 УПК РК (из строки 23)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2809"/>
        <w:gridCol w:w="1352"/>
        <w:gridCol w:w="1355"/>
        <w:gridCol w:w="1352"/>
        <w:gridCol w:w="1353"/>
        <w:gridCol w:w="13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 Комитета по финансовому мониторингу Министерства финансов Республики Казахстан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6"/>
        <w:gridCol w:w="750"/>
        <w:gridCol w:w="2177"/>
        <w:gridCol w:w="750"/>
        <w:gridCol w:w="1017"/>
        <w:gridCol w:w="748"/>
        <w:gridCol w:w="1153"/>
        <w:gridCol w:w="885"/>
        <w:gridCol w:w="750"/>
        <w:gridCol w:w="749"/>
        <w:gridCol w:w="155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16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10)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270"/>
        <w:gridCol w:w="794"/>
        <w:gridCol w:w="938"/>
        <w:gridCol w:w="1081"/>
        <w:gridCol w:w="1081"/>
        <w:gridCol w:w="1508"/>
        <w:gridCol w:w="794"/>
        <w:gridCol w:w="794"/>
        <w:gridCol w:w="797"/>
        <w:gridCol w:w="1366"/>
        <w:gridCol w:w="79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736"/>
        <w:gridCol w:w="2674"/>
        <w:gridCol w:w="2052"/>
        <w:gridCol w:w="1737"/>
        <w:gridCol w:w="1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прочих государственных структур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Б. Сведения об оправданных, о лицах, дела в отношении которых прекращены судом, о лицах, в отношении которых применены меры медицинского характера, и мерах наказания за коррупционные преступления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3564"/>
        <w:gridCol w:w="511"/>
        <w:gridCol w:w="971"/>
        <w:gridCol w:w="5246"/>
        <w:gridCol w:w="1063"/>
        <w:gridCol w:w="33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пунктам 1), 2), 5), 6), 7), 8) части 1 статьи 35 УПК РК (из графы 1)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1: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статья 189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статья 190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статья 218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статья 234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статья 249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статья 362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 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402"/>
        <w:gridCol w:w="1403"/>
        <w:gridCol w:w="1403"/>
        <w:gridCol w:w="1643"/>
        <w:gridCol w:w="1883"/>
        <w:gridCol w:w="1884"/>
        <w:gridCol w:w="188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наказания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свободы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 включительно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года до 3 лет включительно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лет до 5 лет включительно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лет до 8 лет включительно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 лет до 10 лет включительно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лет до 12 лет включительно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 лет до 15 лет включительно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 лет до 20 лет включительно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3243"/>
        <w:gridCol w:w="1163"/>
        <w:gridCol w:w="1163"/>
        <w:gridCol w:w="1163"/>
        <w:gridCol w:w="1163"/>
        <w:gridCol w:w="11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 до 25 лет включительно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 лет до 30 лет включительно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пожизненное лишение свободы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свободы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работы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93"/>
        <w:gridCol w:w="2479"/>
        <w:gridCol w:w="2051"/>
        <w:gridCol w:w="4190"/>
        <w:gridCol w:w="1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наказания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осуждение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отбывания наказания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осужденных, освобожденных по приговору от уголовной ответственности и наказания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права занимать определенную должность или заниматься определенной деятельностью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специального, воинского или почетного звания, классного чина, дипломатического ранга, квалификационного класса и государственных наград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 имущества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В. Сведения о лицах, осужденных за совершение коррупционных преступлений по делам, возбужденным по инициативе самого государственного органа среди своих работников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147"/>
        <w:gridCol w:w="444"/>
        <w:gridCol w:w="286"/>
        <w:gridCol w:w="1693"/>
        <w:gridCol w:w="366"/>
        <w:gridCol w:w="552"/>
        <w:gridCol w:w="446"/>
        <w:gridCol w:w="1056"/>
        <w:gridCol w:w="605"/>
        <w:gridCol w:w="286"/>
        <w:gridCol w:w="898"/>
        <w:gridCol w:w="92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 РК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чрезвычайных ситуаций МВД РК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 Комитета по финансовому мониторингу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осужденных за совершение коррупционных преступлений по делам, возбужденным по инициативе самого государственного органа среди своих работников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 лиц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(пунктам 1), 2), 5), 6), 7), 8) части 1 статьи 35 УПК РК (из строки 23)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 продолжение таблицы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2465"/>
        <w:gridCol w:w="2459"/>
        <w:gridCol w:w="2459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063"/>
        <w:gridCol w:w="784"/>
        <w:gridCol w:w="2277"/>
        <w:gridCol w:w="784"/>
        <w:gridCol w:w="1063"/>
        <w:gridCol w:w="782"/>
        <w:gridCol w:w="1205"/>
        <w:gridCol w:w="925"/>
        <w:gridCol w:w="785"/>
        <w:gridCol w:w="1064"/>
        <w:gridCol w:w="786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16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10)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25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270"/>
        <w:gridCol w:w="794"/>
        <w:gridCol w:w="938"/>
        <w:gridCol w:w="1081"/>
        <w:gridCol w:w="1081"/>
        <w:gridCol w:w="1508"/>
        <w:gridCol w:w="794"/>
        <w:gridCol w:w="794"/>
        <w:gridCol w:w="797"/>
        <w:gridCol w:w="1366"/>
        <w:gridCol w:w="79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9"/>
        <w:gridCol w:w="3310"/>
        <w:gridCol w:w="2540"/>
        <w:gridCol w:w="2150"/>
        <w:gridCol w:w="2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о субъектах коррупционных правонарушений, привлеченных к административной ответственности за период с "__" ______ 20 __ года по "__"_____ 20 __ года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А (с нарастающим периодом, с 2015 года)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60"/>
        <w:gridCol w:w="425"/>
        <w:gridCol w:w="2513"/>
        <w:gridCol w:w="543"/>
        <w:gridCol w:w="818"/>
        <w:gridCol w:w="661"/>
        <w:gridCol w:w="1567"/>
        <w:gridCol w:w="898"/>
        <w:gridCol w:w="425"/>
        <w:gridCol w:w="1332"/>
        <w:gridCol w:w="1254"/>
        <w:gridCol w:w="661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 РК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чрезвычайных ситуаций МВД РК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экономических расследований Комитета финансового мониторинга Министерства финансов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6"/>
        <w:gridCol w:w="2941"/>
        <w:gridCol w:w="2941"/>
        <w:gridCol w:w="2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 Службы государственной охраны Республики Казахстан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6"/>
        <w:gridCol w:w="750"/>
        <w:gridCol w:w="2177"/>
        <w:gridCol w:w="750"/>
        <w:gridCol w:w="1017"/>
        <w:gridCol w:w="748"/>
        <w:gridCol w:w="1153"/>
        <w:gridCol w:w="885"/>
        <w:gridCol w:w="750"/>
        <w:gridCol w:w="749"/>
        <w:gridCol w:w="155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16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10)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324"/>
        <w:gridCol w:w="828"/>
        <w:gridCol w:w="979"/>
        <w:gridCol w:w="1127"/>
        <w:gridCol w:w="1128"/>
        <w:gridCol w:w="1573"/>
        <w:gridCol w:w="1425"/>
        <w:gridCol w:w="979"/>
        <w:gridCol w:w="1128"/>
        <w:gridCol w:w="8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инновационной и аэрокосмической промышленности Республики Казахстан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 Республики Казахстан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9"/>
        <w:gridCol w:w="3905"/>
        <w:gridCol w:w="3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</w:tr>
      <w:tr>
        <w:trPr>
          <w:trHeight w:val="30" w:hRule="atLeast"/>
        </w:trPr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о субъектах коррупционных правонарушений, привлеченных к административной ответственности за период с "__" _________ 20 __ года по "__"_________ 20 __ года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 (показатели отчетного периода)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66"/>
        <w:gridCol w:w="429"/>
        <w:gridCol w:w="2537"/>
        <w:gridCol w:w="548"/>
        <w:gridCol w:w="827"/>
        <w:gridCol w:w="668"/>
        <w:gridCol w:w="1582"/>
        <w:gridCol w:w="907"/>
        <w:gridCol w:w="429"/>
        <w:gridCol w:w="1225"/>
        <w:gridCol w:w="1266"/>
        <w:gridCol w:w="668"/>
      </w:tblGrid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3, 4 и 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 РК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чрезвычайных ситуаций МВД РК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противодействию коррупции (Антикоррупционная служба)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экономических расследований Комитета финансового мониторинга Министерства финансов Республики Казахстан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1"/>
        <w:gridCol w:w="3073"/>
        <w:gridCol w:w="3073"/>
        <w:gridCol w:w="3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16"/>
        <w:gridCol w:w="750"/>
        <w:gridCol w:w="2177"/>
        <w:gridCol w:w="750"/>
        <w:gridCol w:w="1017"/>
        <w:gridCol w:w="748"/>
        <w:gridCol w:w="1153"/>
        <w:gridCol w:w="885"/>
        <w:gridCol w:w="750"/>
        <w:gridCol w:w="749"/>
        <w:gridCol w:w="155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16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 (без учета показателей графы 10)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регулированию естественных монополий, защите конкуренции и прав потребителей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200"/>
        <w:gridCol w:w="750"/>
        <w:gridCol w:w="887"/>
        <w:gridCol w:w="1022"/>
        <w:gridCol w:w="1022"/>
        <w:gridCol w:w="1425"/>
        <w:gridCol w:w="1291"/>
        <w:gridCol w:w="751"/>
        <w:gridCol w:w="1022"/>
        <w:gridCol w:w="751"/>
        <w:gridCol w:w="115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2"/>
        <w:gridCol w:w="56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</w:tr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5-1. Сведения о субъектах коррупционных правонарушений, возбудивших дела об административных коррупционных правонарушениях (статьи 676-681 Кодекса Республики Казахстан об административных правонарушениях) (далее – КоАП) в разрезе по статьям "__" _________ 20 __ года по "__" _________ 20 __ года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3975"/>
        <w:gridCol w:w="622"/>
        <w:gridCol w:w="622"/>
        <w:gridCol w:w="1142"/>
        <w:gridCol w:w="1315"/>
        <w:gridCol w:w="1142"/>
        <w:gridCol w:w="1775"/>
        <w:gridCol w:w="6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Республики Казахстан Вооруженных Сил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Комитета национальной безопасности Республики Казахстан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Национальной гвардии Республики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РК по противодействию коррупции (Антикоррупционная служба)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коррупционные правонарушения (глава 34 КоАП)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физическими лицами (статья 676 КоАП)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материального вознаграждения лицом, уполномоченным на выполнение государственных функций, либо приравненным к нему лицом (статья 677 КоАП)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юридическими лицами (статья 678 КоАП)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статья 678 КоАП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статья 678 КоАП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 (статья 679 КРКоАП)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руководителями государственных органов мер по противодействию коррупции (статья 680 КРКоАП)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работу лиц, ранее совершивших коррупционное преступление (статья 681 КРКоАП)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5-2. Сведения о субъектах коррупционных правонарушений, возбудивших дела об административных коррупционных правонарушениях (статьи 676-681 КоАП) в разрезе по областям "__" __________ 20 __ года по "__" __________ 20 __ года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418"/>
        <w:gridCol w:w="913"/>
        <w:gridCol w:w="1676"/>
        <w:gridCol w:w="1930"/>
        <w:gridCol w:w="1676"/>
        <w:gridCol w:w="2605"/>
        <w:gridCol w:w="915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Республики Казахстан Вооруженных Сил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Комитета национальной безопасности Республики Казахстан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Национальной гвардии Республики Казахстан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РК по противодействию коррупции (Антикоррупционная служба)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