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6444" w14:textId="e226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22 июня 2020 года № ҚР ДСМ-71/2020. Зарегистрирован в Министерстве юстиции Республики Казахстан 24 июня 2020 года № 20894. Утратил силу приказом и.о. Министра здравоохранения Республики Казахстан от 30 октября 2020 года № ҚР ДСМ-170/2020.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17353, опубликован 12 сентября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при оказании амбулаторно-поликлинической помощи по комплексному подушевому нормативу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на одного ВИЧ-инфицированного и (или) больного синдромом приобретенного иммунодефицита в месяц, на одного обратившегося в дружественный кабинет и тариф на обследование лица по поводу ВИЧ/СПИД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"23) тарифы на медицинские услуги в рамках гарантированного объема бесплатной медицинской помощи, оплата которых осуществляется медицинским и немедицинским организациям, связанные с пандемией коронавируса COVID-19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при оказании первичной медико-санитарной помощи по комплексному подушевому нормативу,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 в рамках гарантированного объема бесплатной медицинской помощи, оплата которых осуществляется для проведения исследований компонентов крови и услуг в области иммунологического типирования тканей (HLA-исследования), референс-исследований в службе крови, выделения гемопоэтических стволовых клеток из плацентарной крови и для производства компонентов донорской крови,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 в рамках гарантированного объема бесплатной медицинской помощи, оплата которых осуществляется на одного ВИЧ-инфицированного и (или) больного синдромом приобретенного иммунодефицита в месяц, на одного обратившегося в дружественный кабинет и тариф на обследование лица по поводу ВИЧ/СПИД,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подушевой 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скорой помощи и медицинской помощи, связанной с транспортировкой квалифицированных специалистов и (или) больного санитарным автотранспортом, на одного прикрепленного человека для станции скорой медицинской помощи в рамках гарантированного объема бесплатной медицинской помощи,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медицинские услуги в рамках гарантированного объема бесплатной медицинской помощи, оплата которых осуществляется медицинским и немедицинским организациям в условиях чрезвычайного положения, связанного с пандемией коронавируса COVID-19,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ДСМ-71/2020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 *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542"/>
        <w:gridCol w:w="6942"/>
        <w:gridCol w:w="1413"/>
        <w:gridCol w:w="453"/>
        <w:gridCol w:w="591"/>
        <w:gridCol w:w="522"/>
        <w:gridCol w:w="179"/>
      </w:tblGrid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уcлуги</w:t>
            </w:r>
          </w:p>
        </w:tc>
        <w:tc>
          <w:tcPr>
            <w:tcW w:w="6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предоставления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дому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 (ПМСП)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 (КДП)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помощь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 уровне первичной медицинской санитарной помощи (ПМСП)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Психолог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Подростковый врач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посредством телемедицины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кислотоустойчивые бактерии (КУБ)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перианального соскоба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бетта-липопротеидов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гликозированного гемоглобина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других биологических материалах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других биологических материалах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определение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 антикоагулянта (LA1/LA2)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aureus(стафилококкус ауреус)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пертусис)(выделение чистой культуры)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кислотоустойчивые бактерии (КУБ)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influenzae(гемофилус инфлуензае)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enterocolotica(иерсиния энтероколитика)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виверрини)(описторхоз)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виверрини)(описторхоз)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виверрини)(описторхоз)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зостер)(ВПГ-III)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зостер)(ВПГ-III)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enterocolotica(иерсиния энтероколитика)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ревматоидному фактору в сыворотке крови ИФА-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 оксипрогестерона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целиакии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целиакии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сыворотке крови ИФА-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сыворотке крови ИФА-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сыворотке крови ИФА-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моче ИФА-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моче ИФА-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ВИЧ 1,2 в сухой капле капиллярной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зостер)(ВПГ-III)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микроглобулина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34263,08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91999,27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23555,56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34574,01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49001,02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51121,86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титра антиэритроцитарных антител в непрямом тесте Кумбса в ID-картах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B06.672.012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стандартными сыворотками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моноклональными реагентами (цоликлонами)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B06.677.012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резус-фактора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субклассов Ig G с использованием ID-карт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методом:DiaClonABO/D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листериоз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пастереллез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сыпной тиф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туляремию в сыворотке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19577,08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76518,91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91074,18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141620,99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204809,87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64462,14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29734,80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Конфокальная лазерная сканирующая микроскопия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66528,82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67668,73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60392,93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44011,22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117447,72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метод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63014,50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44374,67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50385,67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26926,93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лекарственной устойчивости ВИЧ-1 к антиретровирусным препаратам молекулярно-генетическим методом (методом генотипирования)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117394,39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42716,01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папилломы человека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B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82831,65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96837,25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127070,50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эндоскопия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 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Видеобронхоскопия 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Фибротрахеоскопия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Видеотрахеоскопия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Фиброректосигмоидоскопия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Видеоректосигмоидоскопия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пищевода/желудка/12 перстной кишки кишки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толстого кишечника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Фиброларингоскопия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Торакоскопия 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Риноскопия 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Видеокольпоскопия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116047,01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эндоскопия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инородного тела из ЖКТ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пищевода/желудка/12 перстной кишки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толстого кишечника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52505,10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трахеи/бронха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40553,86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пневмодилатация при ахалазии кардии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 лечебно-диагностическая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лечебно-диагностическая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лечебно-диагностическая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Фистулохоледохоскопия лечебно-диагностическая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Цистоуретроскопия лечебно-диагностическая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гортани/глотки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дыхательных путей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200732,13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инъекционный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диатермокоагуляцией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механический (лигирование, клипирование)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94047,74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дилатация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108849,47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пищевода по проводнику под эндоскопическим контролем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верхних отделов желудочно-кишечного тракта (ЖКТ)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251064,56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251431,37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 6 минутная ходьба")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(первый час)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Видеомониториринг электроэнцефалограммы (последующий час)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при записи на автоматизированных аппаратах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C02.048.000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Полисомнография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без расшифровки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электрокардиограммы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поверхностных лимфатических узлов (одна анатомическая зона)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забрюшинных лимфатических узлов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одного сустава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79257,77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1515,27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80777,95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(МРТ)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Радиоизотопная диагностика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Радиометрия и радиография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20906,24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20509,37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одной анатомической зоны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187 824,44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 + компьютерная томография всего тела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194 911,75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CХХ.ХХХ.011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52385,10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60799,64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Аортография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53340,02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17294,58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D96.330.014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желудка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D96.390.015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сестринского ухода за пациентом старческого возраста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20239,14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36689,83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291823,68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1788301,41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84005,60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115732,09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80432,06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82856,56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опухоли или MTS головного мозга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117551,54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94662,54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артериовенозной мальформации (AVM)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115768,11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86337,78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86353,19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Внутриполостная гамматерапия (при раке шейки матки и прямой кишки), РОД 5Гр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8248,44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420276,89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1626512,48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289106,01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271683,02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411724,24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223282,52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194142,54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D97.311.050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швов, удаление лигатур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834186,28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156611,19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215645,34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447035,18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480235,41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D92.410.057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лучевая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130362,80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D92.203.030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32951,20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D54.970.059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Гипертермическая интраперитонеальная химиотерапия (HIPEC)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1016070,00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D86.310.058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853023,98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D99.850.056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гипертермия для опухолевых процессов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ооцит-кумулюсных комплексов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76061,37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D99.962.111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центрифугирование-флотация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76512,80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D99.963.112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центрифугирования в градиенте плотности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77898,83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D69.921.113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классический метод IVF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D69.922.114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инъекция сперматозоида в цитоплазму ооцита ICSI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163420,63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D69.923.115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 эмбрионов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95610,02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D69.924.116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Внутриматочное введение эмбриона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103948,11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D69.925.132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суперовуляции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242358,43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790,46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речевого процессора системы кохлярного имплантации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речевого процессора системы кохлеарной имплантации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среднего уха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аудипроцессора системы имплантации костной проводимости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среднего уха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аудипроцессора системы имплантации костной проводимости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93451,51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вправление вывиха, неуточненная локализация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2452,30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D39.955.703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 на уровне круглосуточного стационара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53388,68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бикарбонатным буфером на уровне круглосуточного стационара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D54.986.710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лактатным буфером на уровне круглосуточного стационара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15690,07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лактатным буфером на уровне круглосуточного стационара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6488,52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перитонеальный диализ с бикарбонатным буфером на уровне круглосуточного стационара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лактатным буфером на уровне круглосуточного стационара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перитонеальный диализ с бикарбонатным буфером на уровне круглосуточного стационара (взрослые)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29807,49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105056,36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 (ДДТ)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 (СМТ)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Электронейростимуляция чрескожная (TENS-терапия)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СМВ-терапия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 (УВЧ)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 (СМВ)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 (ДМВ-терапия)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 (КВЧ- 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Магнитолазеротарапия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478,47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1010,68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1335,99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 (иглотерапия)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 (точечный массаж)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534,79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1741,58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воротниковой зоны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(ЛФК)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гимнастика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групповая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индивидуальная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1353,73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Иппотерапия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Проприоцептивная коррекция: костюм "Адели", костюм "Гравистат"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Бобат, Войт-терапия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659,35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4089,26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4688,19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3452,91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 с пломбированием двух каналов,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одного канала,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одного канала,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4933,64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4872,72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5418,10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3894,61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7649,87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8775,55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цементом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цемента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1274,62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Ремтерапия под контролем окрашивания зуба или местная флюоризация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4432,98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776,76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825,63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2429,40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4706,67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873,74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D03.049.001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6394,66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D03.050.001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 коренного зуба,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D03.051.001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фронтального зуба,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D03.052.001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фронтального зуба в 1 посещение, завершенное пломб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4005,59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D03.053.001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премоляра,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5129,88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D03.054.001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премоляра,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D03.055.001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3537,43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D03.056.001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среднего кариеса, завершенное пломбой светоотвердевающей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2987,95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D03.057.001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штифтовой вкладки (для дальнейшего протезирования)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1288,81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2347,93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1834,51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1863,84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2117,41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2899,48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3267,49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4065,94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2855,92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2572,86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2378,39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1164,69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хирургическая обработка раны челюстно-лицевой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6122,54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4710,89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D03.038.002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Гемисекция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прием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фторлаком молочных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1088,82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882,77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881,78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1301,53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D04.000.000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ЗОЖ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D04.001.000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профилактических кабинетах, школах оздоровления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D04.002.000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больных и членов их семей самоконтролю, само-и взаимопомощи в соответствии с программами управления хроническими заболеваниями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D04.003.000</w:t>
            </w:r>
          </w:p>
        </w:tc>
        <w:tc>
          <w:tcPr>
            <w:tcW w:w="6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по телефону "Горячей линии"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785,38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√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*Тариф на медицинские услуги в рамках гарантированного объема бесплатной медицинской помощи и в системе обязательного социального медицинского страхования (далее – Тарифы на медицинские услуги) определяется с учетом следующих поправочных коэффициентов согласно Методики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страхования, утвержденной приказом Министра здравоохранения Республики Казахстан от 26 ноября 2009 года № 801 (зарегистрирован в Реестре государственной регистрации нормативных правовых актов за № 5946):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сельской территории к настоящим Тарифам на медицинские услуги – 1,1298;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продолжительности отопительного сезона согласно приложению 1 к настоящим Тарифам на медицинские услуги;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коэффициенты согласно приложению 2 к настоящим Тарифам на медицинские услуги;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для медицинских организаций, имеющих свидетельство о прохождении аккредитации по стандартам Международной объединенной комиссии (JCI, США) согласно приложению 3 к настоящим Тарифам на медицинские услуги;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 согласно приложению 4 к настоящим Тарифам на медицинские услуги.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и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продолжительности отопительного сезона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482"/>
        <w:gridCol w:w="1746"/>
        <w:gridCol w:w="5590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1,0049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и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3218"/>
        <w:gridCol w:w="1320"/>
        <w:gridCol w:w="1657"/>
        <w:gridCol w:w="4228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и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для медицинских организаций, имеющих свидетельство о прохождении аккредитации по стандартам Международной объединенной комиссии (JCI, США)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866"/>
        <w:gridCol w:w="1716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и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6622"/>
        <w:gridCol w:w="4415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"Многопрофильная больница города Байконыр" управления здравоохранения Кызылординской области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ДСМ-71/2020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при оказании амбулаторно-поликлинической помощи по комплексному подушевому нормативу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775"/>
        <w:gridCol w:w="4595"/>
        <w:gridCol w:w="3344"/>
        <w:gridCol w:w="2484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комплексный подушевой норматив первичной медико-санитарной помощи на одного прикрепленного человека в месяц для субъектов здравоохранения, оказывающих амбулаторно-поликлинической помощи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круглосуточной неотложной медицинской помощи на одного прикрепленного человека в месяц для организаций амбулаторно-поликлинической помощи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на одного школьника в месяц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470,84</w:t>
            </w:r>
          </w:p>
        </w:tc>
      </w:tr>
    </w:tbl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 целью обеспечения устойчивого функционирования субъектов районного значения и села в случаях малочисленности населения, высокой протяженности территории с низкой плотностью, малокомплектности и других территориальных особенностей, определенных местными исполнительными органами областей, комплексный подушевой норматив амбулаторно-поликлинической помощи для субъектов здравоохранения, оказывающих первичную медико-санитарную помощь городского значения и районного значения и села определяется с учетом базового комплексного подушевого норматива амбулаторно-поликлинической помощи на одного прикрепленного человека в месяц согласно приложению 1 к настоящим тарифам.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Поправочные коэффициенты к базовому комплексному подушевому нормативу амбулаторно-поликлинической помощи на одного прикрепленного человека в месяц для субъектов здравоохранения, оказывающих первичную медико-санитарную помощь в рамках гарантированного объема бесплатной медицинской помощи и в системе обязательного социального медицинского страхования, согласно приложениям 2, 3 к настоящим тарифам на медицинские услуги при оказании амбулаторно-поликлинической помощи по комплексному подушевому нормативу, оплата которых осуществляется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и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страхования,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которых осуществляется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поликлинической 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комплексному подушевому нормативу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Базовый комплексный подушевой норматив для субъектов здравоохранения, оказывающих амбулаторно-поликлинической помощи, с целью обеспечения их устойчивого функционирования в случаях малочисленности населения, высокой протяженности территории с низкой плотностью, малокомплектности и других территориальных особенностей, определенных местными исполнительными органами областей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246"/>
        <w:gridCol w:w="4937"/>
        <w:gridCol w:w="4938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комплексный подушевой норматив амбулаторно-поликлинической помощи на одного прикрепленного человека в месяц для субъектов здравоохранения, оказывающих амбулаторно-поликлинической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субъектов здравоохранения, оказывающих амбулаторно-поликлинической помощи городского значения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субъектов здравоохранения, оказывающих амбулаторно-поликлинической помощи районного значения и села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1 135,78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1 312,98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1 094,08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1 366,78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1 024,78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и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страхования,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которых осуществляется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поликлинической 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комплексному подушевому нормативу</w:t>
            </w:r>
          </w:p>
        </w:tc>
      </w:tr>
    </w:tbl>
    <w:bookmarkStart w:name="z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базовому комплексному подушевому нормативу амбулаторно-поликлинической помощи на одного прикрепленного человека в месяц для субъектов здравоохранения, оказывающих первичную медико-санитарную помощь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148"/>
        <w:gridCol w:w="2463"/>
        <w:gridCol w:w="2463"/>
        <w:gridCol w:w="2463"/>
        <w:gridCol w:w="2463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коэффициенты*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плотности населения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надбавок за работу в сельской местности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1,089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1,128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</w:tr>
    </w:tbl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Экологические коэффициенты применимы к районам/городам согласно законам Республики Казахстан от 30 июня 1992 года "О социальной защите граждан, пострадавших вследствие экологического бедствия в Приаралье", от 18 декабря 1992 года "О социальной защите граждан, пострадавших вследствие ядерных испытаний на Семипалатинском испытательном ядерном полигоне".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и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страхования,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которых осуществляется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поликлинической помощи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комплексному подушевому нормативу</w:t>
            </w:r>
          </w:p>
        </w:tc>
      </w:tr>
    </w:tbl>
    <w:bookmarkStart w:name="z5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6622"/>
        <w:gridCol w:w="4415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 хозяйственного ведения "Многопрофильная больница города Байконыр" Управления здравоохранения Кызылординской области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ДСМ-71/2020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помощи, оплата которых осуществляется для проведения исследований компонентов крови и услуг в области иммунологического типирования тканей (HLA-исследования), референс-исследований в службе крови, выделения гемопоэтических стволовых клеток из плацентарной крови и для производства компонентов донорской крови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8274"/>
        <w:gridCol w:w="504"/>
        <w:gridCol w:w="2740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компонента крови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Эритроцитная масса лейкофильтрованная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29 688,30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Эритроцитная взвесь лейкофильтрованная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31 872,40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Эритроцитная взвесь лейкофильтрованная с уменьшенным объемом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31 926,32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Эритроцитная взвесь лейкофильтрованная облученная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32 049,32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Эритроцитная взвесь лейкофильтрованная облученная с уменьшенным объемом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32 103,24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 отмытые лейкофильтрованные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33 690,92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 отмытые лейкофильтрованные облученные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33 867,85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 криоконсервированные восстановленные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211 395,67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карантинизированная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36 469,45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лейкофильтрованная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лейкофильтрованная карантинизированная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47 247,62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лейкофильтрованная вирусинактивированная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73 205,92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аферезная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26 740,18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аферезная карантинизированная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44 619,20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аферезная вирусинактивированная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63 488,65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аферезная карантинизированная, малая доза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32 091,09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аферезная вирусинактивированная, малая доза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28 507,57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аферезная иммунная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38 904,03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аферезная иммунная карантинизированная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53 695,20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Криопреципитат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50 660,64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Тромбоциты аферезные вирусинактивированные, 200×10⁹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126 520,89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Тромбоциты аферезные вирусинактивированные, 100×10⁹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57 203,71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Тромбоциты пулированные лейкофильтрованные вирусинактивированные, 200×10⁹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125 361,33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Тромбоциты, восстановленные из дозы цельной крови, лейкофильтрованные вирусинактивированные, 60×10⁹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41 894,83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Лейкоцитная масса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11 805,77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Лейкоцитная масса облученная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12 042,66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Лимфоциты аферезные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129 350,02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Гранулоциты аферезные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121 162,02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Гранулоциты аферезные облученные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119 249,41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Пулированная свежезамороженная плазма монодонорская лейкофильтрованная, вирусинактивированная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67 515,32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Пулированная свежезамороженная плазма полидонорская лейкофильтрованная, вирусинактивированная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67 515,32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Пулированная свежезамороженная плазма монодонорская аферезная лейкофильтрованная, вирусинактивированная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68 663,74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Пулированная свежезамороженная плазма полидонорская аферезная лейкофильтрованная, вирусинактивированная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68 663,74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Свежезамороженная плазма иммунная анти COVID19 вирусинактивированная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76 857,14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эритроциты диагностические (2 мл)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(5% - 100мл)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(5% - 200мл)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10 497,30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(10% - 20мл)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(10% - 50мл)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(10% - 100мл)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(10% - 200мл)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20 994,60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(20% - 100мл)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20 994,60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подборы компонентов крови для медицинских организаций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18 775,33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концентрата гемопоэтических стволовых клеток плацентарной крови методом двойного центрифугирования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176 161,00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концентрата гемопоэтических стволовых клеток плацентарной крови методом аппаратного цитафереза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341 689,00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Фенотипирование крови по HLA-системе (антигены класса I-Локусы А, В, С) низкое разрешение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на совместимость "кросс-матч"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HLA-антител на основе лимфоцитотоксического теста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30 072,00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антигены класс I и II, локусы А, В, DRB1 среднее разрешение молекулярно-генетическим методом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62 211,00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сенсибилизации-процента HLA-антител в образце сыворотки методом ИФА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класс I и II, локусы А, В, С, DRB1, DQB1 среднее разрешение молекулярно-генетическим методом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подбор компонентов крови на основе лимфоцитотоксического теста "кросс матч"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генов главного комплекса гистосовместимости по локусам А, В, С, DRB1, DQB1 с разделением на гаплотипы (высокое разрешение) молекулярно-генетическим методом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618 097,00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межлабораторных сравнительных испытаний по разделу "Общеклинические исследования крови" для лабораторий центров крови (гемоглобин, гематокрит, клетки крови человека)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референс ПЦР- тест на вирус гепатита С, с использованием автоматизированной пробподготовки на закрытых анализаторах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референс ПЦР- тест на вирус гепатита B, с использованием автоматизированной пробподготовки на закрытых анализаторах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39 540,00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межлабораторных сравнительных испытаний путем контрольного тестирования архивных образцов донорской крови на наличие маркеров ГТИ (вирусный гепатит В, вирусный гепатит С, ВИЧ1,2) методами ИХЛА, ПЦР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межлабораторных сравнительных испытаний по разделу "Иммуногематология" (типирование антигенов групп крови человека; скрининг, идентификация и определение титра нерегулярных антиэритроцитарных антител) для лабораторий службы крови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117 933,00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межлабораторных сравнительных испытаний по разделу "Биохимия" (АЛаТ, общий белок) для лабораторий центров крови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генов HLA-А, В, С, DRB1, DQB1 без разделения на гаплотипы (высокое разрешение) молекулярно-генетическим методом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301 114,00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наличия HLA-антител в образце сыворотки методом проточной цитофлуориметрии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специфичности HLA-антител 1 и 2 класса в образце сыворотки методом проточной цитофлуориметрии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223 882,00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химеризма у пациента после трансплантации гемопоэтических стволовых клеток методом капиллярного секвенирования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70 952,00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антигенов HLA-А, В, DR локусов методом проточной цитофлуориметрии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99 734,00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межлабораторных сравнительных испытаний по разделу "Диагностика ГТИ" (маркеры ВГВ, ВГС) для лабораторий центров крови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36 747,00</w:t>
            </w:r>
          </w:p>
        </w:tc>
      </w:tr>
    </w:tbl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на компоненты крови и исследования, проводимые на уровне областей и города республиканского значения и столицы (далее - тарифы на компоненты крови) определяется с учетом следующих поправочных коэффициентов: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коэффициенты согласно приложению 1 к настоящим тарифам на компоненты крови;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на содержание здания к стоимости компонентов крови, производимых организациями службы крови, согласно приложению 2 к настоящим тарифам на компоненты крови.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оплата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осуществляется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крови и услуг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иммунологического типирования тканей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(HLA-исследования), референс-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в службе крови,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выделения гемопоэтических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стволовых клеток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плацентарной крови 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донорской крови</w:t>
            </w:r>
          </w:p>
        </w:tc>
      </w:tr>
    </w:tbl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3611"/>
        <w:gridCol w:w="1482"/>
        <w:gridCol w:w="1859"/>
        <w:gridCol w:w="3991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Кызылорда 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Усть-Каменогорск 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оплата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осуществляется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крови и услуг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иммунологического типирования тканей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(HLA-исследования), референс-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в службе крови,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выделения гемопоэтических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стволовых клеток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плацентарной крови 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донорской крови</w:t>
            </w:r>
          </w:p>
        </w:tc>
      </w:tr>
    </w:tbl>
    <w:bookmarkStart w:name="z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на содержание здания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3611"/>
        <w:gridCol w:w="1482"/>
        <w:gridCol w:w="1859"/>
        <w:gridCol w:w="3991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1,087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1,087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ДСМ-71/2020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7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на одного ВИЧ-инфицированного и (или) больного синдромом приобретенного иммунодефицита в месяц, на одного обратившегося в дружественный кабинет и тариф на обследование лица по поводу ВИЧ/СПИД*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5096"/>
        <w:gridCol w:w="5946"/>
      </w:tblGrid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тарифа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тенге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 на одного ВИЧ- инфицированного и/или больного СПИД, в месяц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7 145,12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тариф на одного обратившегося в дружественный кабинет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12 961,24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обследование лица по поводу ВИЧ/СПИД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1 530,66</w:t>
            </w:r>
          </w:p>
        </w:tc>
      </w:tr>
    </w:tbl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Поправочные коэффициенты к тарифам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на одного ВИЧ-инфицированного и (или) больного синдромом приобретенного иммунодефицита в месяц, на одного обратившегося в дружественный кабинет и тариф на обследование лица по поводу ВИЧ/СПИД согласно приложению к тарифам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на одного ВИЧ-инфицированного и (или) больного синдромом приобретенного иммунодефицита в месяц, на одного обратившегося в дружественный кабинет и тариф на обследование лица по поводу ВИЧ/СПИД.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и в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страхования,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которых осуществляется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одного ВИЧ-инфицированного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больного синдромом приобретенного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иммунодефицита в месяц,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одного обратившегося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дружественный кабинет и 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лица по поводу ВИЧ/СПИД</w:t>
            </w:r>
          </w:p>
        </w:tc>
      </w:tr>
    </w:tbl>
    <w:bookmarkStart w:name="z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тарифам на медицинские услуги в рамках гарантированного объема бесплатной медицинской помощи и в системе обязательного социального медицинского страхования, оплата которых осуществляется на одного ВИЧ-инфицированного и (или) больного синдромом приобретенного иммунодефицита в месяц, на одного обратившегося в дружественный кабинет и тариф на обследование лица по поводу ВИЧ/СПИД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1171"/>
        <w:gridCol w:w="3154"/>
        <w:gridCol w:w="3154"/>
        <w:gridCol w:w="3155"/>
      </w:tblGrid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надбавок за работу в сельской местности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продолжительности отопительного сезона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коэффициенты*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1,061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1,043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1,089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1,236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1,083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1,044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1,036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Экологические коэффициенты применимы к районам/городам согласно законам Республики Казахстан от 30 июня 1992 года "О социальной защите граждан, пострадавших вследствие экологического бедствия в Приаралье", от 18 декабря 1992 года "О социальной защите граждан, пострадавших вследствие ядерных испытаний на Семипалатинском испытательном ядерном полигоне".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ДСМ-71/2020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8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Подушевой норматив скорой помощи и медицинской помощи, связанной с транспортировкой квалифицированных специалистов и (или) больного санитарным автотранспортом, на одного прикрепленного человека для станции скорой медицинской помощи в рамках гарантированного объема бесплатной медицинской помощи*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5"/>
        <w:gridCol w:w="2625"/>
        <w:gridCol w:w="6700"/>
      </w:tblGrid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Подушевой норматив (тенге)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 -Казахстанская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  <w:tr>
        <w:trPr>
          <w:trHeight w:val="30" w:hRule="atLeast"/>
        </w:trPr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163,81</w:t>
            </w:r>
          </w:p>
        </w:tc>
      </w:tr>
    </w:tbl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"/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*Поправочные коэффициенты к подушевому нормативу скорой медицинской помощи и медицинской помощи, связанной с транспортировкой квалифицированных специалистов и (или) больного санитарным автотранспортом, на одного жителя в месяц согласно приложению к подушевому нормативу скорой помощи и медицинской помощи, связанной с транспортировкой квалифицированных специалистов и (или) больного санитарным автотранспортом, на одного прикрепленного человека для станции скорой медицинской помощи в рамках гарантированного объема бесплатной медицинской помощи.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подушевому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нормативу скорой помощи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связанной с транспортировкой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квалифицированных специалистов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(или) больного санитарным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автотранспортом, на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прикрепленного человека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станции скорой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помощи </w:t>
            </w:r>
          </w:p>
        </w:tc>
      </w:tr>
    </w:tbl>
    <w:bookmarkStart w:name="z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подушевому нормативу скорой медицинской помощи и медицинской помощи, связанной с транспортировкой квалифицированных специалистов и (или) больного санитарным автотранспортом, на одного жителя в месяц для субъекта здравоохранения с целью корректировки тарифа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750"/>
        <w:gridCol w:w="2020"/>
        <w:gridCol w:w="2020"/>
        <w:gridCol w:w="2020"/>
        <w:gridCol w:w="2402"/>
        <w:gridCol w:w="2021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плотности населения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надбавок за работу в сельской местности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продолжительности отопительного сезона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коэффициенты*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коэффициенты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1,1041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1,167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1,0238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1,500</w:t>
            </w:r>
          </w:p>
        </w:tc>
      </w:tr>
    </w:tbl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"/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*Экологические коэффициенты применимы к районам/городам согласно законам Республики Казахстан от 30 июня 1992 года "О социальной защите граждан, пострадавших вследствие экологического бедствия в Приаралье", от 18 декабря 1992 года "О социальной защите граждан, пострадавших вследствие ядерных испытаний на Семипалатинском испытательном ядерном полигоне".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ДСМ-71/2020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помощи, оплата которых осуществляется медицинским и немедицинским организациям в, связанные с пандемией коронавируса COVID-19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9106"/>
        <w:gridCol w:w="386"/>
        <w:gridCol w:w="2318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в тенге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по карантинной госпитализации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койко-день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10 413,96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по карантинному изолятору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койко-день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10 413,96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по провизорной госпитализации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койко-день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11 619,80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пролеченный случай в круглосуточных стационарах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койко-день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15 113,34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диагностическое исследование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11 499,46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IgМ к коронавирусу SARS-CoV-2 (COVID-19) в сыворотке крови методом иммуноферментного анализа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4 119,79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IgG к коронавирусу SARS-CoV-2 (COVID-19) в сыворотке крови методом иммуноферментного анализа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4 119,79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классов IgМ/IgG к коронавирусу SARS-CoV-2 (COVID-19) в сыворотке крови методом иммуноферментного анализа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5 353,54</w:t>
            </w:r>
          </w:p>
        </w:tc>
      </w:tr>
    </w:tbl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Коэффициент сельской территории к настоящим Тарифам на медицинские услуги при оказании специализированной медицинской помощи по формам стационарная и (или) стационарозамещающая медицинская помощь, оплата услуг, которые осуществляется в рамках гарантированного объема бесплатной медицинской помощи – 1,1298;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продолжительности отопительного сезона согласно приложению 1 к настоящим Тарифам;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коэффициенты согласно приложению 2 к настоящим Тарифам;</w:t>
      </w:r>
    </w:p>
    <w:bookmarkEnd w:id="56"/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 согласно приложению 3 к настоящим Тарифам.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оплата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осуществляется медицинским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немедицинским организациям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условиях чрезвычайного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положения, связанного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пандемией коронавируса COVID-19 </w:t>
            </w:r>
          </w:p>
        </w:tc>
      </w:tr>
    </w:tbl>
    <w:bookmarkStart w:name="z9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продолжительности отопительного сезона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482"/>
        <w:gridCol w:w="1746"/>
        <w:gridCol w:w="5590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1,0049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1,0028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5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оплата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осуществляется медицинским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немедицинским организациям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условиях чрезвычайного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положения, связанного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пандемией коронавируса COVID-19 </w:t>
            </w:r>
          </w:p>
        </w:tc>
      </w:tr>
    </w:tbl>
    <w:bookmarkStart w:name="z9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коэффициенты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3218"/>
        <w:gridCol w:w="1320"/>
        <w:gridCol w:w="1657"/>
        <w:gridCol w:w="4228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Байконыр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1,2595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Чиилийский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1,1557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Арысь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1,0779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Аягоз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Курчатов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Риддер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1,0202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1,0243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Тарифам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услуги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помощи, оплата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осуществляется медицинским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немедицинским организациям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условиях чрезвычайного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положения, связанного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пандемией коронавируса COVID-19 </w:t>
            </w:r>
          </w:p>
        </w:tc>
      </w:tr>
    </w:tbl>
    <w:bookmarkStart w:name="z10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Поправочный коэффициент для медицинских организаций, оказывающих медицинские услуги гражданам Республики Казахстан, проживающим в городе Байконыр, поселках Торетам и Акай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4873"/>
        <w:gridCol w:w="3249"/>
        <w:gridCol w:w="3249"/>
      </w:tblGrid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"Многопрофильная больница города Байконыр" управления здравоохранения Кызылординской области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КДУ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1,0691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