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d30e" w14:textId="dd7d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1 августа 2017 года № 468 "Об утверждении форм и правил составления, и представления финансовой отчетности"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25 июня 2020 года № 632. Зарегистрирован в Министерстве юстиции Республики Казахстан 29 июня 2020 года № 20903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2020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августа 2017 года № 468 "Об утверждении форм и правил составления и представления финансовой отчетности" (зарегистрирован в Реестре государственной регистрации нормативных правовых актов под № 15594, опубликован 8 сентября 2017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финансовой отчетности,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"38. На забалансовых счетах отражаются ценности, не принадлежащие государственному учреждению, но временно находящиеся в его пользовании или распоряжении, а также бланки строгой отчетности, запасы, принятые на ответственное хранение или оплаченные по централизованному снабжению, имущество, обращенное (поступившее) в собственность государства по отдельным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(далее – Закон о государственном имуществе), подтвержденное данными Реестра государственного имущества, путевки в дома отдыха и другие активы, учитываемые на забалансовых счетах.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строкам 610, 620, 630, 640, 650, 660, 670, 680, 690 и 700 соответственно номерам строк перечислены забалансовые счета, на которых учитываются материальные ценности, арендованные активы и прочие забалансовые активы.";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79-1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"79-1. По имуществу, обращенному (поступившему) в собственность государства по отдельным основаниям, предусмотренным Законом о государственном имуществе, указывается информация включая неоцененное имущество на отчетную дату.";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согласно подпунктам 1), 2) и 3) настоящего пункта.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июля 2020 года и подлежит официальному опубликованию.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 Министра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Шолпанкулов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632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2017 года № 468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Бухгалтерский баланс отчетный период на "___" ________20__года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ФО-1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Периодичность: полугодовая,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(государственное учреждение)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(администратору бюджетных программ)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представления: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государственных учреждений устанавливается администраторами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согласно пункту 9 Правил составления и представления финансовой отчетности,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утвержденных настоящим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бюджета: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Единица измерения: тысяч тенге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5"/>
        <w:gridCol w:w="3175"/>
        <w:gridCol w:w="1925"/>
        <w:gridCol w:w="1925"/>
      </w:tblGrid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периода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Краткосрочные активы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и их эквиваленты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инвестиции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бюджетным выплатам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расчетам с бюджетом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покупателей и заказчиков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ведомственным расчетам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вознаграждения к получению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работников и прочих подотчетных лиц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аренде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краткосрочная дебиторская задолженность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авансы выданные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активы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Краткосрочная дебиторская задолженность по расчетам с бюджетом по налоговым и неналоговым поступлениям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активов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Долгосрочные активы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инвестиции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покупателей и заказчиков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по аренде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долгосрочная дебиторская задолженность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строительство и капитальные вложения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 недвижимость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активы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инвестиции, учитываемые по методу долевого участия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активы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активов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АКТИВЫ/КАПИТАЛ</w:t>
            </w:r>
          </w:p>
          <w:bookmarkEnd w:id="15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периода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Краткосрочные обязательства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обязательства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бюджетным выплатам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платежам в бюджет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Краткосрочная кредиторская задолженность по расчетам с бюджетом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другим обязательным и добровольным платежам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поставщикам и подрядчикам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ведомственным расчетам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стипендиатам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перед работниками и прочими подотчетными лицами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вознаграждения к выплате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аренде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краткосрочная кредиторская задолженность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оценочные и гарантийные обязательства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Краткосрочная кредиторская задолженность по налоговым и неналоговым поступлениям в бюджет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обязательств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Долгосрочные обязательства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обязательства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поставщикам и подрядчикам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по аренде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перед бюджетом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 и гарантийные обязательства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обязательства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обязательств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Чистые активы/капитал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капитальных вложений за счет внешних займов и связанных грантов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Накопленный финансовый результат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чистые активы/капитал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 счета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Арендованные активы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Запасы, принятые на ответственное хранение или оплаченные по централизованному снабжению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Бланки строгой отчетности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Списанная задолженность неплатежеспособных дебиторов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учащихся и студентов за невозвращенные материальные ценности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Переходящие спортивные призы и кубки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 военной техники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культурного наследия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обращенное (поступившее) в собственность государства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"___" _______________ 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формы приведено в приложении 7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пунктам 24, 25, 26, 27, 28, 29, 30, 31, 32, 33, 34, 35, 36, 37 и 38 Правил составления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представления финансовой отчетности, утвержденных настоящим приказом.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632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2017 года № 468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Бухгалтерский баланс при реорганизации отчетный период на "___" ________20__года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ФО-6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Периодичность: полугодовая,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(государственное учреждение)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(администратору бюджетных программ)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представления: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государственных учреждений устанавливается администраторами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согласно пункту 9 Правил составления и представления финансовой отчетности,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утвержденных настоящим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бюджета: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Единица измерения: тысяч тенге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0"/>
        <w:gridCol w:w="3407"/>
        <w:gridCol w:w="1616"/>
        <w:gridCol w:w="1617"/>
      </w:tblGrid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года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реорганизации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Краткосрочные активы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и их эквиваленты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инвестиции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бюджетным выплатам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расчетам с бюджетом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покупателей и заказчиков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ведомственным расчетам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вознаграждения к получению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работников и прочих подотчетных лиц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аренде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краткосрочная дебиторская задолженность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авансы выданные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активы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Краткосрочная дебиторская задолженность по расчетам с бюджетом по налоговым и неналоговым поступлениям 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активов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Долгосрочные активы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инвестиции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покупателей и заказчиков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по аренде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долгосрочная дебиторская задолженность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строительство и капитальные вложения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 недвижимость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активы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инвестиции, учитываемые по методу долевого участия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активы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активов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 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ОБЯЗАТЕЛЬСТВА, ЧИСТЫЕ АКТИВЫ/КАПИТАЛ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года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реорганизации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Краткосрочные обязательства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обязательства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бюджетным выплатам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платежам в бюджет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расчетам с бюджетом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другим обязательным и добровольным платежам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поставщикам и подрядчикам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ведомственным расчетам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стипендиатам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перед работниками и прочих подотчетных лиц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вознаграждения к выплате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аренде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краткосрочная кредиторская задолженность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оценочные и гарантийные обязательства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Краткосрочная кредиторская задолженность по налоговым и неналоговым поступлениям в бюджет 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обязательств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Долгосрочные обязательства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обязательства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поставщикам и подрядчикам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по аренде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перед бюджетом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 и гарантийные обязательства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обязательства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обязательств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Чистые активы/капитал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капитальных вложений за счет внешних займов и связанных грантов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Накопленный финансовый результат 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чистые активы/капитал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Забалансовые счета 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Арендованные активы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Запасы, принятые на ответственное хранение или оплаченные по централизованному снабжению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Бланки строгой отчетности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Списанная задолженность неплатежеспособных дебиторов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учащихся и студентов за невозвращенные материальные ценности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Переходящие спортивные призы и кубки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 военной техники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культурного наследия 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Имущество, обращенное (поступившее) в собственность государства 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"___" _______________ 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формы приведено в приложении 7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пункту 12 Правил составления и представления финансовой отчетности,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утвержденных настоящим приказом.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