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2438" w14:textId="8ea24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импорт и (или) экспорт отдельных видов товаров"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июня 2020 года № 374. Зарегистрирован в Министерстве юстиции Республики Казахстан 29 июня 2020 года № 20907.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импорт и (или) экспорт отдельных видов товаров".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 № 374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оказания государственной услуги "Выдача лицензии на импорт и (или) экспорт отдельных видов товаров"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импорт и (или) экспорт отдельных видов товаров" (далее -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Закон) и определяют порядок оказания государственной услуги "Выдача лицензии на импорт и (или) экспорт отдельных видов товаров".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под "отдельными видами товаров" понимаются товары, включенные в единый перечень товаров, к которым применяются меры нетарифного регулирования в торговле с третьими странами, а также утвержденные Правительством Республики Казахстан товары, на экспорт и (или) импорт которых предоставлено исключительное право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регулировании торговой деятельности".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"Выдача лицензии на импорт и (или) экспорт отдельных видов товаров" является государственной услугой (далее - государственная услуга) и оказывается Комитетом промышленности Министерства промышленности и строительства Республики Казахстан (далее - услугодатель).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Лицензия выдается на каждый товар, классифицируемый по единой Товарной номенклатуры внешнеэкономической деятельности Евразийского экономического союза, в отношении которого введено лицензирование.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действия разовой лицензии не может превышать 1 (одного) года с даты начала ее действия. Срок действия разовой лицензии может быть ограничен сроком действия внешнеторгового контракта (договора) или сроком действия документа, являющегося основанием для выдачи лицензии.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исключительной лицензии в каждом конкретном случае устанавливается решением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Документы, представленные для оформления лицензии, а также документы, подтверждающие исполнение лицензии, подлежат хранению в уполномоченных органах в течение 3 (трех) лет с даты окончания срока действия лицензии, либо с даты принятия решения о прекращении или о приостановлении действия лицензии.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истечении указанного срока документы уничтожаются в порядке, установленном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августа 2023 года № 236 (зарегистрирован в Реестре государственной регистрации нормативных правовых актов за № 33339).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Оформление заявления на выдачу лицензии и оформление лицензии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оформлении заявления на выдачу лицензии на экспорт и (или) импорт отдельных видов товаров и об оформлении такой лицензии, утвержденной Решением Коллегии Евразийской экономической комиссии от 6 ноября 2014 года № 199.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Физическое или юридическое лицо (далее - услугополучатель) для получения государственной услуги направляет услугодателю через веб-портал "электронного правительства" (далее - портал) документы, необходимые для оказания государственной услуги, перечень которых приведен в Перечне основных требований к оказанию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Перечень основных требований к оказанию государственной услуги).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посредством портала -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срок рассмотрения и оказания государственной услуги: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- 5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импорт - в течение 5 (пяти)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на экспорт или импорт специальных технических средств, предназначенных для негласного получения информации или шифровальных (криптографических) средств - в течение 10 (десяти)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исключительной лицензии на экспорт и (или) импорт - в течение 5 (пяти) рабочих дней.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Работник канцелярии услугодателя осуществляет прием и регистрацию документов, в день их поступления и направляет руководителю услугодателя, которым назначается ответственный исполнитель.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Ответственный исполнитель в течение 1 (одного) рабочего дня с момента регистрации представленных услугополучателем документов проверяет полноту таких документов и, в случае установления неполноты представленных документов, готовит мотивированный отказ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Мотивированный отказ), подписанный ЭЦП руководителя услугодателя либо лица его замещающего, и направляет его услугополучателю через портал в форме электронного документа в личный кабинет услугополучателя.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</w:t>
      </w:r>
      <w:r>
        <w:rPr>
          <w:rFonts w:ascii="Times New Roman"/>
          <w:b w:val="false"/>
          <w:i w:val="false"/>
          <w:color w:val="000000"/>
          <w:sz w:val="28"/>
        </w:rPr>
        <w:t>(перерегистрации) юридического лица, индивидуального предпринимателя, об оплате через платежный шлюз "электронного правительства"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представления услугополучателем документов для получения лицензии на импорт и (или) экспорт специальных технических средств, предназначенных для негласного получения информации или шифровальных (криптографических) средств, ответственный исполнитель в течение 1 (одного) рабочего дня со дня регистрации представленных услугополучателем документов направляет запрос в Комитет национальной безопасности Республики Казахстан для получения согласования выдачи лицензии.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национальной безопасности Республики Казахстан на основании запроса услугодателя в течение 5 (пяти) рабочих дней направляет услугодателю ответ о соответствии или несоответствии услугополучателя квалификационным требованиям.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Комитетом национальной безопасности Республики Казахстан ответа в установленные сроки выдача лицензии считается согласованной.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представления услугополучателем полного пакета документов, а также после получения ответа от Комитета национальной безопасности Республики Казахстан в случае, предусмотренном в пункте 12 настоящих Правил, ответственный исполнитель осуществляет проверку соответствия услугополучателя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(далее - квалификационные требования) (зарегистрирован в Реестре государственной регистрации нормативных правовых актов за № 11074), и в течение 5 (пяти) рабочих дней со дня регистрации документов, представленных услугополучателем для получения лицензии на импорт, и в течение 5 (пяти) рабочих дней со дня регистрации документов, представленных услугополучателем для получения лицензии на экспорт, и в течение 5 (пяти) рабочих дней со дня регистрации документов, представленных услугополучателем для получения исключительной лицензии на экспорт и (или) импорт оформляет результат оказания государственной услуги – лицензию на импорт и (или) экспорт отдельных видов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услуги, установленные законодательством Республики Казахстан, и изложенные в Перечне основных требований к оказанию государственной услуги,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на электронный адрес услугополучателя, указанный в заявлении,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лицензию на импорт и (или) экспорт отдельных видов товаров либо мотивированный отказ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ЭЦП руководителя услугодателя либо лица его замещающего.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33"/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(три)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иное не предусмотрено законами Республики Казахстан,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и.о. Министра индустрии и инфраструктурного развития РК от 13.05.2022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экспорт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товаров"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"Выдача лицензии на импорт и (или) экспорт отдельных видов товаров"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 Министерства промышленности и строительства Республики Казахстан (далее -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экспорт -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 на импорт - в течение 5 (пяти)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лицензии на экспорт или импорт специальных технических средств, предназначенных для негласного получения информации или шифровальных (криптографических) средств - в течение 10 (десяти)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исключительной лицензии на экспорт и (или) импорт - в течение 5 (пяти)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на импорт или экспорт отдельных видов товаров,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на импорт и (или) экспорт отдельных видов товаров - 10 (десять) месячных расчетных показателей (далее - МРП). 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Оплата может осуществляться через платежный шлюз "электронного правительства" (далее - ПШЭП)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- с понедельника по пятницу, в соответствии с установленным графиком работы с 9.00 до 18.30 часов, за исключением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- Кодекс), с перерывом на обед с 13.00 часов до 14.30 часов. Регистрация заявлений, поступивших после 16.00 часов, осуществляется следующим рабочим днем;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 -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прием заявлений осуществляется следующим рабочим днем)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в форме электронного документа, удостоверенного электронно-цифровой подписью (далее -ЭЦП) услугополучателя, по формам 1 и 2 приложения № 1 к инструкции об оформлении заявления на выдачу лицензии на экспорт и (или) импорт отдельных видов товаров и об оформлении такой лицензии,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6 ноября 2014 года № 199;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сведения, подтверждающие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документы о соответствии услугополучателя квалификационным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января 2015 года № 67 "Об утверждении квалификационных требований, предъявляемых к деятельности по лицензированию экспорта и импорта товаров, перечня документов, подтверждающих соответствие им, форм заявлений для получения лицензии и (или) приложения к лицензии, форм лицензий и (или) приложения к лицензии" (зарегистрирован в Реестре государственной регистрации нормативных правовых актов за № 11074) (за исключением документов и сведений, которые могут быть получены из информационных систем).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услугополучателем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услугодателем получен ответ от соответствующего согласующего государственного органа о несоответствии услугополучателя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прекращение или приостановление действия одного или нескольких документов, служащих основанием для выдачи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нарушение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иные основания, предусмотренные актом Евразийской экономической комиссии.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услугодатель - https://www.gov.kz/memleket/entities/kpb?lang=ru, раздел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- www.egov.kz.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экспорт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товаров"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және құрылыс министрлігінің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87500" cy="157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промышленности и 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 документа]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 выдачи]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организации, юридический адрес, бизнес-идентификационный номер / индивидуальный идентификационный номер]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 Министерства промышленности и строительства Республики Казахстан, рассмотрев Ваше заявление от [Дата] года № [Номер входящего документа], сообщает следующее. [Обоснование отказа]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[Фамилия, Имя, Отчество.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подписывающего]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импорт и (или)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Лицензия на экспорт отдельных видов товаров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ДД.ММ.ГГГГ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Типлицензии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ЭКСПОРТ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Странаназначения|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покупателя 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Валютаконтракта|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Странапроисхождения|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Основаниедлявыдачи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Дата</w:t>
            </w:r>
          </w:p>
        </w:tc>
      </w:tr>
    </w:tbl>
    <w:bookmarkStart w:name="z13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Приложение к лицензии на экспорт отдельных видов товаров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импорт и (или) 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видов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Лицензия на импорт отдельных видов товаров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Лицензия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ДД.ММ.ГГГГ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лицензии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ИМПОРТ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Заявитель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Продавец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 |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продавца |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Валюта контракта 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Статистическая стоимость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Страна происхождения|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Код товара по ЕТН ВЭД и его описание 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Основание для выдачи лицензии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Дата</w:t>
            </w:r>
          </w:p>
        </w:tc>
      </w:tr>
    </w:tbl>
    <w:bookmarkStart w:name="z16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Приложение к лицензии на импорт отдельных видов товаров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лицензии № от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товара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листов Лист 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Уполномоченное лицо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 печать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