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4c13" w14:textId="a27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19 марта 2018 года № 391 "Об утверждении Правил возврата превышения налога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26 июня 2020 года № 634. Зарегистрирован в Министерстве юстиции Республики Казахстан 30 июня 2020 года № 20910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391 "Об утверждении Правил возврата превышения налога на добавленную стоимость" (зарегистрирован в Реестре государственной регистрации нормативных правовых актов под № 16669, опубликован 5 апреля 2018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 Республики Казахстан от 25 декабря 2017 года "О налогах и других обязательных платежах в бюджет" (Налоговый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превышения налога на добавленную стоимость, утвержденные указанным приказом, изложить в новой редакции согласно приложению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 финансов                                  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634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391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возврата превышения налога на добавленную стоимость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возврата превышения налога на добавленную стоимость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 Республики Казахстан от 25 декабря 2017 года "О налогах и других обязательных платежах в бюджет" (Налоговый кодекс) (далее – Налоговый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устанавливают порядок возврата сумм превышения налога на добавленную стоимость (далее – НДС).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"Возврат налога на добавленную стоимость из бюджета" оказывается территориальными органами государственных доходов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 посредством веб-портала "электронного правительства": www.egov.kz в Кабинете налогоплательщика (далее – портал).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Услугодатель обеспечивает бесперебойное функционирование информационных систем, содержащих необходимые сведения для оказания государственных услуг. В случае сбоя в информационных системах, используемых при оказании государственных услуг, услугодатель обеспечивает устранение технических неполадок и уведомляет соответствующих уполномоченных лиц в течение 1 (одного) рабочего дня.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"Возврат налога на добавленную стоимость из бюджета"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налогоплательщик (далее – услугополучатель) подает требование о возврате суммы превышения НДС, указанного в декларации по НДС за налоговый период (далее – требование) услугодателю или через портал. При этом требование о возврате суммы превышения НДС, отражается в первоначальной, очередной и (или) ликвидационной декларациях по НДС.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плательщик НДС не указал в декларации по НДС за налоговый период требование о возврате превышения НДС, то данное превышение зачитывается в счет предстоящих платежей по НДС или предъявляется к возврату в течение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государственной услуги "Возврат налога на добавленную стоимость из бюджета" согласно приложению 1 к настоящим Правилам.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превышения НДС производится на основании: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акта тематической проверки, подтверждающего достоверность суммы превышения НДС, предъявленной к возврату, с учетом результатов его обжалования (в случае обжалования налогоплательщиком);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заключения к акту тематической проверки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Налогового кодекса.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подпунктов 1) и 2) настоящего пункта не распространяются при осуществлении возврата сумм превышения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 государственных доходов после получения требования, если иное не установлено настоящим пунктом, назначает тематическую проверку по подтверждению достоверности превышения НДС, предъявленных к возврату из бюджета (далее–тематическая проверка), после истечения последней даты срока, установленного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тематическая проверка назначается за налоговый период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Налогового кодекса.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применяются в отношении услугополучателя, при рассмотрении его требования о возврате превышения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установлено отсутствие на лицевом счете услугополучателя суммы превышения НДС и (или) нарушены порядок и сроки представления налоговой отчетности по НДС,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услугодатель в течение 10 (десяти) рабочих дней с даты представления декларации по НДС уведомляет услугополучателя об отказе в рассмотрении требования.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проведении тематической проверки по подтверждению достоверности сумм превышения НДС, предъявленных к возврату, а также достоверности сумм НДС, возвращенных из бюджета услугополучателю, в отношении которого применен упрощенный порядок возврата, орган государственных доходов формирует по проверяемому услугополучателю с применением информационной системы за проверяемый налоговый период аналитический отчет "Пирамида" по поставщикам (далее – отчет "Пирамида").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Отчетом "Пирамида" являются результаты контроля, осуществляемого органами государственных доходов, на основе изучения и анализа представленной услугополучателем налоговой отчетности по НДС и (или) сведений информационных систем,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Налогового кодекса.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"Пирамида" производится по непосредственным поставщикам проверяемого услугополучателя.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соблюдения сроков возврата НДС из бюджета орган государственных доходов в течение 5 (пяти) рабочих дней с даты начала тематической проверки определяет перечень непосредственных поставщиков, в отношении которых необходимо: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уведомление,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Налогового кодекса (далее – уведомление), для устранения нарушений, выявленных по результатам анализа отчета "Пирамида";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встречные проверки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поставщик товаров, работ, услуг проверяемого услугополучателя состоит на регистрационном учете по местонахождению в другом органе государственных доходов, орган государственных доходов, назначивший тематическую проверку, направляет соответствующий запрос о проведении встречной проверки и (или) запрос о принятии мер в соответствии с положениями Налогового кодекса по устранению нарушений, выявленных по результатам анализа отчета "Пирамида", в течение 15 (пятнадцати) рабочих дней с даты начала тематической проверки.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 государственных доходов, получивший запрос о принятии мер выставляет уведомление непосредственному поставщику в течение 5 (пяти) рабочих дней с даты получения такого запроса.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ответ на запрос на устранение нарушений в адрес органа государственных доходов, от которого поступил такой запрос, направляется в течение 5 (пяти) рабочих дней с даты исполнения услугополучателем уведомления в соответствии с пунктом 2 статьи 96 Налогового кодекса или в случае устранения им нарушений по результатам ранее проведенной налоговой проверки.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государственных доходов, получивший запрос о проведении встречной проверки, проводит такую проверку в срок не более 10 (десяти) рабочих дней со дня получения запроса.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на момент проведения тематической проверки непосредственный поставщик прекратил деятельность в связи с ликвидацией и в отношении такого поставщика ликвидационная налоговая проверка проведена, то сумма НДС, указанная в счете-фактуре, выписанном таким поставщиком, учитывается по сведениям, имеющимся в информационных системах органов государственных доходов, в том числе, реестра  счетов-фактур по реализованным товарам, выполненным работам и оказанным услугам и (или) выписанных электронных счетов-фактур.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Подтверждение достоверности сумм НДС по операциям между проверяемым услугополучателем и его непосредственным поставщиком-налогоплательщиком, подлежащим налоговому мониторингу, производится органом государственных доходов, назначившим тематическую проверку, на основании данных налоговой отчетности и (или) информационной системы электронных счетов-фактур, имеющихся в органах государственных доходов.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 производится возврат превышения НДС в пределах сумм, по которым на дату завершения тематической проверки,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Налогового кодекса: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получены ответы на запросы на проведение встречных проверок по подтверждению достоверности взаиморасчетов с непосредственным поставщиком;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поставщикам проверяемого услугополучателя выявлены нарушения по результатам анализа отчета "Пирамида";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подтверждена достоверность сумм НДС;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подтверждена достоверность сумм НДС, в связи с невозможностью проведения встречной проверки, в том числе по причине: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поставщика по месту нахождения;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утраты учетной документации поставщика.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подпункта 2) части первой настоящего пункта не применяются в случае устранения нарушений, выявленных по результатам отчета "Пирамида" непосредственными поставщиками проверяемого услугополучателя: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право на применение упрощенного порядка возврата превышения НДС;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 – 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осуществляющих деятельность в рамках контракта на недропользование, заключенного в соответствии с законодательством Республики Казахстан, и имеющим средний коэффициент налоговой нагрузки не менее 20 процентов, рассчитанный за последние 5 (пять) лет, предшествующих налоговому периоду, в котором предъявлено требование о возврате превышения НДС;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разведку и (или) добычу углеводородов на море в рамках соглашения о разделе продукции,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Налогового кодекса.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тематической проверки указываются основания невозврата сумм превышения НДС.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неподтвержденная по результатам тематической проверки сумма превышения НДС подлежит возврату по мере устранения поставщиками товаров, работ, услуг нарушений налогового законодательства, путем включения услугополучателем в требование о возврате НДС в последующие налоговые периоды в пределах сроков исковой давности,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органа государственных доходов, осуществляющим тематическую проверку по подтверждению достоверности сумм превышения НДС, анализируются результаты отчета "Пирамида" по таким поставщикам.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на дату завершения тематической проверки не устраненных нарушений, установленных у поставщиков, орган государственных доходов прилагает к акту налоговой проверки реестр направленных в территориальные органы государственных доходов запросов на устранение выявленных нарушений по форме согласно приложению 2 к настоящим Правилам.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Возврат превышения НДС осуществляется органами государственных доходов в пределах суммы НДС, подтвержденной актом тематической проверки, либо заключением к акту тематической проверки.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превышения НДС, подтвержденная к возврату не должна превышать сумму превышения НДС, указанную в требовании о возврате НДС в декларации за налоговый период, и (или) суммы превышения НДС, имеющегося на лицевом счете проверяемого услугополучателя на дату завершения тематической проверки либо на дату составления заключения к акту тематической проверки,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Налогового кодекса.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превышение НДС, неподлежащее возврату из бюджета, зачитывается в счет предстоящих платежей по НДС. Зачет не производится в счет уплаты НДС, подлежащего уплате при импорте, а также в случае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течение 1 (одного) рабочего дня после подписания акта тематической проверки либо заключения к акту тематической проверки формируется список налогоплательщиков по которым необходимо составить сведения об отсутствии (наличии) задолженности услугополучателя.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 в течение 5 (пяти) рабочих дней со дня подписания акта тематической проверки либо заключения к акту тематической проверки представляет услугодателю налоговое заявление на проведение зачета и (или) возврата налогов, других обязательных платежей, пеней и штрафов (далее – налоговое заявление на зачет).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налогового заявления на зачет и отчета по сальдо расчетов, сформированного в информационной системе услугодателя, должностное лицо, осуществляющее тематическую налоговую проверку, составляет распоряжение на возврат в 2 (двух) экземплярах.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отчет по сальдо расчетов формируется на дату составления распоряжения.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Возврат превышения НДС производится по месту нахождения услугополучателя на основании представленного налогового заявления на зачет, путем проведения зачета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(или) перечисления на банковский счет налогоплательщика при отсутствии налоговой задолженности.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налоговой задолженности услугодатель производит зачет превышения НДС, в счет погашения имеющейся налоговой задолженности, в том числе налоговой задолженности структурных подразделений без представления налогового заявления на зачет.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Возврату на банковский счет и (или) зачету в счет предстоящих платежей по видам налогов и (или) других платежей в бюджет, подлежит остаток суммы превышения НДС после проведения зачета, предусмотренного настоящим пунктом.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суммы превышения налога на добавленную стоимость, подлежащего возврату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Подтверждение достоверности превышения НДС, предъявленного к возврату, производится по результатам тематической проверки, произведенной с учетом положений главы 2 настоящих Правил.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Превышение НДС, сложившееся на конец налогового периода, подлежит возврату при соответствии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Налогового кодекса, по приобретенным товарам, работам и услугам, используемым в целях облагаемых оборотов по реализации.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условий, предусмотренных частью первой настоящего пункта, возврату подлежит превышение НДС: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оборотам, облагаемым по нулевой ставке, в части сумм НДС, отнесенных в зачет по товарам, работам и услугам, использованным для целей оборота, облагаемого по нулевой ставке;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оборотам, не облагаемым по нулевой ставке, в пределах сумм НДС, отнесенного в зачет и уплаченного в бюджет при приобретении работ, услуг от нерезидента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оборотов, облагаемым по нулевой ставке, возврату подлежит превышение НДС, в пределах сумм НДС, отнесенного в зачет и уплаченного в бюджет при приобретении работ, услуг от нерезидента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Положения пункта 22 настоящих Правил не применяются: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сумме превышения НДС, возврат которого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налогоплательщикам, имеющим право на применение упрощенного порядка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Превышение НДС, сложившееся на конец налогового периода в связи с применением статьи 432 Налогового кодекса, подлежит возврату в течение 20 (двадцати) налоговых периодов равными долями начиная с налогового периода, в котором подтверждена достоверность предъявленной к возврату накопленной суммы превышения НДС по результатам тематической проверки.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Заключение к акту тематической проверки составляется не позднее 25 (двадцать пятого) числа последнего месяца квартала, в количестве не менее 2 (двух) экземпляров и подписывается должностными лицами органа государственных доходов. Один экземпляр заключения к акту тематической проверки вручается услугополучателю, который ставит отметку на другом экземпляре о получении указанного заключения к акту тематической проверки.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превышения НДС по заключению производится в порядке и сроки, в соответствии с положениями,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лицевых счетов, утвержденных приказом Министра финансов Республики Казахстан от 27 февраля 2018 года № 306 (зарегистрирован в Реестре государственной регистрации нормативных правовых актов под № 16601).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проведения тематической проверки по налоговому заявлению услугополучателя по подтверждению достоверности сумм превышения НДС, представленному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145 Налогового кодекса, в связи с применением им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432 Налогового кодекса (далее – налоговое заявление), применяются аналогичные положения, предусмотренные пунктами 7, 8, 9, 10, 11, 12, 13 и 14 настоящих Правил.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общая сумма превышения НДС, подтвержденная по результатам тематической проверки, назначенной по налоговому заявлению, не должна превышать суммы НДС, указанной в налоговом заявлении, и суммы превышения НДС, имеющегося на лицевом счете проверяемого услугополучателя на дату завершения тематической проверки,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Налогового кодекса.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Тематическая проверка, указанная в настоящем пункте, проводится в сроки, установленные статьей 146 Налогового кодекса.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случае, если до начала тематической проверки установлено отсутствие на лицевом счете услугополучателя суммы превышения НДС, указанного в налоговом заявлении, и (или) нарушены порядок и сроки представления налоговой отчетности по НДС,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на дату представления указанного налогового заявления, орган государственных доходов, в течение 10 (десяти) рабочих дней уведомляет услугополучателя об отказе в рассмотрении налогового заявления,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145 Налогового кодекса.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возврата превышения налога на добавленную стоимость специальной экономической зоны, специальной экономической зоны, пределы которой полностью или частично совпадают с участками таможенной границы Евразийского экономического союза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проведении тематической проверки по требованию услугополучателя, в связи с применением </w:t>
      </w:r>
      <w:r>
        <w:rPr>
          <w:rFonts w:ascii="Times New Roman"/>
          <w:b w:val="false"/>
          <w:i w:val="false"/>
          <w:color w:val="000000"/>
          <w:sz w:val="28"/>
        </w:rPr>
        <w:t>статьи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применяются положения главы 2 настоящих Правил.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Возврат превышения НДС поставщикам товаров, реализуемых на территорию специальной экономической зоны (далее – СЭЗ), производится в части ввезенных товаров, фактически потребленных при осуществлении деятельности, отвечающей целям создания СЭЗ.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подтверждения факта потребления участником СЭЗ, ввезенных товаров на территорию СЭЗ в целях осуществления деятельности, отвечающей целям создания СЭЗ, органом государственных доходов в ходе проведения тематической проверки, назначенной на основании требования о возврате превышения НДС, направляется запрос в течение 5 (пяти) рабочих дней с даты начала тематической проверки в орган государственных доходов, находящийся на территории СЭЗ.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 государственных доходов, получивший запрос, указанный в пункте 30 настоящих Правил, направляет ответ в течение 15 (пятнадцати) рабочих дней с даты получения такого запроса.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ответе указываются сведения по стоимости товаров, ввезенных на территорию СЭЗ, фактически потребленных в деятельности, отвечающей целям создания СЭЗ, которые предоставляются органом государственных доходов, осуществившим выпуск товаров в таможенной процедуре свободной таможенной зоне (далее – СТЗ) на основе данных, представленных участником СЭЗ. Полученные сведения органом государственных доходов учитываются при определении суммы НДС, подлежащей возврату,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установления в рамках налогового контроля факта невыполнения участником СЭЗ условий фактического потребления ввезенных товаров на территорию СЭЗ, помещенные под таможенную процедуру СТЗ, товары признаются облагаемым импортом и подлежат обложению НДС, с даты ввоза товаров на территорию СЭЗ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Евразийского экономического союза (далее – ЕАЭС) и (или)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Республики Казахстан" (далее – Кодекс).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Порядок возврата превышения налога на добавленную стоимость специальной экономической зоны, пределы которой полностью или частично совпадают с участками таможенной границы Евразийского экономического союза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проведении тематической проверки по требованию налогоплательщика в связи с применением </w:t>
      </w:r>
      <w:r>
        <w:rPr>
          <w:rFonts w:ascii="Times New Roman"/>
          <w:b w:val="false"/>
          <w:i w:val="false"/>
          <w:color w:val="000000"/>
          <w:sz w:val="28"/>
        </w:rPr>
        <w:t>статьи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применяются положения главы 2 настоящих Правил.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подтверждения факта потребления или реализации участником СЭЗ, пределы которой полностью или частично совпадают с участками таможенной границы ЕАЭС (далее – СЭЗ ЕАЭС), осуществляющий деятельность на СЭЗ ЕАЭС, ввезенных на территорию СЭЗ ЕАЭС в целях осуществления деятельности, отвечающей целям создания СЭЗ ЕАЭС, органом государственных доходов в ходе проведения тематической проверки, назначенной на основании требования о возврате превышения НДС, направляется запрос в течение 5 (пяти) рабочих дней с даты начала тематической проверки в орган государственных доходов, находящийся на территории СЭЗ ЕАЭС.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 государственных доходов, получивший запрос, указанный в пункте 34 настоящих Правил, направляет ответ в течение 15 (пятнадцати) рабочих дней с даты получения такого запроса.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ответе указываются сведения по стоимости товаров, ввезенных на территорию СЭЗ ЕАЭС фактически потребленных и реализованных на территории СЭЗ ЕАЭС в деятельности, отвечающей целям создания СЭЗ ЕАЭС, которые предоставляются органом государственных доходов, осуществившим выпуск товаров в таможенной процедуре СТЗ, на основе данных, представленных участником СЭЗ ЕАЭС. Полученные сведения органом государственных доходов учитываются при определении суммы НДС, подлежащей возврату в соответствии со статьей 391 Налогового кодекса.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установления в рамках налогового контроля факта невыполнения участником СЭЗ ЕАЭС условий фактического потребления и реализации ввезенных товаров на территорию СЭЗ ЕАЭС, помещенные под таможенную процедуру СТЗ, товары признаются облагаемым импортом и подлежат обложению НДС, с даты ввоза товаров на территорию СЭЗ ЕАЭС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ЕАЭС и (или)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391 Налогового кодекса.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при применении упрощенного порядка возврата превышения налога на добавленную стоимость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упрощенном порядке возврата превышения сумм НДС услугодатель в течение 3 (трех) рабочих дней со дня представления требования о возврате НДС проверяет отсутствие или наличие у услугополучателя, являющегося плательщиком НДС неисполненного налогового обязательства по представлению налоговой отчетности в пределах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правильность отражения исчисленных сумм налогов и других обязательных платежей в бюджет на его лицевом счете.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плательщик НДС и его структурные подразделения состоят на регистрационном учете в других органах государственных доходов, услугодатель, в который поступило требование о возврате НДС, направляет в течение 1 (одного) рабочего дня со дня представления требования о возврате превышения НДС с помощью информационной системы в соответствующие органы государственных доходов запрос по вопросам, указанным в части первой настоящего пункта.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Запрос, указанный в части второй пункта 37 настоящих Правил, подлежит исполнению в течение 5 (пяти) рабочих дней со дня получения такого запроса.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установлении несоответствия требованиям, предусмотренным пунктом 2 статьи 434 Налогового кодекса, услугополучателю направляется уведомление об отсутствии права на применение им упрощенного порядка возврата превышения НДС.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услугополучатель уведомляется о праве применения им порядка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течение 5 (пяти) рабочих дней после получения уведомления, услугополучатель письменно уведомляет услугодателя о принятом решении – об отказе или согласии применения порядка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соответствующего ответа от услугополучателя после истечения указанного срока является фактом отказа от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соответствии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Налогового кодекса, в течение 1 (одного) рабочего дня с даты, установленной Налоговым кодексом для уплаты налогов и других обязательных платежей в бюджет, формируется список налогоплательщиков, по которым необходимо составить сведения об отсутствии (наличии) задолженности услугополучателя.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основании налогового заявления на зачет и сведений об отсутствии (наличии) задолженности услугополучателя услугодателем составляется распоряжение на возврат в 2 (двух) экземплярах.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 об отсутствии (наличии) задолженности услугополучателя формируется на дату составления распоряжения.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Налоговое заявление, указанное в пункте 41 настоящих Правил, представляется услугополучателем услугодателю в течение 1 (одного) рабочего дня с даты, формирования сведений об отсутствии (наличии) задолженности налогоплательщика.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Возврат превышения НДС производится по месту нахождения услугополучателя на его банковский счет при отсутствии налоговой задолженности, если иное не предусмотрено настоящим пунктом.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задолженности услугодатель производит зачет превышения НДС в счет погашения имеющейся задолженности, в том числе задолженности структурных подразделений, без представления налогового заявления на зачет.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Возврату на его банковский счет подлежит остаток суммы превышения НДС после проведения зачета, предусмотренного настоящим пунктом.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возврата услугополучателю превышения НДС в соответствии с частью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либо при отказе в применении упрощенного порядка возврата НДС в соответствии с пунктом 39 настоящих Правил, сумма превышения НДС, сложившаяся по декларации нарастающим итогом на конец отчетного налогового периода, подлежит возврату по результатам тематической проверки по подтверждению достоверности сумм превышения НДС, предъявленных к возврату, в том числе возвращенных в упрощенном порядке, но не более суммы НДС, указанной в требовании о возврате суммы превышения НДС в соответствии со статьей 434 Налогового кодекса, либо не более суммы превышения НДС, сложившейся при одновременном указании в требовании о возврате суммы превышения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оставшейся суммы превышения НДС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Налогового кодекса.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Подлежащая возврату по результатам такой проверки сумма превышения НДС определяется как разница между суммой превышения, сложившейся по декларации нарастающим итогом на конец отчетного налогового периода, суммой НДС, возвращенной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суммой НДС, не подтвержденной по результатам проверки, но не более суммы НДС, указанной в требовании о возврате НДС.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Возврат суммы превышения НДС производится услугополучателю, являющемуся плательщиком НДС, использующему контрольный счет, на основании его требования о возврате суммы превышения НДС, указанного в декларации по НДС за налоговый период, в течение 15 (пятнадцати) рабочих дней без проведения налоговой проверки.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возврат превышения НДС производится за налоговый период, указанный в требовании, но не превышающий налогового периода, в котором им использован контрольный счет НДС, с учетом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достоверности суммы превышения НДС, предъявленной к возврату в соответствии с настоящим пунктом, производится услугодателем на основании данных, имеющихся в информационных системах.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частичного либо полного не подтверждения достоверности суммы превышения НДС, сложившегося по товарам указанным: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47 настоящих Правил, услугополучатель уведомляется об отсутствии права на возврат превышения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2), 3), 4), 5) пункта 47 настоящих Правил, услугополучатель уведомляются об отсутствии права на возврат превышения НДС, в соответствии со статьей 433 Налогового кодекса, о праве применения порядка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статьями 429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Возврат превышения НДС производится услугополучателю, являющемуся налогоплательщиком,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433 Налогового кодекса, в части суммы превышения НДС, сложившегося по приобретенным (полученным) товарам, при реализации которых расчет сумм НДС произведен с использованием контрольных счетов, с учетом информации о движении таких товаров в модуле "Виртуальный склад" информационной системы электронных счетов-фактур.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целях настоящего параграфа возврат превышения НДС производится в отношении следующих товаров: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приобретенных (полученных) товаров (предметов лизинга), использующиеся в производстве других товаров, по которым налогоплательщики вправе возвратить суммы превышения налога на добавленную стоимость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совместным приказом Министра индустрии и инфраструктурного развития Республики Казахстан от 2 апреля 2019 года № 183 и Министра сельского хозяйства Республики Казахстан от 8 апреля 2019 года № 140 (зарегистрирован в Реестре государственной регистрации нормативных правовых актов под № 18497) (далее – Перечень).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Приобретенные (полученные) товары (предметы лизинга), указанные в настоящем подпункте, не подлежат дальнейшей реализации в течение 2 (двух) лет со дня приобретения (получения);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товаров, реализованных на экспорт;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горюче-смазочных материалов, реализованных аэропортами иностранным авиакомпаниям, выполняющим международные полеты, международные воздушные перевозки, для заправки воздушных судов;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аффинированного золота, реализуемого Национальному Банку Республики Казахстан, произведенного из сырья, добытого налогоплательщиком самостоятельно или приобретенного в собственность с целью переработки;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товаров, реализованных на территорию СЭЗ, полностью потребленные при осуществлении деятельности, отвечающей целям создания СЭЗ.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Течение срока возврата суммы превышения НДС начинается после истечения последней даты, установленной Налоговым кодексом для представления услугодателю декларации по НДС, с учетом периода продления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случае, если услугополучатель, являющийся плательщиком НДС, использующий контрольный счет, после исполнения налоговых обязательств по НДС и расчетов с поставщиками и (или) покупателями товаров по итогам налогового периода имеет остаток денег на контрольном счете, то указанные суммы НДС по усмотрению услугополучателя перечисляются в бюджет и подлежат возврату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пункта применяется также в случае ликвидации или реорганизации услугополучателя, применяющего контрольный счет, за исключением реорганизации путем преобразования.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целях части первой настоящего пункта, излишне уплаченная сумма НДС, определяется с учетом имеющихся в информационных системах сведений по взаиморасчетам с поставщиками и (или) покупателями товаров в части сумм НДС.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Превышение НДС, сложившееся у услугополучателя, являющегося плательщиком НДС, подлежит возврату по выбору услугополучателя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статьями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429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возврата услугополучателю превышения НДС в упрощенном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оставшаяся часть превышения НДС, но не более суммы НДС, указанной в требовании о возврате НДС, возвращается по выбору услугополучателя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статьями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случае, невыполнения услугополучателем условия, предусмотренного частью второй подпункта 1) пункта 47 настоящих Правил, сумма превышения НДС, возмещенная из бюджета, подлежит уплате в бюджет с начислением пени за каждый день с даты возврата из бюджета в размере,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Налогового кодекса.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уплата в бюджет сумм НДС и пени, предусмотренных настоящим пунктом, производится услугополучателем на основании уведомления об устранении нарушений, выявленных по результатам камерального контроля, в случае его согласия в соответствии с подпунктом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 или уведомления о результатах проверки.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подтверждении достоверности суммы превышения НДС, услугополучателем, использующим контрольный счет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положения пунктов 7, 8, 9, 10, 11, 14 и 15 настоящих Правил не применяются.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и (или) обжалования уведомление о результатах проверки по вопросам оказания государственных услуг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случаях несогласия с результатами оказания государственной услуги услугополучателем подается жалоба на решение, действие (бездействие) услугодателя и (или) на уведомление о результатах проверки по вопросам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Подача и рассмотрение жалобы на уведомление о результатах проверки производятся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178 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случаях несогласия с результатами оказания государственной услуги услугополучатель вправе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Налогового кодекса обжаловать уведомление о результатах проверки в суд.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Услугополучатель имеет право обжаловать действия (бездействие) услугодателя вышестоящему органу государственных доходов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Действия (бездействие) услугодателя обжалуются в порядке, определенном законами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929"/>
        <w:gridCol w:w="9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"Возврат налога на добавленную стоимость из бюджета" (далее – государственная услуга)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СЭЗ)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результата оказания государственной услуги осуществляются территориальными органами государственных доходов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 посредством веб-портала "электронного правительства": www.egov.kz в Кабинете налогоплательщика.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возврату превышения налога на добавленную стоимость (далее – НДС):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услугополучателю, осуществляющему обороты по реализации, облагаемые по нулевой ставке, которые составляют не менее 70 процентов в общем облагаемом обороте по реализации за налоговый период, за который предъявлено требование о возврате суммы превышения НДС, – в течение 55 (пятидесяти пяти)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услугополучателю, осуществляющему выписку и получение счетов-фактур исключительно в электронной форме за налоговый период, по которому предъявлено требование о возврате суммы превышения НДС, а также не отнесенному к категории налогоплательщиков, находящихся в зоне риска, определяемой в соответствии с законодательством Республики Казахстан, – в течение 30 (тридцати)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остальных случаях – в течение 155 (ста пятидесяти пяти)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 - плательщикам НДС, использующим контрольный счет НДС – в течение  15 (пятнадцати)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этом течение срока возврата суммы превышения НДС начинается после истечения последней даты,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бюджет" (Налоговый кодекс) (далее – Налоговый кодекс) для представления услугодателю декларации по НДС, с учетом периода продления в соответствии с подпунктом 2)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 услугополучателям-плательщикам НДС, состоящим на налоговом мониторинге – в течение 15 (пятнадцати) рабочих дней с учетом периода продления с последней даты, установленной Налоговым Кодексом для представления услугодателю декларации по НДС за налоговый период, в которой указано требование о возврате суммы превышения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услугополучателям, у которых превышение НДС сложилось по товарам, работам, услугам, приобретенным в связи со строительством зданий и сооружений производственного назначения, впервые вводимых в эксплуатацию на территории Республики Казахстан, а также по товарам, работам, услугам, приобретенным в период проведения геологоразведочных работ и обустройства месторождения после начала экспорта полезных ископаемых – в течение 20 (двадцати) налоговых периодов равными долями, начиная с налогового периода, в котором подтверждена достоверность предъявленной к возврату накопленной суммы превышения НДС.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заключение к акту тематической проверки составляется не позднее двадцать пятого числа последнего месяца квартала;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возврату НДС: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услугополучателям, являющимся грантополучателями, исполнителями, назначенному грантополучателем уплаченного поставщикам товаров, работ, услуг, приобретенных за счет средств гранта – в течение 30 (тридцати) рабочих дней с даты представления налогового заявления о возврате НДС, уплаченного по товарам, работам, услугам, приобретенным за счет средств гранта;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 (далее – представительство), и лицам, относящимся к дипломатическому, административно-техническому персоналу этих представительств, включая членов их семей, проживающих вместе с ними, консульским должностным лицам, консульским служащим, включая членов их семей, проживающих вместе с ними – в течение 30 (тридцати) рабочих дней после получения от организации по работе с дипломатическими представительствами Министерства иностранных дел Республики Казахстан сводных ведомостей (реестров) и документов, подтверждающих уплату налога на добавленную стоимость, с письменным извещением.</w:t>
            </w:r>
          </w:p>
          <w:bookmarkEnd w:id="144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возврате превышения сумм НДС, предусмотренного Налоговым кодексом: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зачет превышения суммы НДС, в счет погашения имеющейся налоговой задолженности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видам налогов и (или) платежей в бюджет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видам налогов и (или) платежей в бюджет структурных подразделений юридического лица, в случае отсутствия у налогоплательщика налоговой задолженности по НДС, иным видам налогов и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зачет суммы превышения НДС в счет предстоящих платежей по иным видам налогов и платежей (по требованию), в случае отсутствия 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возврат оставшейся суммы превышения НДС на банковский счет налогоплательщика при отсутствии 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возврате НДС, уплаченного по товарам, работам, услугам, приобретенным за счет средств гранта: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зачет (возврат) суммы НДС в счет погашения имеющейся налоговой задолженности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видам налогов и (или) платежей в бюджет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видам налогов и (или) платежей в бюджет структурных подразделений юридического лица, в случае отсутствия у налогоплательщика налоговой задолженности по НДС, иным видам налогов и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зачет (возврат) суммы НДС в счет предстоящих платежей по иным видам налогов, платежей (по требованию), в случае отсутствия 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возврат оставшейся суммы НДС, подлежащей возврату грантополучателю или исполнителю на его банковский счет после проведения зачетов;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возврате НДС представительствам и (или) персоналу представительства – возврат НДС на соответствующие счета представительств и (или) персонала представительств, открытые в банках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услугодателя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bookmarkEnd w:id="145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бесплатной основе физическим и юридическим лицам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"Трудовой кодекс Республики Казахстан" (далее – Трудовой кодекс) с перерывом на обед с 13.00 часов до 14.30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портала, СОНО – круглосуточно, за исключением технических перерывов в связи с проведением ремонтных работ (при обращении услугоплучателя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Кодексу, прием заявления и выдача результата оказания государственной услуги осуществляется следующим рабочим днем).</w:t>
            </w:r>
          </w:p>
          <w:bookmarkEnd w:id="146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услугодателю: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налоговое заявление о возврате НДС, уплаченного по товарам, работам, услугам, приобретенных за счет средств гранта;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требование о возврате превышения НДС, указанное в декларации по НДС за налоговый период, установленной формы – для возврата превышения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Дополнительно, в случае: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экспорту товаров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(контракт) на поставку экспортируемых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декларации на товары с отметками таможенного органа, осуществляющего выпуск товаров с помещением под таможенную процедуру экспорта, а также с отметкой органа государственных доходов или таможенного органа другого государства-члена Евразийского экономического союза (далее – ЕАЭС), расположенного в пункте пропуска на таможенной границе ЕАЭС, кроме случаев, указанных в подпунктах 3) и 6) части четвертой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полной декларации на товары с отметками таможенного органа, производившего таможенное декларирование, при вывозе товаров с помещением под таможенную процедуру экспорта: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магистральных трубопроводов или по линиям электропередачи;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использованием периодического таможенного декларирования;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временного таможенного декларирования;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товаросопроводительных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декларации на товары с отметками органа государственных доходов, осуществляющего выпуск товаров в таможенной процедуре экспорта, а также с отметкой органа государственных доходов, расположенного в контрольно-пропускном пункте СЭЗ "Международный центр приграничного сотрудничества "Хоргос";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налоговой проверки по экспорту товаров для подтверждения оборотов, облагаемых по нулевой ставке (при наличии данных оборотов) в случае осуществления дальнейшего экспорта товаров, ранее вывезенных за пределы таможенной территории ЕАЭС с помещением под таможенную процедуру переработки вне таможенной территории, или продуктов их переработки: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копии декларации на товары, в соответствии с которой производится изменение таможенной процедуры переработки вне таможенной территории на таможенную процедуру 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декларации на товары, оформленной с помещением под таможенную процедуру переработки вне таможенной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декларации на товары, оформленной при ввозе товаров на территорию иностранного государства с помещением под таможенную процедуру переработки на таможенной территории (переработки товаров для внутреннего потребления), заверенной таможенным органом иностранного государства, осуществившим такое оформление;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декларации на товары,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декларации на товары в виде электронного документа, предусмотренной настоящим пунктом, представление документов, установленных подпунктами 2), 3) и 6) пункта 2 и подпунктами 1) и 2)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экспорту товаров с территории Республики Казахстан на территорию другого государства-члена ЕАЭС для подтверждения оборотов, облагаемых НДС по нулевой ставке: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договоры (контракты) с учетом изменений, дополнений и приложений к ним (далее – договоры (контракты), на основании которых осуществляется экспорт товаров, а в случае лизинга товаров или предоставления займа в виде вещей – договоры (контракты) лизинга, договоры (контракты), предусматривающие предоставление займа в виде вещей, договоры (контракты) на изготовление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ввозе товаров и уплате косвенных налогов с отметкой налогового органа государства-члена ЕАЭС, на территорию которого импортированы товары, об уплате косвенных налогов и (или) освобождении и (или) ином способе уплаты (на бумажном носителе в оригинале или копии) либо перечень заявлений (на бумажном носителе или в электронной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товаросопроводительных документов, подтверждающих перемещение товаров с территории одного государства-члена ЕАЭС на территорию другого государства-члена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налоговой проверки в случае реализации на территории государств-членов ЕАЭС продуктов переработки давальческого сырья, ранее вывезенного с территории Республики Казахстан на территорию государств-членов ЕАЭС для переработки, за исключением случаев, предусмотренных пунктом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подтверждение экспорта продуктов переработки: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договоров (контрактов) на переработку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договоров (контрактов), на основании которых осуществляется экспорт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документов, подтверждающих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копий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государства-члена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заявления о ввозе товаров и уплате косвенных налогов (на бумажном носителе с отметкой налогового органа государства-члена ЕАЭС, на территорию которого импортированы продукты переработки, об уплате косвенных налогов (освобождении или ином порядке исполнения налоговых обязательств);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копий товаросопроводительных документов, подтверждающих вывоз продуктов переработки с территории государства-члена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продукты переработки реализованы налогоплательщику государства-члена ЕАЭС, на территории которого были выполнены работы по переработке давальческого сырья, – на основании документов, подтверждающих отгрузку таких продуктов переработки.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документов, подтверждающих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экспорта продуктов переработки по внешнеторговым товарообменным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работ, оказание услуг), полученных по указанной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дальнейшего экспорта на территорию государства, не являющегося членом ЕАЭС, продуктов переработки давальческого сырья, ранее вывезенного с территории Республики Казахстан для переработки на территории другого государства-члена ЕАЭС, подтверждение экспорта продуктов переработки осуществляется на основании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договоров (контрактов) на переработку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договоров (контрактов), на основании которых осуществляется экспорт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документов, подтверждающих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копий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государства-члена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копий товаросопроводительных документов, подтверждающих вывоз продуктов переработки за пределы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декларации на товары с отметками таможенного органа государства-члена ЕАЭС, осуществляющего выпуск товаров в таможенной процедуре экспорта, а также с отметкой таможенного органа государства-члена ЕАЭС, расположенного в пункте пропуска на таможенной границе ЕАЭС, кроме случаев, указанных в подпункте 7)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полной декларации на товары с отметками таможенного органа государства-члена ЕАЭС, производившего таможенное декларирование, в следующих случаях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 товаров в таможенной процедуре экспорта по системе магистральных трубопроводов или по линиям электропередачи;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 товаров в таможенной процедуре экспорта с применением процедуры периодического декларирования;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 товаров в таможенной процедуре экспорта с применением процедуры временного декларирования;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декларации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являющаяся документом, подтверждающим экспорт товаров. При наличии декларации на товары в виде электронного документа, предусмотренной настоящим подпунктом, представление документов, установленных подпунктам 6) и 7) настоящего пункта,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документов, подтверждающих поступление валютной выручки на банковские счета услугополучателя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экспорта продуктов переработки по внешнеторговым товарообменным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работ, оказание услуг), полученных по указанной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международных перевозок в ЕАЭС, для подтверждения оборотов, облагаемых НДС по нулевой ставке: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случае экспорта – копия заявления о ввозе товаров и уплате косвенных налогов, полученного экспортером от импортера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импорта – копия заявления о ввозе товаров и уплате косвенных налогов, полученного от налогоплательщика, импортировавшего товары на территорию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акты выполненных работ, акты приема-сдачи грузов от продавца либо от других лиц, осуществлявших ранее доставку указанных грузов покупателю либо другим лицам, осуществляющим дальнейшую доставку указанных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счета-фактуры.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налоговой проверки по перевозке грузов по системе магистральных трубопроводов с территории одного государства-члена ЕАЭС на территорию этого же или другого государства-члена ЕАЭС через территорию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акты выполненных работ, оказанных услуг, приема-сдачи грузов от продавца либо других лиц, осуществлявших ранее доставку указанных грузов покупателю либо другим лицам, осуществляющим дальнейшую доставку указанных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счета-фактуры;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работ по переработке давальческого сырья, ввезенного на территорию Республики Казахстан с территории государства-члена ЕАЭС с последующим вывозом продуктов переработки на территорию того же государства-члена ЕАЭС, подтверждением факта выполнения работ по переработке давальческого сырья налогоплательщиком Республики Казахстан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договоры (контракты), заключенные между налогоплательщиками государств-членов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документы, подтверждающие ввоз давальческого сырья на территорию Республики Казахстан (в том числе обязательство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заявление о ввозе товаров и уплате косвенных налогов (на бумажном носителе в оригинале или копии) либо перечень заявлений (на бумажном носителе или в электронной форме), подтверждающие уплату НДС со стоимости работ по переработке давальческого сырья.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продуктов переработки давальческого сырья на территорию государства, не являющегося членом ЕАЭС, заявление либо перечень заявлений, указанные в настоящем подпункте, не представляются;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документы, предусмотренные пунктом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подтверждающие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соответствующего уполномоченного государственного органа об условиях переработки 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выполнения налогоплательщиком Республики Казахстан работ по переработке давальческого сырья, ввезенного на территорию Республики Казахстан с территории одного государства-члена ЕАЭС с последующей реализацией продуктов переработки на территорию другого государства-члена ЕАЭС, для подтверждения факта выполнения работ по переработке давальческого сырья налогоплательщиком Республики Казахстан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договоры (контракты) на переработку давальческого сырья, поставку готовой продукции, заключенные между налогоплательщиками государств-членов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акты приема-сдачи давальческого сырья и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документы, подтверждающие ввоз давальческого сырья на территорию Республики Казахстан (в том числе обязательство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заявление о ввозе товаров и уплате косвенных налогов, подтверждающее уплату НДС со стоимости работ по переработке давальческого сырья, полученное от собственника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соответствующего уполномоченного государственного органа об условиях переработки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документы, предусмотренные пунктом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подтверждающие поступление валютной выручки на банковские счета услугополучателя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выполнения налогоплательщиком Республики Казахстан работ по переработке давальческого сырья, ввезенного на территорию Республики Казахстан с территории другого государства-члена ЕАЭС с последующей реализацией продуктов переработки на территорию государства, не являющегося членом ЕАЭС, для подтверждения факта выполнения работ по переработке давальческого сырья налогоплательщиком Республики Казахстан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договоры (контракты), заключенные между налогоплательщиками государств-членов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документы, подтверждающие ввоз давальческого сырья на территорию Республики Казахстан (в том числе обязательство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переработки);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декларации на товары, оформленной при вывозе товаров на территорию государства, не являющегося членом ЕАЭС, в таможенной процедуре экспорта, заверенной таможенным органом государства-члена ЕАЭС, осуществившим таможенное декларирование;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декларация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являющаяся документом, подтверждающим экспорт товаров. При наличии декларации на товары в виде электронного документа, предусмотренной настоящим подпунктом, представление документа, установленного подпунктом 5) пункта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документы, предусмотренные пунктом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подтверждающие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заключение соответствующего уполномоченного государственного органа об условиях переработки 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переработке давальческого сырья, ввезенного на территорию Республики Казахстан с территории другого государства-члена ЕАЭС с последующей реализацией продуктов переработки на территории Республики Казахстан, подлежат обложению НДС по ставке, установленной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осуществления ввоза (вывоза) давальческого сырья на переработку налогоплательщиком Республики Казахстан представляется обязательство о вывозе (ввозе) продуктов переработки, а также его исполнение в порядке, по форме и в сроки, которые утверждены уполномоченным органом по согласованию с центральным уполномоченным органом по государственному планированию.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давальческого сырья должна соответствовать условиям переработки товаров, установленным уполномоченным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соответствующего уполномоченного государственного органа об условиях переработки товаров должно содержать следующие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наименования, классификацию товаров и продуктов переработки в соответствии с единой Товарной номенклатурой внешнеэкономической деятельности ЕАЭС, их количество и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дату и номер договора (контракта) на переработку, срок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нормы выхода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характер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 лице, осуществляющем переработку;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обороту по реализации налогоплательщиками, являющимися субъектами производства драгоценных металлов и лицами, ставшими собственниками аффинированного золота в результате его переработки, Национальному Банку Республики Казахстан аффинированного золота из сырья собственного производства для пополнения активов в драгоценных металлах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об общих условиях купли-продажи аффинированного золота для пополнения активов в драгоценных металлах, заключенный между налогоплательщиком и Национальным Банком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подтверждающих стоимость аффинированного золота, реализованного Национальному Банку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подтверждающих получение аффинированного золота Национальным Банком Республики Казахстан с указанием количества аффинированного золота;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обороту по реализации услуг по международным перевозкам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грузов: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автомобильном сообщении – товарно-транспортная накладная;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железнодорожном сообщении, в том числе в прямом международном железнодорожно-паромном сообщении, накладная единого образца;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транспортом – грузовая накладная (авианакладная);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морским транспортом – коносамент или морская накладная;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транзитом двумя или более видами транспорта (смешанная перевозка) – единая товарно-транспортная накладная (единый коносамент);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магистральных трубопроводов: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декларации на товары, помещенные под таможенные процедуры экспорта и выпуска для внутреннего потребления, за расчетный период либо декларация на товары, помещенные под таможенную процедуру таможенного транзита, за расчетный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 (оказанных услуг), акты 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указанных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перевозке пассажиров, багажа и грузобагажа: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регулярных перевозках – отчет о продаже проездных билетов, проданных в Республике Казахстан, а также расчетные ведомости о пассажирских билетах, составленные автовокзалами (автостанциями) по пути 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нерегулярных перевозках – договор об оказании транспортных услуг в международном сообщении;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транспортом: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продаже проездных, перевозочных и почтовых документов, проданных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ведомость о пассажирских билетах, проданных в Республике Казахстан, в международном сообщении;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транспортом: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декларация;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манифест;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карго-манифест;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лоджит (центрально-загрузочный график);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сводно-загрузочная ведомость (проездной билет и багажная квитанция);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услуге по проследованию пассажирских поездов (вагонов) в международном сообщении: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натурный лист пассажирского поезда;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декларации на товары в виде электронного документа, предусмотренной настоящим пунктом, представление документов, установленных абзацем восьмым подпункта 1) части первой пункта 4 статьи 387 Налогового кодекса,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обороту по реализации горюче-смазочных материалов, осуществляемой аэропортами при реализации горюче-смазочных материалов, осуществляемой аэропортами при заправке воздушных судов иностранных авиакомпаний, выполняющих международные полеты, международные воздушные перевозки,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аэропорта с иностранной авиакомпанией, предусматривающий и (или) включающий реализацию горюче-смазочных материалов, – при осуществлении регулярных рейсов;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иностранной авиакомпании и (или) договор (соглашение) аэропорта с иностранной авиакомпанией – при осуществлении нерегулярных рейсов.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расходный ордер или требование на заправку иностранного воздушного судна с отметкой таможенного органа, подтверждающего заправку горюче-смазочными материалами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подтверждающий факт оплаты за реализованные аэропортом горюче-смазочные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НДС, предъявленных к возврату, подтверждающее факт осуществления рейса воздушным судном иностранной авиакомпании и количество реализованных горюче-смазочных материалов (в разрезе авиакомпаний), по форме и в порядке, которые утверждены уполномоченным органом по согласованию с уполномоченным органом в сфере гражданской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при реализации товаров, полностью потребляемых при осуществлении деятельности, отвечающей целям создания СЭЗ по обороту,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(контракт) на поставку товаров с организациями, осуществляющими деятельность на территориях СЭЗ;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свободной таможенной зоны (далее – СТЗ);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товаросопроводительных документов, подтверждающих отгрузку товаров организациям, указанным в подпункте 1)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подтверждающих получение товаров организациями, указанными в подпункте 1)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декларации на товары в виде электронного документа, предусмотренной настоящим пунктом, представление копии декларации на товары, предусмотренной подпунктом 2)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при реализации товаров, потребляемых или реализуемых при осуществлении деятельности, отвечающей целям создания СЭЗ, пределы которой полностью или частично совпадают с участками таможенной границы ЕАЭС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(контракт) на поставку товаров с организациями и (или) лицами (далее – Субъекты), осуществляющими деятельность на территории СЭЗ, пределы которой полностью или частично совпадают с участками таможенной границы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СТЗ;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товаросопроводительных документов, подтверждающих отгрузку товаров субъектам;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подтверждающих получение товаров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определении суммы НДС, подлежащей возврату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учитываются сведения таможенного органа, подтверждающие реализацию или фактическое потребление ввезенных товаров при осуществлении деятельности, отвечающей целям создания СЭЗ, которые формируются на основе данных, представленных участником СЭЗ;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налоговой проверки по реализации товаров собственного производства налогоплательщикам, осуществляющим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которых освобождаются от НДС импортируемые товары, для подтверждения оборотов, облагаемых по нулевой ставке (при наличии данных оборотов):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на поставку товаров налогоплательщикам, осуществляющим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которых освобождаются от НДС импортируемые товары, с указанием в нем, что поставляемые товары предназначены для выполнения рабочей программы контракта на недропользование, соглашения (контракта) о разделе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товаросопроводительных документов, подтверждающих отгрузку товаров налогоплательщикам;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подтверждающих получение товаров налогоплательщиками.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Документами, подтверждающими реализацию нестабильного конденсата, указанного в пункте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 (контракт) на поставку нестабильного конденсата, вывезенного (вывозимого) с территории Республики Казахстан на территорию других государств-членов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 снятия показаний с приборов учета количества реализованного нестабильного конденсата по системе трубопроводов;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акт приема-сдачи нестабильного конденсата, вывезенного с территории Республики Казахстан на территорию других государств-членов ЕАЭС по системе трубопроводов.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Документами, подтверждающими реализацию товаров, указанных в пункте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договоры (контракты) на переработку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договоры (контракты), на основании которых осуществляется реализация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документы, подтверждающие факт выполнения работ по переработке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государства-члена ЕАЭС.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вывоза давальческого сырья по системе магистральных трубопроводов вместо копий товаросопроводительных документов представляется акт приема-сдачи такого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подтверждающие отгрузку продуктов переработки их покупателю – налогоплательщику государства-члена ЕАЭС, на территории которого осуществлялась переработка давальческого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документы,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заключение соответствующего уполномоченного государственного органа об условиях переработки товаров на территории государства-члена ЕАЭС, предусмотренное пунктом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налоговой проверки плательщиков НДС, использующих контрольный счет НДС: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на поставку товара (договор лизинга);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получение товара (предмета лизинга);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товаросопроводительных документов, подтверждающих отгрузку товара (предмета лизинга);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перечисление суммы НДС на контрольный счет поставщика за приобретенный товар (предмет лизинга).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Подтверждающими документами для возврата суммы превышения НДС по товарам, приобретенным (полученным) налогоплательщиками, указанными в подпунктах 2), 3), 4) и 5)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Кодекса, являются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главой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возврате НДС, уплаченного по товарам, работам, услугам, приобретенным за счет средств гранта: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копия договора о предоставлении гранта между Республикой Казахстан и иностранным государством, правительством иностранного государства либо международной организацией, включенной в перечень, утвержденный Правительством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договора (контракта), заключенного грантополучателем либо исполнителем с поставщиком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назначение исполнителя в качестве такового при его обращении с налоговым заявлением о возврате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отгрузку и получение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счет-фактуру, выписанный поставщиком, являющимся плательщиком НДС, с выделением суммы НДС отдельной строкой;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накладная, товарно-транспортная накладная;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документ, подтверждающий получение товара материально ответственным лицом грантополучателя или исполнителя;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акты выполненных и принятых грантополучателем или исполнителем работ, услуг, оформленные в установленном порядке;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документы, подтверждающие оплату за полученные товары, работы, услуги, в том числе уплату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возврате НДС,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сводная ведомость (реестр);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подтверждающих уплату НДС (счетов-фактур, выписанных в порядке, определенном Налоговым кодексом, документов, подтверждающих факт оплаты).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представляемые услугополучателем в ходе налоговой проверки, проводимой органом государственных доходов, указанные в настоящем пункте, услугополучатели представляют по подтверждению достоверности сумм НДС, предъявленных к возврату за налоговый период, за который представлена декларация по НДС с указанием требования о возврате превышения НДС, а также предыдущие налоговые периоды, за которые не проводились налоговые проверки по НДС, но не превышающие срок исковой давности.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к услугодателю услугополучатель получает талон с отметкой о приеме пакета документов, с указанием даты и времени приема пакета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 почте услугодателем проставляется отметка на почтовом уведомлении;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возврате превышения НДС, указанное в декларации по НДС за налоговый период, в форме электронного документа – для возврата превышения НДС.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портал, СОНО услугополучателю направляется статус о принятии запроса для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содержащиеся в государственных информационных системах, работник услугодателя получает из соответствующих государственных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      </w:r>
          </w:p>
          <w:bookmarkEnd w:id="147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услугополучателю в оказании государственной услуги являются случаи, если: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получением государственной услуги обратился услугополучатель, осуществляющий расчеты с бюджетом в специальных налоговых режимах, установленных для субъектов малого бизнеса, крестьянских или фермерских хозяйств, юридических лиц – производителей сельскохозяйственной продукции, продукции аквакультуры (рыболовства) и сельских потребительских кооперативов;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услугополучателю за налоговые периоды, по которым он применял положения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 сельскохозяйственной продукции, продукции аквакультуры (рыбоводства), включая крестьянские или фермерские хозяйства, – по оборотам по реализации товаров, являющихся результатом осуществления деятельности по производству сельскохозяйственной продукции, продукции аквакультуры (рыбоводства), переработке указанной продукции собственного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– по оборотам по реализации товаров, являющихся результатом осуществления переработки сельскохозяйственной продукции, продукции рыбоводства;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кооперативы по оборотам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сельскохозяйственной продукции, продукции аквакультуры (рыбоводства) собственного производства, а также произведенной членами такого кооператива;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продукции, полученной в результате переработки сельскохозяйственной продукции, продукции аквакультуры (рыбоводства) собственного производства, приобретенной у отечественного производителя такой продукции и (или) произведенной членами такого кооператива;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выполнению работ, оказанию услуг по перечню, определенному уполномоченным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органом, членам такого кооператива в целях осуществления ими оборотов, указанных в настоящем подпункте согласно подпункту 3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дату завершения налоговой проверки: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получены ответы на запросы на проведение встречных проверок для подтверждения достоверности взаиморасчетов с поставщиком;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поставщикам проверяемого налогоплательщика выявлены нарушения по результатам анализа аналитического отчета "Пирамида";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подтверждена достоверность сумм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подтверждена достоверность сумм НДС в связи с невозможностью проведения встречной проверки, в том числе по причине: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поставщика по месту нахождения;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учетной документации поставщика.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положения части третьи подпункта 3) настоящего пункта не применяются в случае устранения нарушений, выявленных по результатам аналитического отчета "Пирамида", непосредственными поставщиками следующих проверяемых налогоплательщиков: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право на применение упрощенного порядка возврата суммы превышения налога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 согласно пункту 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 рамках контракта на недропользование, заключенного в соответствии с законодательством Республики Казахстан, и имеющих средний коэффициент налоговой нагрузки не менее 20 процентов, рассчитанный за последние 5 лет, предшествующих налоговому периоду, в котором предъявлено требование о возврате суммы превышения налога на добавленную стоимость.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акте налоговой проверки указывается основание невозврата налога на добавленную стоимость.</w:t>
            </w:r>
          </w:p>
          <w:bookmarkEnd w:id="148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 – www.kgd.gov.kz, www.minfin.gov.kz;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портале www.egov.kz.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портал, СОНО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Единого контакт-центра: 1414, 8-800-080-7777.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</w:tbl>
    <w:bookmarkStart w:name="z40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направленных в территориальные органы государственных доходов запросов на устранение выявленных нарушений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2919"/>
        <w:gridCol w:w="3016"/>
        <w:gridCol w:w="2162"/>
        <w:gridCol w:w="841"/>
        <w:gridCol w:w="841"/>
        <w:gridCol w:w="841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 (ИИН/ БИН)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налогоплательщика (РНН) (при его наличии)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на добавленную стоимость (тенге)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запроса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запроса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