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dcda9" w14:textId="39dcd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по инвестициям и развитию Республики Казахстан от 30 июня 2017 года № 408 "Об утверждении Типовых квалификационных характеристик должностей руководителей, специалистов и других служащих организаций внутреннего водного транспорта"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30 июня 2020 года № 378. Зарегистрирован в Министерстве юстиции Республики Казахстан 1 июля 2020 года № 20914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июня 2017 года № 408 "Об утверждении Типовых квалификационных характеристик должностей руководителей, специалистов и других служащих организаций внутреннего водного транспорта" (зарегистрирован в Реестре государственной регистрации нормативных правовых актов за № 15454, опубликован 28 августа 2017 года в Эталонном контрольном банке нормативных правовых актов Республики Казахстан)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Типовых квалификационных характеристиках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руководителей, специалистов и других служащих организаций внутреннего водного транспорта,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параграфе 4</w:t>
      </w:r>
      <w:r>
        <w:rPr>
          <w:rFonts w:ascii="Times New Roman"/>
          <w:b w:val="false"/>
          <w:i w:val="false"/>
          <w:color w:val="000000"/>
          <w:sz w:val="28"/>
        </w:rPr>
        <w:t xml:space="preserve"> "Начальник службы эксплуатации участка"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десятый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12 декабря 2018 года № 868 "Об утверждении Требований по безопасности и охране труда на судах внутреннего водного транспорта" (зарегистрированный в Реестре государственной регистрации нормативных правовых актов за № 17958);".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индустрии и  инфраструктурного развития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труда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социальной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