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c288" w14:textId="c4cc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выписки из реестра регистрации залога движимого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июня 2020 года № 107. Зарегистрирован в Министерстве юстиции Республики Казахстан 2 июля 2020 года № 20917. Утратил силу приказом Министра юстиции Республики Казахстан от 18 июня 2021 года № 517.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18.06.2021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выписки из реестра регистрации залога движимого имущества"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 утверждении Правил оказания государственной услуги "Выдача выписки из реестра регистрации залога движимого имущества"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"Выдачи выписки из реестра регистрации залога движимого имущества"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 и определяют порядок оказания государственной услуги "Выдача выписки из реестра регистрации залога движимого имущества" далее – государственная услуга.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по регистрации залога движимого имущества, не подлежащего обязательной государственной регистрации, оказанию информационной услуги в виде выдачи выписки из реестра залога движимого имущества, исправлению ошибок в регистрационных документах, допущенных по вине заявителя, относится к государственной монополии и осуществляется Государственной корпорацией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регистрации залога движимого имущества".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юридические и физические лица (далее – услугополучатель) через портал подают запрос в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подписывают электронной цифровой подписью (далее – ЭЦП) либо посредством получения одноразового пароля, в случае регистрации подключения абонентского номера услугополучателя, предоставленного оператором сотовой связи, к учетной записи портала для удостоверения (подписания).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стандарте государственной услуги, согласно приложению 1 к Правилам (далее - Стандарт).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Запрос передается на обработку в реестр залога движимого имущества (далее - РЗДИ), где обработка осуществляется в РЗДИ в течение 20 минут.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"Запрос в обработке" данный статус означает, что запрос находится в обработке.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обработки запроса услугополучателю предоставляется статус "Запрос отработан положительно".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обработки запроса формируется выписка из реестра залога движимого имущества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услугодателя и поступает в личный кабинет услугополучателя.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государственной услуги доступен для просмотра и сохранения, в случае отсутствия сведений о зарегистрированном залоге движимого имущества, результат об отсутствии сведений.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может оказываться физическим и юридическим лицам (далее – третьи лица) в отношении другого физического лица в электронной форме посредством ПЭП, при условии его согласия.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Третьими лицами через ПЭП направляется запрос на получение услуги. Электронный запрос третьих лиц исполняется при условии согласия лица, в отношении которого запрашиваются сведения, предоставленного из "личного кабинета" на ПЭП, а также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(отказ) лица, в отношении которого запрашиваются сведения на оказание услуги, направляется в течение 2 (двух) часов с момента получения запроса. При получении согласия результат государственной услуги, сформированный посредством РЗДИ с использованием ЭЦП уполномоченного лица услугодателя, направляется в "личный кабинет" третьего лица.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сбоя информационной системы Государственная корпорация "Правительство для граждан" незамедлительно уведомляет оператора информационно-коммуникационной инфраструктуры "электронного правительства" (далее – оператор).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части первой настоящего пункта Правил, составляет протокол о технической проблеме и подписывает его с услугодателем.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пяти рабочих дней со дня ее регистрации;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пятнадцати рабочих дней со дня ее регистрации;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продлевается не более чем на десять рабочих дней в случае необходимости: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оказания государственной услуги услугополучатель обращается в суд в установленном законодательством порядке.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выписки из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 движимого имущества"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300"/>
        <w:gridCol w:w="93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выписки из реестра регистрации залога движимого имущества"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 государственной услуги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заявления услугополучателем при обращении на портал услуга предоставляется в течение 20 (двадцати) минут при наличии сведений в государственной информационной системе.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реестра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 услугополучателя при оказании  государственной услуги,  и способы ее взимания в случаях,  предусмотренных законодательством  Республики Казахстан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филиалах Государственной корпорации -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по приему и выдаче документов – с понедельника по субботу включительно, с 9.00 до 20.00 часов без перерыва, кроме воскресенья и праздничных дней, согласно Трудовому кодексу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перерывов, связанных с проведением ремонтных работ.</w:t>
            </w:r>
          </w:p>
          <w:bookmarkEnd w:id="35"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 государственной услуги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 на получение информации о регистрации залога движимого имущества из реестра залога движимого имущества в форме электронного документа, удостоверенный электронной цифровой подписью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удостоверяющего личность, содержащиеся в государственных информационных системах, работник услугодателя получает из соответствующих информационных систем через шлюз "электронного правительства".</w:t>
            </w:r>
          </w:p>
          <w:bookmarkEnd w:id="36"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 государственной услуги,  установленные законодательством  Республики Казахстан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 оказания государственной услуги,  в том числе оказываемой в электронной форме  и через Государственную корпорацию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наличия ЭЦП.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8 800 080 777.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может оказываться третьим лицам. Электронный запрос третьих лиц исполняется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3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выписки из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 движимого имущества"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НАО "Государственная корпорация "Правительство для граждан")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№ _________ на выдачу выписки из реестра выписки из реестра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движимого имущества, не подлежащего обязательной государственной регистрации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(далее – Ф.И.О.) паспортные данные (данные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личности) и место жительства физического лица, наименование и  реквизиты юридического лица)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от имени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(заполняется уполномоченным представителем)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документа, удостоверяющего полномочия)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предоставить выписку из реестра выписки из реестра залога движимого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имущества, не подлежащего обязательной государственной регистрации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(ФИО физического лица или наименование юридического лица залогодателя)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полномочие представителя физического или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__________________/____________________/______________________________________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            (подпись заявителя)                   (Ф.И.О заявителя)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 и подпись работника, принявшего заявление)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запроса: __________ 20_____ г. Время ____ час ____ мин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выполнения /рассмотрения/запроса ______________________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дата ________________ 20___ г.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 и подпись регистратора)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выписки из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 движимого имущества"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РЕЕСТРА ЗАЛОГА ДВИЖИМОГО ИМУЩЕСТВА ПО СОСТОЯНИЮ НА _______________</w:t>
      </w:r>
    </w:p>
    <w:bookmarkEnd w:id="50"/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</w:p>
    <w:bookmarkEnd w:id="51"/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залогодателя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Обременения имущества зарегистрированы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3043"/>
        <w:gridCol w:w="2381"/>
        <w:gridCol w:w="1719"/>
        <w:gridCol w:w="1057"/>
        <w:gridCol w:w="1720"/>
      </w:tblGrid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движимого имущества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возникновения обременения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обременения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залога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залога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