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ca3d" w14:textId="6b6c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15 августа 2014 года № 511 "Об утверждении Правил организации деятельности службы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июля 2020 года № 495. Зарегистрирован в Министерстве юстиции Республики Казахстан 3 июля 2020 года № 20924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 от 15 августа 2014 года № 511 "Об утверждении Правил организации деятельности службы пробации" (зарегистрирован в Реестре государственной регистрации нормативных правовых актов за № 9738, опубликован 26 февраля 2015 года в газете "Казахстанская правда")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службы пробации,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вносят представления в суд для решения следующих вопросов: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исправительных работ – привлечением к общественным работам, арестом, ограничением свободы или лишением свободы;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привлечения к общественным работам – на арест, ограничением свободы или лишением свободы, в случае злостного уклонения от общественных работ;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замене ограничения свободы – лишением свободы, в случае злостного уклонения от отбывания наказания лицом, осужденным к ограничению свободы;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исполнения оставшейся части исправительных работ при полной утрате трудоспособности;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объявлении, прекращении розыска и избрании меры пресечения в отношении лиц, осужденных к наказанию, не связанному с изоляцией от общества, скрывшихся от контроля уклоняющихся от отбывания наказания;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условно-досрочном освобождении от отбывания наказания осужденных к ограничению свободы и исправительным работам;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условного осуждения или продлении срока пробационного контроля;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полностью или частично ранее установленных для осужденного к ограничению свободы обязанностей;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зачете времени содержания под стражей;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отсрочки исполнения наказания;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освобождении от наказания или смягчении наказания вследствие издания уголовного закона, имеющего обратную силу либо отменяющего уголовную ответственность за совершенное деяние, а также акта об амнистии;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освобождении от наказания в связи с болезнью с применением или без применения принудительных мер медицинского характера;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снижении размера удержаний из заработной платы осужденного к исправительным работам в соответствии с уголовно-исполнительным законодательством Республики Казахстан.";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12. Порядок представления к условно-досрочному освобождению от отбывания наказания либо об освобождении от наказания в связи с болезнью с применением или без применения принудительных мер медицинского характера";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 ходатайству осужденного об условно-досрочном освобождении  от отбывания наказания прилагает данные, характеризующие его личность, поведение.";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"114. В случае отказа суда, повторное ходатайство вносится не ранее чем по истечении шести месяцев со дня вынесения постановления об отказе.";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114-1 следующего содержания: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"114-1. В течение трех рабочих дней со дня получения положительного заключения специальной медицинской комиссии из Департаментов уголовно-исполнительной системы по областям, городам республиканского значения и столицы Служба пробации направляет представление в суд об освобождении осужденного от отбывания наказания в связи с болезнью с применением или без применения принудительных мер медицинского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заключение специальной медицинской комиссии, составленное и 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осужденных, представляемых к освобождению от отбывания наказания в связи с болезнью, утвержденными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под № 9762) и личное дело осужденного.".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