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fa83" w14:textId="3c5f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июля 2020 года № ҚР ДСМ-76/2020. Зарегистрирован в Министерстве юстиции Республики Казахстан 3 июля 2020 года № 20932. Утратил силу приказом Министра здравоохранения Республики Казахстан от 19 октября 2020 года № ҚР ДСМ-136/2020.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19.10.2020 </w:t>
      </w:r>
      <w:r>
        <w:rPr>
          <w:rFonts w:ascii="Times New Roman"/>
          <w:b w:val="false"/>
          <w:i w:val="false"/>
          <w:color w:val="ff0000"/>
          <w:sz w:val="28"/>
        </w:rPr>
        <w:t>№ ҚР ДСМ-136/2020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2020 года № 286 "О мерах по обеспечению социально-экономической стабильности"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в области здравоохранения, в которые вносятся изменения и дополнения,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16 марта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ДСМ-76/2020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в области здравоохранения, в которые вносятся изменения и дополнения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здравоохранения РК от 13.11.2020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ДСМ-194/2020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28 июля 2015 года № 626 "Об утверждении Правил оказания консультативно-диагностической помощи" (зарегистрирован в Реестре государственной регистрации нормативных правовых актов за № 11958, опубликован 7 сентября 2015 года в Информационно-правовой системе "Әділет"):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консультативно-диагностической помощи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консультативно-диагностической помощи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консультативно-диагностической помощи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12204, опубликован 6 ноября 2015 года в Информационно-правовой системе "Әділет"):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утвержденных указанным приказом:</w:t>
      </w:r>
    </w:p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"7-1. При плановой госпитализации в организацию здравоохранения необходимо дополнительно представить результаты тестирования полимеразной цепной реакции (далее – ПЦР-тестирование) на COVID-19 со сроком не позднее 5 дней со дня сдачи.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пациента в экстренном порядке в организацию здравоохранения в обязательном порядке производится забор анализа для экспресс тестирования на коронавирусную инфекцию, при положительном результате проводится ПЦР-тестирование на COVID-19.".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и дополнения </w:t>
            </w:r>
          </w:p>
        </w:tc>
      </w:tr>
    </w:tbl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услуг, оказываемых медицинскими работниками первичной медико-санитарной помощи (фельдшер, акушер, медицинская сестра со средним и/или высшим медицинским образованием)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здравоохранения РК от 13.11.2020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ДСМ-194/2020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и дополнения </w:t>
            </w:r>
          </w:p>
        </w:tc>
      </w:tr>
    </w:tbl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услуг, оказываемых врачами первичной медико-санитарной помощи (врач общей практики, участковый врач терапевт/ участковый педиатр)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здравоохранения РК от 13.11.2020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ДСМ-194/2020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и дополнения </w:t>
            </w:r>
          </w:p>
        </w:tc>
      </w:tr>
    </w:tbl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Поводы обращения в организации первичной медико-санитарной помощи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здравоохранения РК от 13.11.2020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ДСМ-194/2020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услуг, оказываемых на уровне консультативно-диагностической помощи в рамках гарантированного объема бесплатной медицинской помощи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4071"/>
        <w:gridCol w:w="6671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уcлуги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А01.012.000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Подростковый врач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Патронаж: Акушер-гинеколог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и индивидуальный подбор контрацепции (без стоимости контрацептива): Акушер-гинеколог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по повышению информированности в вопросах охраны репродуктивного здоровья и формированию навыков безопасного поведения: Акушер-гинеколог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подготовки к родам беременной женщины и членов семьи при антенатальном наблюдении: Акушер-гинеколог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B01.004.001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Зимницкому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Нечипоренко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B01.054.001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Бактериоскопия мокроты на БК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(копрограмма)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мокроты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B01.080.001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урогенитального мазка общеклиническое,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секрета простаты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чесоточного клеща в биологическом материале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5 классов клеток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3 классов клеток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34 параметра с цифровым изображением клеток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с определением степени созревания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B03.173.001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(качественно)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гликолизированного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Тимоловая проба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альбумина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меди (Cu)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церулоплазмина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лактата (молочной кислоты)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в сыворотке крови количественно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B03.206.002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панкреатической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гликозилированного 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D-димер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фактора Виллебранда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B04.288.002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антитромбина 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пределение волчаночного антикоагулянта (LA1/LA2) в плазме крови на анализаторе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 - димер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условно-патогенную микрофлору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условно-патогенную микрофлору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антиэритроцитарных антител в непрямом тесте Кумбса в ID-картах (качественный тест)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титра антиэритроцитарных антител в непрямом тесте Кумбса в ID-картах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B06.683.012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Райта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B06.684.012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Хеддельсона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Риноцитограмма соскоба из слизистой оболочки носовой полости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(с окраской по Романовскому-Гимзе, Diff-Qwik, Май-Грюнвальду, Грамму, Паппенгейму)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E04.308.002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волчаночного антикоагулянта (LA1/LA2)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Инструментальные методы исследования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Фиброэзофагоскопия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C02.008.000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электрокардиограммы (24 часа)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C02.009.000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артериального давления (24 часа)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C02.010.000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Электрофизиологическое исследование сердца: ишемический тест ("6 минутная ходьба")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C02.012.000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C02.034.000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(2 проекции)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D89.370.009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D89.371.010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 с физической нагрузкой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D89.372.011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Пикфлоуметрия, функциональная проба с лекарствами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D86.410.032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удаление патологии и/или новообразований кожи/подкожной ткани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D69.700.101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внутриматочного противозачаточного устройства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D70.331.103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влагалища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D70.210.117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D71.250.124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бартолиниевой железы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D67.320.125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эрозии шейки матки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D67.110.126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D21.321.211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ЛОР органов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D22.010.201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пазухи носа для аспирации или лаважа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D98.120.204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носа, без рассечения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D98.130.205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глотки, без рассечения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D21.010.206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тампонада носа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D21.020.207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тампонада носа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D95.410.213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игровая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D95.020.308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глаза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D12.240.310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Скиаскопия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D95.028.317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размера интраокулярной линзы (ИОЛ)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D95.027.324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Авторефрактометрия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D89.111.331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D89.113.338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Бесконтактная пневмотонометрия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D89.114.339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тонометрия (бесконтактно)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D86.224.403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гидроаденита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D86.225.404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карбункула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D86.227.406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нагноившейся мозоли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D86.272.408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панариция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D86.273.409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паронихия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D86.228.413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флегмоны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D86.229.414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E93.571.415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Перевязка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D97.881.503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гипсовой повязки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5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услуг, оказываемых на уровне консультативно-диагностической помощи в рамках гарантированного объема бесплатной медицинской помощи и в системе обязательного социального медицинского страхования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2449"/>
        <w:gridCol w:w="9006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Пульмонолог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Ревматолог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Инфекционист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Аллерголог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Гематолог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Нефролог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Андролог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Геронтолог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Иммунолог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Сексопатолог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Нейрохирург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Сосудистый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Торакальный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Челюстно-лицевой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Трансплантолог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Онколог-гинеколог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Проктолог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Анестезиолог-реаниматолог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Фтизиатр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Профпатолог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Нарколог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Токсиколог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Реабилитолог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Неонатолог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Генетик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Клинический фармаколог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Протезист/ ортезист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Трансфузиолог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гипербарической оксигенации (ГБО)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экстракорпоральной детоксикации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Физиотерапевт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Рефлексотерапевт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рентгенэндоваскулярной диагностике и лечению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лечебной физкультуре и спорту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нетрадиционной медицины (су-джок, мануальной терапии, гирудотерапевт, гомеопат)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Логопед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Сурдолог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Диетолог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Фонопедагог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врача посредством телемедицины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Общеклинические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Аддис-Каковскому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Амбурже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B01.069.001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на патогенные грибы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дуоденального содержимого фракционно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желудочного сока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мазка на наличие околоплодных вод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синовиальной жидкости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смывов бронхиального секрета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спинномозговой жидкости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транссудатов и экссудатов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биологического материала на демодекоз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соскоба из ротовой полости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спинномозговой жидкости на кислотоустойчивой бактерии (КУБ)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бледной трепонемы в отделяемом половых органов с помощью темнопольной микроскопии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на простейшие и гельминты ручными методами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малярию ручными методами ("толстая капля", мазок крови)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качественное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перианального соскоба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атипических клеток в мокроте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B01.323.001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гемосидерина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Бен-Джонса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B02.096.001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LE-клеток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 параметра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B02.295.001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аутогемолиза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осмотической резистентности эритроцитов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B02.443.001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гемоглобина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лейкоформулы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миелограммы и характеристика костно-мозгового кроветворения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тромбоцитов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с базофильной зернистостью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B02.542.001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дефиниламиновой пробы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химия (биохимия)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дельта-левулиновой кислоты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в других биологических материалах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других биологических материалах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эритроцитах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B03.447.001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серомукоида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B03.460.001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стрептокиназы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циркулирующих иммунных комплексов (ЦИК)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Сиаловая проба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Электорофорез белковых фракций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микропреципитации с кардиолипиновым антигеном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Вассермана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белковых фракций в сыворотке крови и других биологических жидкостях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B03.062.002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Иммунофиксация белков сыворотки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липопротеинов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креатинфосфокиназы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лактатдегидрогеназы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щелочной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фракция МВ (КФК-МВ)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ангиотензинпревращающего фермента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холинэстеразы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пировиноградной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пирувата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гиалуронидазы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глутамтадегидрогеназы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крови (pCO2, pO2, CO2)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и электролитов крови с добавочными тестами (лактат, глюкоза, карбоксигемоглобин)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глюкозо-6-фосфатдегидрогеназы (Г-6-ФДГ)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C3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C4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B03.499.002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фенилаланина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врожденный гипотиреоз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фенилкетонурию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во 2 триместре (двойной тест для определения альфафетопротеина (АФП)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 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пренатального скрининга в сыворотке крови и\или в сухих пятнах крови во 2 триместре (тройной тест для определения альфафетопротеина (АФП),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и неконьюгированного эстриола) на анализаторе 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неконьюгированного эстриола на анализаторе 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гаптоглобина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маркеров преэклампсии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мочи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лекарственного вещества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криоглобулинов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тяжелых металлов в биологическом материале атомно-адсорбционным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B03.099.003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йода, селена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тяжелых металлов (медь, ртуть, свинец, цинк)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Неинвазивная диагностика Helicobacter pylori (хеликобактер пилори) (ХЕЛИК-тест)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глюкозы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Аутокоагуляционный тест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B04.088.001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толерантности плазмы к гепарину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времени рекальцификации (АВР)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каолин-активированного лизиса сгустка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Квика (КВ)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кровотечения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рекальцификации (ВР)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свертывания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индекса ретракции кровяного сгустка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Клаус-фибриногена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фибринолитической активности плазмы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бетта-нафтолового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этанолового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B04.063.002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агрегации тромбоцитов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B04.090.002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тромбоэластограммы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плазминогена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S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C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волчаночного антикоагулянта (LA1/LA2) в плазме крови на анализаторе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резистентности фактора V к протеину C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B04.441.002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рептилазного времени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(ручным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 (гемофилус инфлуензае)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кишечный дисбактериоз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 (стафилококкус ауреус)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др.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биологическим методом с использованием лабораторных животных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Бактериологическое исследование отделяемого из зева, ран, глаз, ушей, мочи, желчи и др. ручным методом (без выделения чистой культуры)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(без выделения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B05.095.001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экссудатов, транссудатов на кислотоустойчивой бактерии (КУБ)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gonorrhea (нейссерия гонореа)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 (гемофилус инфлуензае)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 (стафилококкус ауреус)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другое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B05.059.019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кала на дисбактериоз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(ИФА)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антиядерные антитела и смешанные заболевания соединительной ткани (CTD Screen)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системные заболевания соединительной ткани (Symphony),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AAT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АФП (альфафетопротеин)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-хорионического гонадотропина человека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 (подтверждающий)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HPT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ядерному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NCA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NLA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спинномозговой жидкости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эозинофильно-катионного протеина (ECP)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гормона (АКТГ)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андростендиона (АСД)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грибов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(сперм антибоди)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CENP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Echinococcus (эхинококкус) (эхинококкоз)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Fibrillarin (фибрилларин)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GBM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Jo-1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Mi-2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MPOS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PCNA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PM-Scl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PR3S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Rib-P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RNA Pol III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RNP70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U1RNP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гладкой мускулатуре (SMA)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двуспиральной (неденатурированной) ДНК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кальпротектину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миелопероксидазе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​​Ascaris lumbricoides (аскарис лумбрикойдес) (аскаридоз)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Borellia burgdorferi (боррелия бургдорфери) (болезнь Лайма)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pneumoniae (хламидиа пнеумоние)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Leptospira interrogans (лептоспира интерроганс)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Ro52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Ro60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Scl-70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Toxocara canis (токсокара канис) (токсокароз)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Trichinella spiralis (трихинелла спиралис) (трихинеллез)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Trichomonas vaginalis (трихомонас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 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парагриппа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гистонам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Aspergillus (аспергиллез)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Borellia burgdorferi (боррелия бургдорфери) (болезнь Лайма)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pneumoniae (хламидиа пнеумоние)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Leptospira interrogans (лептоспира интерроганс)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ревматоидному фактору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нуклеосомам в сыворотке крови методом ИФА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антител к вирусам простого герпеса 1/2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парагриппа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бетта-2 микроглобулина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ванилилминдальной кислоты (ВМК)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гиалуроновой кислоты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гистамина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глиального фибриллярного кислого белка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катехоламинов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лактоферрина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миелопероксидазы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простат-специфический антиген (ПСА)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плацентарного белка (PAPA-A)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предсуществующих HLA-антител в сыворотке крови ИФА-методом.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 оксипрогестерона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ПСА (F-простат-специфический антиген)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серотонина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к прочим аллергенам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Yersinia pseudotuberculosis (иерсиниа псеудотуберкулосис)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респираторно-синцитиальному вирусу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циклическим цитруллиновым пептидам (АЦПП)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анти-фосфолипидных Ig G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тестостеронстимулирующего гормона (ТСГ)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Виллебранда в плазме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цитокинов-ИЛ-8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цитокинов-ИЛ-4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цитокинов-ИЛ-6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цитокинов-интерферона-альфа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цитокинов-интерферона-гамма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цитокинов-ФНО-альфа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целиакии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целиакии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амфетаминов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опиатов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канабиноидов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амфетаминов в моче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опиоидов в моче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сухой капле капиллярной кров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антител к ВИЧ 1,2 в сухой капле капиллярной крови ИФА-методом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гепатиту С в сухой капле капиллярной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p24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тест на ВИЧ 1,2 методом иммуноблотинга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В06.863.005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класса IgG к коронавирусу SARS-CoV-2 (COVID-19) в сыворотке крови методом иммуноферментного анализа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В06.864.005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класса IgМ к коронавирусу SARS-CoV-2 (COVID-19) в сыворотке крови методом иммуноферментного анализа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B06.865.005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классов IgМ/IgG к коронавирусу SARS-CoV-2 (COVID-19) в сыворотке крови методом иммуноферментного анализа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Иммунохемилюминисценция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нарушений резорбции костной ткани (b-Cross Laps)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альфафетопротеина (АФП)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NGAL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uNGAL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 (АКТГ)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альфа-2-макроглобулина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(подтверждающий)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плоскоклеточной карциномы (SCCA)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гепарину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гистонам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неструктурным белкам вируса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островковым клеткам поджелудочной железы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целиакии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целиакии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 (ВПГ-III)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Ig G к двуспиральной ДНК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микроглобулина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ингибина Вв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прокальцитонина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 - специфической энолазы (NSE)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нейронопептидов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простат-специфического антигена (ПСА)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немелкоклеточного рака легкого (CYFRA 21-1)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мелкоклеточного рака (Pro-GRP)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рака яичников (НЕ-4)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про-простатспецифического антигена (про-ПСА)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простатической кислой фосфатазы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F-простат-специфический антиген (F-ПСА)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с идентификацией возбудителя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Определение Ig G к HBsAg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сыворотке крови (подтверждающий тест)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сывороточного уровня плацентарного фактора роста (PIGF)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некроза опухолей (ФНО)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ФМС-подобной тирозинкиназы 1sFlt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фолатов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 - ИЛ-8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преэклампсию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Иммунофлюоресценция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Chlamydia trachomatis (хламидиа трахоматис)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Ureaplasma urealyticum (уреаплазма уреалитикум)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Mycoplasma hominis (микоплазма хоминис)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Trichomonas vaginalis (трихомонас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Gardnerella vaginalis (гарднерелла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герпеса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цитомегаловируса (ВПГ-V)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папилломы человека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определения иммунного статуса (6 пар)"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"Общий цитокератин"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миеломной болезни"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острых лейкозов"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B06.575.008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диагностики минимальной остаточной болезни при лейкозах"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B06.577.008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"фагоцитоз"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B06.578.008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(кластера дифференцировки) CD 3+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B06.579.008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3+-DR+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B06.599.008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CD 34 Pe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Fagotest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HLA-DRFitc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Радиоиммунология (РИА)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простаты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B06.628.009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онкомаркеров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B06.632.009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Иммуноцитология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B06.638.010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Иммунограмма (Е-розетки и Манчини)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B06.639.010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В-лимфоцитов в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B06.652.010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Т-лимфоцитов в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Иммуногистохимия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1-4 маркеров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B06.664.011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кожи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B06.665.011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печени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B06.666.011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почек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B06.667.011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B06.668.011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химиопрепаратам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B06.669.011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лимфопролиферативные заболевания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лимфопролиферативных заболеваний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B06.675.011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рецептора PD-L1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B06.676.011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гена ALK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субклассов Ig G с использованием ID-карт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B06.679.012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пробы Кумбса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реакция Колмера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B06.687.012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Коксаки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краснухи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B06.689.012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дифтерию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иерсиниоз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коклюш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B06.692.012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псевдотуберкулез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сальмонеллез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B06.694.012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токсоплазмоз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эхинококкоз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B06.696.012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с антигеном бледной трепонемы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B06.697.012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вирус Коксаки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лептоспироз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B06.699.012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парных сывороток на обнаружение вирусов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Видаля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Пауля-Буннеля (мононуклеоз)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B06.702.012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Типирование по системе ABO/RhD(VI), обратным методом: DiaClonABO/D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листериоз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B06.704.012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пастереллез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сыпной тиф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B06.706.012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туляремию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канабиноидов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B07.708.003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седативных и снотворных веществ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B07.718.003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этанола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хроматография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B07.710.013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алкоголя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B07.734.013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суррогатов алкоголя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Жидкостная хроматография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Тонкослойная хроматография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Гистопатология и цитология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1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2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3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4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 трупа без лабораторных методов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1-й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2-й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4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пролиферации вагинального эпителия ("гормональное зеркало")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материала (интраоперационные экспресс цитологические исследования)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конго красным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серебрением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трихромом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ШИК реакцией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методом иммунофлюоресцентной микроскопии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гистологического/цитологического материала методом электронной микроскопии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Конфокальная лазерная сканирующая микроскопия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исследование операционного и биопсийного материала (1-го блок-препарата)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на аппарате жидкостной цитологии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биология и молекулярная генетика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Цитогенетический метод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B09.763.016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индикация мутагенного воздействия (Хромосомные аберрации)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B09.765.016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B09.766.016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B09.767.016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B09.768.016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B09.770.016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периферической крови (кариотип)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B09.771.016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ворсин хориона/ плаценты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B09.772.016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амниотической жидкости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B09.773.016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костного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B09.775.016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пуповинной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для определения ALK -положительных генов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метод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ДНК из биологического материала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B09.777.017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ДНК на мутации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B09.778.017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 аутосомных маркеров хромосом человека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B09.779.017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AZF фактора Y хромосомы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B09.780.017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Y хромосомы плода в крови матери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B09.781.017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гаплогруппы ДНК по 17 аллелям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B09.782.017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F2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B09.783.017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F5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B09.784.017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LMNB1 при лейкодистрофии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B09.785.017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MLD при миопатии Дюшенна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B09.786.017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PAH при фенилкетонурии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B09.787.017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SMN при спинальной мышечной амиотрофии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B09.788.017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муковосцидоза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B09.789.017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болезни Слая 7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B09.790.017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Гурлера 1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B09.791.017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Марото-Лами 6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B09.792.017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Мартина -Белла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B09.793.017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Моркио 4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B09.794.017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Санфилиппо 3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B09.795.017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Хантера 2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B09.796.017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при мукополисахаридозах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B09.797.017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полиморфизма в геноме человека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B09.798.017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резус фактора плода в крови матери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B09.799.017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1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B09.800.017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2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лекарственной устойчивости ВИЧ-1 к антиретровирусным препаратам молекулярно-генетическим методом (методом генотипирования)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Флуориметрический метод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флуориметрическим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флуориметрическим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орфанных заболеваний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(ПЦР)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подтверждающий тест при сомнительных результатах методом ПЦР (NASBA)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abortus (бруцелла абортус)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melitensis (бруцелла мелитенсис)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suis (бруцелла суис)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Candida spp. (кандида)в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Chlamydia spp. (хламидиа)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Gardnerella vaginalis (гарднерелла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Helicobacter pylori (хеликобактер пилори)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Listeria (листериа)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Mycobacterium tuberculosis (микобактериум туберкулосис)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hominis (микоплазма хоминис)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pneumoniae (микоплазма пнеумониа)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urealiticum (микоплазма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genitalium (микоплазма гениталиум)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Neisseria gonorrhea (нейссериа гонореа)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 гепатита C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Treponema pallidum (трепанема паллидум)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Trichomonas vaginalis (трихомонас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Ureaplasma urealyticum (уреаплазма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аренавируса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A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D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E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G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герпеса 3 типа (ВПГ-III)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иммунодефицита человека (ВИЧ)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кори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генотипа вируса папилломы человека в биологическом материале методом ПЦР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простого герпеса 6 типа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Эпштейн - Барра (ВПГ-IV)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Опеределение вируса Эпштейн - Барра (ВПГ-IV)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B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парвовируса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риновируса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Т-лимфотропного 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филовируса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энтеровируса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Обнаружении вируса краснухи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В09.863.020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РНК вируса COVID-19 из биологического материала методом полимеразной цепной реакции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вируса гепатита B в биологическом материале методом ПЦР количественное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B09.472.020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генотипа вируса гепатита C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определение провирусной ДНК ВИЧ-1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 РНК ВИЧ 1 в плазме крови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BRAF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KRAS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EGFR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эндоскопия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забор содержимого трахеи/бронхов для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C01.027.001 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щипковая биопсия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Видеоэзофагогастродуоденоскопия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Ригидная бронхоскопия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Фибробронхоскопия диагностическая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Видеобронхоскопия диагностическая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интубация трахеи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фиброколоноскопия без предпроцедурной подготовки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фиброколоноскопия с предпроцедурной подготовкой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 без предпроцедурной подготовки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 скрининговая с предпроцедурной подготовкой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Видеокапсульная эндоскопия без предпроцедурной подготовки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Видеокапсульная эндоскопия с предпроцедурной подготовкой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ретроградная холангио-панкреатография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Видеоэпифаринголарингоскопия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Фиброэпифаринголарингоскопия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Одномоментная pH метрия эндоскопическим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pH метрия эндоскопическим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Видеоэнтероскопия с предпроцедурной подготовкой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Видеоэнтероскопия без предпроцедурной подготовки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эндоскопия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стентирование желчевыводящих путей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стентирование верхних отделов желудочно-кишечного тракта (ЖКТ) и дыхательной 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бужирование пищевода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Эндоскопический гемостаз диатермокоагуляцией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Эндоскопический гемостаз инъекционный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склеротерапия варикозно-расширеных вен пищевода и желудка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инородных тел из органов ЖКТ и дыхательной 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резекция новообразования пищевода, желудка, тонкого, толстого кишечника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Трансдуаденальная холедохоскопия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Бронхоскопия лечебная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установка назобилиарного дренажа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баллоная (пневмо) дилатация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подслизистая диссекция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лигированием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клипирование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органов ЖКТ и дыхательной 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органов ЖКТ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электрохирургическая литотрипсия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механическая экстракция конкрементов/литотрипсия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Нэбу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Слопаку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C02.050.000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без расшифровки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C02.051.000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электрокардиограммы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с дозированной физической нагрузкой (тредмил, велоэргометр)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дополнительное исследование с фармакологическими пробами (обзидан, KCL)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(исследование аритмии)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(ишемический тест)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 тесты: психоэмоциональные на ишемию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 с фармакологической пробой (добутамин)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Чреспищеводная эхокардиография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Кардиоинтервалография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Кардиотокография плода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Видеозапись эхокардиографии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Нейросонография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электроэнцефалограммы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Ночной видеомониторинг электроэнцефалограммы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Видеомониториринг электроэнцефалограммы (первый час)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Видеомониториринг электроэнцефалограммы (последующий час)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на неавтоматизированных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 с компьютерной обработкой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Электроэнцефалографические пробы (фото-, фоностимуляция, гипервентиляция)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 игольчатая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Бодиплетизмография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функции внешнего дыхания (спирография, бодиплетизмография)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вегетативного статуса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Полисомнография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 и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доплерография (УЗДГ)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плода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брюшного отдела аорты и ее ветвей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печени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селезенки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почек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яичка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полового члена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нижних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нижних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верхних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(УЗИ)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и протоков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с определением функций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селезенки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поджелудочной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желудка трансабдоминальное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Трансабдоминальное УЗИ предстательной железы и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трансректальное предстательной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трансуретральное предстательной железы и мочевого пузыря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мошонки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УЗИ поверхностных лимфатических узлов (одна анатомическая зона)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легких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мягких тканей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слюнных желез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придаточных пазух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(трансвагинальное)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во 2 - 3 триместре беременности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в 3-4 D режиме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аспирация ворсин хориона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кордоцентез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плацентоцентез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Ультразвуковое исследование одного сустава конечностей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кисти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УЗИ забрюшинных лимфатических узлов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молочной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печени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почек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женских половых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предстательной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периферических лимфоузлов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мягких тканей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Интраоперационные ультразвуковые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Фибросканирование печени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турецкого седла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сосцевидных отростков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 с функциональными пробами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грудной клетки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ребер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грудины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ключицы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лопатки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сердца с контрастированием пищевода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гортани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рентгенография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Спленопортография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Непрямая возвратная спленография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пищевода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желудка с контрастированием (двойное контрастирование)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Ирригоскопия/ирригография (двойное контрастирование)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 с релаксацией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тонкой кишки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плеча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предплечья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локтевого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плечевого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 с захватом лучезапястного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 с функциональными пробами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и тазобедренных 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крестцово-подвздошных сочленений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крестцово-копчикового отдела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бедренной кости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голени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пальцев кисти/стопы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 в боковой проекции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Рентгеноскопический контроль репозиции и фиксации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Ортопантомография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Холангиохолецистография внутривенная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Фистулохолангиография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урография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Урография внутривенная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Антеградная пиелоуретерография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пиелоуретерография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нисходящая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восходящая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Микционная цистоуретерография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Уретрография (нисходящая, восходящая)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Пневмоперитонеум, ретропневмоперитонеум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пазух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височных костей (по Стенверсу, Шюллеру, Майеру)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гортани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носоглотки, пазух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черепа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Фистулоангиография под контролем ЭОП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орбит по Резе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Дуктография (контрастирование млечных протоков)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Продольная томография органов грудной клетки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костей и 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всего скелета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тазобедренных 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Контрастная бронхография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и средостения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костно-суставной системы (1 анатомическая зона)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придаточных пазух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пирамид височных костей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сердца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толстого кишечника (виртуальная колоноскопия)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(МРТ)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грудной клетки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(1 анатомическая зона)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средостения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сердца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с контрастированием (1 анатомическая зона)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оценкой перфузии, МРТ-трактографией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молочных желез с динамическим контрастным усилением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Радиометрия и радиография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функции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миокарда (3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C04.003.009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C04.004.009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- каждая последующая проекция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C04.005.009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легких (4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C04.007.009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паращитовидных желез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C04.008.009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C04.009.009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почек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C04.010.009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статическая головного мозга (3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C04.011.009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динамическая головного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C04.012.009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сердца)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C04.013.009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гепатобилиарной системы)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C04.014.009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почек)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C04.015.009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ПЭТ + компьютерная томография одной анатомической зоны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ПЭТ + компьютерная томография всего тела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Ангиографические услуги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CХХ.ХХХ.011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C88.482.011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артериография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C88.490.011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артериография прочих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Мезентерикопортография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C88.472.011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Гепатоартериография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C88.660.011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флебография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C88.670.011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флебография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артериография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C88.550.011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одного катетера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C88.560.011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двух катетеров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C88.420.011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Аортография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6-10 местная барокамера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одноместная барокамера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барокамера передвижная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D96.700.027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Интубационный наркоз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D04.820.008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D45.161.016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Дуоденальное зондирование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D45.162.017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желудочного сока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D89.700.020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пункция (поверхностная)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D93.981.022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ламинарным фильтрованным потоком воздуха палат (онкогематология)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D92.060.023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Предлучевая топометрическая подготовка-центрация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терапия, РОД Гр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D92.231.026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Конформная лучевая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D92.241.026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опухолей различных локализаций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D92.242.026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D92.244.026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D92.245.026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модулированной интенсивностью при раке женских гениталий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D92.246.026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терапия, управляемая по изображениям для опухолей отдельных локализаций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D92.202.030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акустической невриноме (Шваннома)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акустической невриноме (Шваннома)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назофарингиальной зоны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или MTS головного мозга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Стереотаксическая радиохирургия при опухоли или MTS головного мозга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артериовенозной мальформации (AVM)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Стереотаксическая радиохирургия при артериовенозной мальформации (AVM)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печени или MTS в печень/ раке поджелудочной железы)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лҰгкого или MTS в лҰгкое или метастазировании (MTS) в лимфоузлы средостения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D92.062.027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индивидуальной фиксирующей маски для радиотерапии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D92.061.028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индивидуального режима радиотерапии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Внутриполостная гамматерапия (при раке шейки матки и прямой кишки), РОД 5Гр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D92.063.030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дозиметрическое планирование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D86.190.031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образования лимфоузла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D99.711.034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удаление липидов низкой плотности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D50.920.035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Альбуминовый диализ на аппарате искусственная печень - MARS (экстракорпоральной печеночное пособие)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D99.792.036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клеток и медиаторов - 5 доз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D99.793.037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(ручной способ)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D99.796.038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(автоматизированный способ)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D99.974.039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периферической крови для аутотрансплантации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D99.795.040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клеточных медиаторов - 10 доз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D88.790.001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УЗИ контролем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КТ контролем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Тонкоигольная аспирационная биопсия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пункция под КТ контролем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D99.712.052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Экстракорпоральный метод лечения Грамм - негативного сепсиса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D00.931.053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кадавра к мультиорганному забору органов и/или тканей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D92.247.026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D54.970.059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Гипертермическая интраперитонеальная химиотерапия (HIPEC)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D86.310.058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D92.203.030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при раке женских половых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D99.850.056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гипертермия для опухолевых процессов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D92.410.057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лучевая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взрослых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детей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без стоимости препарата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DХХ.ХХХ.100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гинеколога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D66.810.106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Эхогидротубация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D91.494.107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Шуварского-Миллера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D62.111.108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пункция яичника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D62.112.109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Трансвагинальная пункция яичника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ооцит-кумулюсных комплексов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D99.962.111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 центрифугирование-флотация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D99.963.112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 центрифугирования в градиенте плотности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D69.921.113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 классический метод IVF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D69.922.114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 инъекция сперматозоида в цитоплазму ооцита ICSI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D69.923.115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Культивирование эмбрионов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D69.924.116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Внутриматочное введение эмбриона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D69.925.132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 суперовуляции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D68.120.131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Инсеминация донорской спермы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D68.230.120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Абляция эндометрия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D71.310.122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наружных половых органов и/или промежности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D68.211.123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Разъединение синехий (зондом)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D67.120.127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цервикального канала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D97.710.128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внутриматочного контрацептива (крючком/кюреткой)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D69.090.129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выскабливание полости матки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D69.590.130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полости матки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DХХ.ХХХ.200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ЛОР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D22.020.202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или лаваж пазухи носа через естественное отверстие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D20.800.203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евстахиевой трубе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D28.000.208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паратонзиллярного пространства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D21.091.210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кровоточащего участка в полости носа (диатермическая и лазерная)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D20.091.212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грануляции и полипов (ЛОР)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D95.431.214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Пневмомасаж барабанной перепонки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D21.330.215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Конхотомия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D20.940.216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барабанной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D20.090.217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Парацентез барабанной перепонки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D86.229.218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абсцесса/фурункула (ЛОР)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D86.011.219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 (ЛОР)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Импедансометрия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речевого процессора системы кохлеарной имплантации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коротколатентных слуховых вызванных потенциалов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Речевая аудиометрия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D31.010.225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Внутригортанные вливания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логопедом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сурдопедагогом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фонопедагогом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в свободном звуковом поле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стационарных слуховых вызванных потенциалов на модулированный тон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отоакустической эмиссии на частоте продукта искажения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акустического рефлекса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распада акустического рефлекса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функции слуховой трубы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Промонториальное тестирование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нервного ответа слухового нерва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импеданса электродов слухового импланта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Сурдопедагогическое обследование состояния слуха пациента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слуховых аппаратов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речевого процессора системы кохлеарной имплантации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среднего уха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костной проводимости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среднего уха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костной проводимости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DХХ.ХХХ.300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офтальмолога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D12.230.301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D95.021.303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объективного и субъективного угла косоглазия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D95.022.304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фузионных резервов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D95.023.305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характера зрения (гетерофория) (2глаза)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D95.024.306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угла девиации по Гиршбергу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D95.220.307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Электроокулография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D95.050.309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D96.512.311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слезного мешка/век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D96.511.312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слезных путей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D97.311.314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 (окулист)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D95.210.315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Электроретинография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D95.031.316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дефектов поверхности роговицы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D95.280.318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критической частоты слияния мельканий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D95.270.319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Ширмера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D95.251.320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вызванных зрительных потенциалов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D95.025.321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диаметра роговицы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D95.026.322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Коордиметрия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D16.211.323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Циклоскопия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D12.871.325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твердой мозговой оболочки для склеропластики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D95.131.326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Пахиметрия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D95.170.327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Кератотопография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D16.410.328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глазного протеза (стекло)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D95.010.329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очков: сложная коррекция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D95.029.330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биомикроскопия (UBM)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D95.132.332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Эндотелиальное исследование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D89.110.333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тонография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D95.133.334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Допплерографическое исследование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D95.110.336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Фотографирование глазного дна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D95.261.337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Реоофтальмография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D95.252.340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когерентная томография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D95.253.341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сканирование сетчатки (HRT)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D95.134.342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Аберрометрия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D95.221.343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Паттерн-электроретинография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D93.761.344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Дашевскому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D93.762.345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Аветисову-Мац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D93.763.346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на мускултренере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D93.764.347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Диплоптика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D93.768.348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методом последовательных образов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D93.765.349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Упражнение на аккомодоконвергенцтренере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D10.562.350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индивидуального пластмассового протеза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D95.111.351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Фотокератография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D95.311.353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резервов относительной аккомодации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D12.870.354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кератопластики и склеропластики из oculis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D12.873.356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tes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D12.874.357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пяточной жировой клетки (ПЖК)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D12.875.358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птеригиума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D12.876.359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склеропластики из КМ ossis caput (оссис капут)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D12.877.360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os caput (ос капут)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D12.878.361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трубчатых костей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D12.879.362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тазовой кости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D12.880.363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patella (пателла)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D12.881.364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ребра (os coste) (ос косте)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D12.882.365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амниотической оболочки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D12.883.366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хряща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D98.210.367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поверхностного инородного тела с глаз, без рассечения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D09.420.368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пробы из слезных канальцев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D95.260.369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Разгрузочные и нагрузочные пробы при глаукоме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D95.070.370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адаптации к темноте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D95.060.371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хроматического зрения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D95.120.372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Флуоресцентная ангиография или ангиоскопия глаз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D11.390.377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птеригиума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D12.790.382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гониопластика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D14.240.383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D12.591.384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трабекулопластика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DХХ.ХХХ.400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хирурга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D86.011.401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D86.223.402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гигромы, ганглия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D86.226.405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липомы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D86.271.407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/ коррекция ногтевой пластинки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D48.811.410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парапроктита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D86.051.411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лигатурного свища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D81.910.412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D48.350.431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анального канала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D96.231.417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заднего прохода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D96.232.418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Склеротерапия трещин с девульсией ануса (1 сеанс)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D49.040.432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анальной трещины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D86.210.433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эпителиального копчикового хода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D00.401.419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Эндовазальная коагуляция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патологии и/или новообразований кожи/подкожной ткани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Диатермокоагуляция кожной патологии и новообразований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D54.960.421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пневмоперитонеума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D33.321.422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пневмоторакса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D03.310.423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спинномозговой пункции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D38.911.424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Подключичная катетеризация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D41.311.425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Стернальная пункция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D54.910.426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Лапароцентез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D41.312.427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D86.041.428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Атеромотомия/эктомия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D39.700.429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склеротерапия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D39.701.430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 (+ электрокоагуляция)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D86.110.435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кожи и/или подкожной клетчатки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D86.111.435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кожно- мышечного лоскута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D86.220.436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раны/ожога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DХХ.ХХХ.500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травматолога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D79.700.501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Закрытое вправление вывиха, неуточненная локализация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D93.541.502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гипсовой повязки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D93.530.504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иммобилизующих аппаратов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D83.960.505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Внутрисуставное введение лекарственных средств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D79.790.506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DХХ.ХХХ.600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уролога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D96.491.601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мочевого пузыря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D99.941.602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секрета простаты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D99.940.603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простаты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D57.321.604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Хромоцистоскопия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D89.240.605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Урофлоуметрия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D96.492.606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уретры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D64.010.607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парафимоза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D64.991.608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уздечки полового члена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D64.992.609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олеогранулемы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цистометрия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уродинамическое исследование (КУДИ)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D63.100.613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Иваниссевича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D63.101.614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Мармара (Субингвинальная микрохирургическая варикоцелэктомия)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D64.930.615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крайней плоти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D49.460.616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Геморроидэктомия по Миллигану-Моргану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D60.110.618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Мультифокальная трансректальная биопсия простаты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D64.001.619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Циркумцизия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DХХ.ХХХ.700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нефролога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D39.950.701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взрослым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детям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D54.981.705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(взрослые)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D54.982.706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Постоянный амбулаторный перитонеальный диализ с бикарбонатным буфером (дети)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Гемосорбция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D99.710.714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Гемо(диа)фильтрация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D39.953.716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фильтрация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(дети)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бикарбонатным буфером (взрослые)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(взрослые)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(дети)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(взрослые)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(дети)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DХХ.ХХХ.800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аллерголога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D99.121.801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аллергенами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D99.122.802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лекарствами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D99.123.803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Провокационная проба аллергенами (конъюнктивальная, эндоназальная, эндобронхиальная, аппликационная и так далее)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D99.124.804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D99.125.805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специфической гипосенсибилизации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DХХ.ХХХ.900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D94.081.903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диагностирование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Гипноза сеанс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по методу Телешковской Л.Е.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нейролингвистическое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Холотропное дыхание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органами следствия и дознания на предмет употребления психоактивных веществ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на факт употребления алкоголя и состояния опьянения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D94.110.911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Судебно-психиатрическая экспертиза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D94.450.912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Судебно-наркологическая экспертиза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D02.XXX.XXX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Физиопроцедуры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Электролечение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электрогальваническая ванна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с импульсными токами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Трансцеребральная электроанальгезия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Диадинамические токи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Амплипульстерапия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Флюктуоризация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Электронейростимуляция чрескожная (TENS-терапия)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Интерференцтерапия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Электростимуляция мышц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Дарсонвализация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Ультратонотерапия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Индуктотермия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Ультравысокочастотная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УВЧ индуктотермия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Дециметровая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Магнитолазеротерапия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Магнитоультразвуковая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Электросон-электрофорез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Гальваноиндуктотермия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Транскраниальная микрополяризация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Фотолечение (светолечение)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Биоптрон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ультрафиолетовое облучение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ультрафиолетовое облучение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облучение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Лазеротерапия (квантовая терапия)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диапазон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Внутривенная лазеротерапия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Гидролазерный душ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лазерным сканирующим лучом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излучение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Видимое излучение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Фототерапия белым светом на зрительный анализатор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Фотохимиотерапия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Ингаляционная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 синглетно-кислородной смесью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Электроаэрозольтерапия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"Соляная" камера (спелеокамера)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Водолечение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влажные укутывания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обтирания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души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ванны по Валинскому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по Гауффе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контрастные ванны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контрастные ванны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струйно-контрастная ванна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душ-массаж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ванны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бальнеофизиотерапии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Гидроколонотерапия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Теплолечение/Криотерапия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Озокеритолечение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Фанго-парафинотерапия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Нафталанолечение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применение нативной грязи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грязелечебные процедуры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Пунктурная рефлексофизиотерапия (физиопунктура)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Многоигольчатый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Су-джок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Акупрессура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Ультрафонопунктура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Фармакопунктура с ультрафонофорезом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Прижигание (прогревание полынными сигарами, моксотерапия)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Электропунктура и электроакупунктура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Фолля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КВЧ-пунктура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 в сочетании с иглорефлексотерапией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колебания среды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 (фонофорез)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Вакуум-фонофорез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Ударно-волновая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лимфодренаж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лимфодренаж с ультразвуковой и амплипульстерапией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Интервальная вакуумная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D02.ХХХ.ХХХ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групповая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(без двигательных нарушений)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верхней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нижней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на мышцы туловища и таза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на баланс сидя/стоя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на обучение/коррекция ходьбы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верхней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нижней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на мышцы туловища и таза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по методу проприоцептивной нервно-мышечной фасцилитиации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Кардиотренировка индивидуальная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Кардиотренировка групповая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 групповая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 индивидуальная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гимнастика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 на основе метода К.Шрот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Пассивная разработка (для 1 этапа реабилитации без двигательного нарушения)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положением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эрготерапии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методические системы активной кинезотерапии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Бобат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Войта-терапия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Динамическая проприоцептивная коррекция с использованием нагрузочных костюмов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Тейпирование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 пассивная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 активная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навыков ходьбы на оборудовании с БОС и видеоанализом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восстановлению навыков ходьбы на оборудовании с БОС и видеоанализом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Кардиотренировка с использованием аппаратов и тренажеров индивидуальная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Роботизированная локомоторная кинезотерапия (экзоскелет)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роботизированном комплексе для локомоторной терапии для нижних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 роботизированном комплексе для локомоторной терапии нижних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роботизированном комплексе для локомоторной терапии для верхних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 роботизированном комплексе для локомоторной терапии верхних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пневматическом тренажере с увеличением нагрузок, тестированием и анализом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тренажере с биологически активной связью (БОС) и с цифровым зеркалом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системе по восстановлению и оценке баланса и вестибулярного аппарата с биологически обратной связью (БОС) (стабилоплатформа)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системе восстановления и оценки мышечной активности для лежачих больных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Постурография (роботизированная) диагностическая и лечебная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Тракция позвоночника (один отдел)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Вертикализация на подъемном устройстве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массаж всего тела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Точечный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Цигун-массаж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головы (лобно-височной и затылочно-теменной области)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волосистой части головы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воротниковой зоны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шейно-грудного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шеи, воротниковой зоны и обоих плечевых 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верхней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области грудной клетки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плечевого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локтевого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лучезапястного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кисти и предплечья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всего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мышц передней брюшной стенки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пояснично-крестцовой области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 и ягодичной области (одноименной стороны)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 и поясничной области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коленного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голеностопного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стопы и голени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лица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Баночный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реабилитации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движения в суставе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Двигательная оценка по шкале больших моторных функции (GMFM)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тест на аналитических тренажерах с программой биологической обратной связи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аналитических тренажерах с программой биологической обратной связи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Этапное гипсование нижней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ортопедических стелек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ортезов нижних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ортезов верхних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корсетов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D94.029.909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сеанс психотерапии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D94.030.909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сеанс психотерапии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D94.031.909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Психодрама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D94.032.909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обследование расстройств аутистического спектра с использованием методик ADOS и ADI-R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D94.033.909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Нейропсихологическое обследование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D94.034.909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Психокоррекционная работа по применению РЕСS-системы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D94.035.909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Психокоррекционная работа по альтернативным методам коммуникации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DХХ.XXX.ХХХ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Социально-педагогическая реабилитация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Монтессори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логоритмики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дефектологом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трудовому обучению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Кружок по прикладному творчеству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парикмахерской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костюмерной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секции адаптивного спорта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игровой 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автодроме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музыкотерапии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услуги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однокорневого зуба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первого премоляра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 коренного зуба с пломбированием двух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окись-цинковой основе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резорцин-формалиновой основе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цементом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канала коренного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фронтального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Консервативное лечение при травматическом повреждении 1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функциональное восстановление анатомической формы зуба при гипоплазии, флюорозе в 1 зубе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парадонтального абсцесса (в области 1 зуба)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Избирательная пришлифовка (1-2 зуба)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вмешательством на альвеолярном отростке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абсцесса, разрез или иссечение капюшона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после операции (стоматолог)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гнойной раны с дренированием (стоматолог)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1-2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3-4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вывиха верхне-нижнечелюстного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шинирование зубов (6-8 зубов)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единочелюстное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двучелюстное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альвеолита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Альвеолоэктомия в области 1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неврита луночкового нерва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невралгии (стомалог)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поводу осложнения кариеса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компактостеотомией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Цистостомия (стоматолог)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Цистоэктомия (стоматолог)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Компактостеотомия в области 2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верхушки корня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эпулиса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ретенционной кисты слизистой оболочки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доброкачественных новообразований альвеолярного отростка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заболеваний слюнных желез: зондирование протока слюнных желез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Первичная хирургическая обработка раны челюстно-лицевой области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преддверия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и фиксация зуба при его вывихе с пришлифовкой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различными видами зубочелюстных аномалий с использованием ортодонтического съемного аппарата (ортодонтическая пластинка)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Гемисекция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D03.901.028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Регионарная анестезия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Миотерапия (1 сеанс)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применение реминерализующих препаратов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аппликации фтор-цементом в одном зубе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Сошлифовывание бугров временных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фиссур герметиками в одном зубе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Сепарация временных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медицинской реабилитации с выездом на дом мультидисциплинарной команды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 использованием телемедицинских и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медицинской реабилитации в кабинете/отделении реабилитации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мобильной паллиативной бригады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молодежными центрами здоровья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Андролог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Фельдшер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со средним образованием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Акушерка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микропреципитации с кардиолипиновым антигеном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лейкоформулы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урогенитального мазка общеклиническое,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р24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экспресс методом (тест на беременность)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и процедуры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D69.700.101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внутриматочного противозачаточного устройства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D68.211.123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Разъединение синехий (зондом)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D71.250.124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бартолиниевой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D67.320.125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эрозии шейки матки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D67.110.126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D67.120.127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цервикального канала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D97.710.128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внутриматочного контрацептива (крючком/кюреткой)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D99.941.602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секрета простаты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D99.940.603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простаты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D94.081.903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диагностирование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Гипноза сеанс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по методу Телешковской Л.Е.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нейролингвистическое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Холотропное дыхание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трансректальное предстательной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мошонки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травматологическими пунктами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Анестезиолог-реаниматолог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сосцевидных отростков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грудной клетки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мягких тканей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слюнных желез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придаточных пазух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ребер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грудины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ключицы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плеча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локтевого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плечевого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 с захватом лучезапястного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и тазобедренных 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крестцово-подвздошных сочленений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бедренной кости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голени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пальцев кисти/стопы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 в боковой проекции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лопатки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предплечья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крестцово-копчикового отдела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вывиха верхне-нижнечелюстного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D03.901.028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Регионарная анестезия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D04.820.008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D79.700.501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Закрытое вправление вывиха, неуточненная локализация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D79.790.506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D81.910.412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D86.011.401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D86.220.436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раны/ожога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D86.271.407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/ коррекция ногтевой пластинки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D89.700.020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пункция (поверхностная)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D93.530.504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иммобилизующих аппаратов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D93.541.502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гипсовой повязки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без стоимости препарата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минимального объема медицинских услуг, оказываемых передвижными медицинскими комплексами и медицинскими поездами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услуги, оказываемые передвижными медицинскими комплексами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показателей мочи (pH, лейкоциты, эритроциты, уробилиноген, нитриты, белок) экспресс методом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и рентгенологическая диагностика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услуги, оказываемые медицинскими поездами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Психолог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и процедуры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D20.940.216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барабанной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D21.321.211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ЛОР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D89.111.331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D95.010.329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очков: сложная коррекция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D95.020.308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глаза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Аддис-Каковскому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Амбурже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дуоденального содержимого фракционно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желудочного сока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3 классов клеток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 параметра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осмотической резистентности эритроцитов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B03.062.002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Иммунофиксация белков сыворотки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в сыворотке крови количественно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панкреатической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с расшифровкой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и протоков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субъектами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Плановая стоматологическая помощь (дети до 18 лет и беременные женщины)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окись-цинковой основе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резорцин-формалиновой основе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канала коренного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фронтального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Консервативное лечение при травматическом повреждении 1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функциональное восстановление анатомической формы зуба при гипоплазии, флюорозе в 1 зубе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поводу осложнения кариеса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и фиксация зуба при его вывихе с пришлифовкой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Избирательная пришлифовка (1-2 зуба)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услуги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аппликационная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Экстренная стоматологическая помощь (дети до 18 лет; беременные женщины; участники Великой Отечественной войны; инвалиды 1, 2, 3 группы; многодетные матери, награжденные подвески "Алтын алқа", "Күміс алқа"; получатели адресной социальной помощи; пенсионеры по возрасту; больные инфекционными, социально-значимыми заболеваниями и заболеваниями представляющими опасность для окружающих; неработающие лица, осуществляющие уход за ребенком-инвалидом; неработающие лица, осуществляющие уход за инвалидом первой группы с детства)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первого премоляра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 коренного зуба с пломбированием двух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окись-цинковой основе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резорцин-формалиновой основе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вмешательством на альвеолярном отростке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абсцесса, разрез или иссечение капюшона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после операции (стоматолог)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гнойной раны с дренированием (стоматолог)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1-2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альвеолита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Альвеолоэктомия в области 1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неврита луночкового нерва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компактостеотомией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верхушки корня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Первичная хирургическая обработка раны челюстно-лицевой области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парадонтального абсцесса (в области 1 зуба)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услуги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аппликационная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коррекция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первичное обследование и офоормление документации больного с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одного слепка эластичной массой при врожденной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постоянных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D03.060.001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молочных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Ортопантомография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из малообеспеченных семей в соответствии с Законом Республики Казахстан "О государственной адресной социальной помощи" в возрасте от 6 до 12 лет с различными видами зубочелюстных аномалий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Протезист/ ортезист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различными видами зубочелюстных аномалий с использованием ортодонтического съемного аппарата (ортодонтическая пластинка)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коррекция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первичное обследование и оформление документации больного с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одного слепка эластичной массой при врожденной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постоянных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D03.060.001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молочных зубов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стоматологических услуг, оказываемых обучающимся в средних общеобразовательных организациях в рамках школьной медицины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Миотерапия (1 сеанс)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применение реминерализующих препаратов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аппликации фтор-цементом в одном зубе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Сошлифовывание бугров временных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фиссур герметиками в одном зубе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Сепарация временных зубов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медико-генетических услуг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Генетик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во 2 триместре (двойной тест для определения альфафетопротеина (АФП)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 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пренатального скрининга в сыворотке крови и\или в сухих пятнах крови во 2 триместре (тройной тест для определения альфафетопротеина (АФП),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и неконьюгированного эстриола) на анализаторе 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неконьюгированного эстриола на анализаторе 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врожденный гипотиреоз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фенилкетонурию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B09.763.016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индикация мутагенного воздействия (Хромосомные аберрации)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B09.765.016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B09.768.016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B09.770.016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периферической крови (кариотип)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B09.771.016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ворсин хориона/ плаценты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B09.772.016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амниотической жидкости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B09.773.016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костного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B09.775.016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пуповинной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B09.780.017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Y хромосомы плода в крови матери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плода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во 2 - 3 триместре беременности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в 3-4 D режиме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аспирация ворсин хориона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кордоцентез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плацентоцентез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консультативно-диагностических услуг, оказываемых кожно-венерологическими диспансерами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B01.069.001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на патогенные грибы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транссудатов и экссудатов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биологического материала на демодекоз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бледной трепонемы в отделяемом половых органов с помощью темнопольной микроскопии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волчаночного антикоагулянта (LA1/LA2) в плазме крови на анализаторе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gonorrhea (нейссерия гонореа)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грибов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Trichomonas vaginalis (трихомонас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 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гистонам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гистамина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Chlamydia trachomatis (хламидиа трахоматис)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Ureaplasma urealyticum (уреаплазма уреалитикум)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Mycoplasma hominis (микоплазма хоминис)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Trichomonas vaginalis (трихомонас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Gardnerella vaginalis (гарднерелла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герпеса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цитомегаловируса (ВПГ-V)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папилломы человека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антител к вирусам простого герпеса 1/2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Вассермана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B06.696.012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с антигеном бледной трепонемы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сухой капле капиллярной кров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Candida spp. (кандида)в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Chlamydia spp. (хламидиа)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Gardnerella vaginalis (гарднерелла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hominis (микоплазма хоминис)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urealiticum (микоплазма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Neisseria gonorrhea (нейссериа гонореа)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Treponema pallidum (трепанема паллидум)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Trichomonas vaginalis (трихомонас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Ureaplasma urealyticum (уреаплазма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герпеса 3 типа (ВПГ-III)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иммунодефицита человека (ВИЧ)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простого герпеса 6 типа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Эпштейн - Барра (ВПГ-IV)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Опеределение вируса Эпштейн - Барра (ВПГ-IV)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генотипа вируса папилломы человека в биологическом материале методом ПЦР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genitalium (микоплазма гениталиум)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D96.492.606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уретры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D99.121.801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аллергенами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D99.122.802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лекарствами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услуг медицинской реабилитации, оказываемых на 3 этапе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Реабилитолог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Физиотерапевт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Рефлексотерапевт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лечебной физкультуре и спорту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нетрадиционной медицины (су-джок, мануальной терапии, гирудотерапевт, гомеопат)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Сурдолог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Фонопедагог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Диетолог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D02.XXX.XXX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Физиопроцедуры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Электролечение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электрогальваническая ванна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с импульсными токами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Трансцеребральная электроанальгезия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Диадинамические токи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Амплипульстерапия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Флюктуоризация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Электронейростимуляция чрескожная (TENS-терапия)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Интерференцтерапия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Электростимуляция мышц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Дарсонвализация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Ультратонотерапия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Индуктотермия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Ультравысокочастотная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УВЧ индуктотермия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Дециметровая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Магнитолазеротерапия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Магнитоультразвуковая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Электросон-электрофорез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Гальваноиндуктотермия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Транскраниальная микрополяризация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Фотолечение (светолечение)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Биоптрон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ультрафиолетовое облучение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ультрафиолетовое облучение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облучение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Лазеротерапия (квантовая терапия)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диапазон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Внутривенная лазеротерапия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Гидролазерный душ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лазерным сканирующим лучом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излучение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Видимое излучение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Фототерапия белым светом на зрительный анализатор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Фотохимиотерапия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Ингаляционная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 синглетно-кислородной смесью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Электроаэрозольтерапия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"Соляная" камера (спелеокамера)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Водолечение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влажные укутывания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обтирания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души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ванны по Валинскому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по Гауффе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контрастные ванны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контрастные ванны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струйно-контрастная ванна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душ-массаж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ванны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бальнеофизиотерапии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Гидроколонотерапия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Теплолечение/Криотерапия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Озокеритолечение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Фанго-парафинотерапия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Нафталанолечение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применение нативной грязи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грязелечебные процедуры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Пунктурная рефлексофизиотерапия (физиопунктура)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Многоигольчатый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Су-джок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Акупрессура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Ультрафонопунктура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Фармакопунктура с ультрафонофорезом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Прижигание (прогревание полынными сигарами, моксотерапия)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Электропунктура и электроакупунктура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Фолля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КВЧ-пунктура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Криопунктура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 в сочетании с иглорефлексотерапией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колебания среды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 (фонофорез)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Вакуум-фонофорез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Ударно-волновая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лимфодренаж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лимфодренаж с ультразвуковой и амплипульстерапией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Интервальная вакуумная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D02.ХХХ.ХХХ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групповая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(без двигательных нарушений)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верхней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нижней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на мышцы туловища и таза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на баланс сидя/стоя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на обучение/коррекция ходьбы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верхней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нижней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на мышцы туловища и таза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по методу проприоцептивной нервно-мышечной фасцилитиации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Кардиотренировка индивидуальная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Кардиотренировка групповая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 групповая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 индивидуальная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гимнастика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 на основе метода К.Шрот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Пассивная разработка (для 1 этапа реабилитации без двигательного нарушения)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положением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эрготерапии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методические системы активной кинезотерапии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Бобат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Войта-терапия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Динамическая проприоцептивная коррекция с использованием нагрузочных костюмов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Тейпирование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 пассивная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 активная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навыков ходьбы на оборудовании с БОС и видеоанализом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восстановлению навыков ходьбы на оборудовании с БОС и видеоанализом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Кардиотренировка с использованием аппаратов и тренажеров индивидуальная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Роботизированная локомоторная кинезотерапия (экзоскелет)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роботизированном комплексе для локомоторной терапии для нижних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 роботизированном комплексе для локомоторной терапии нижних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роботизированном комплексе для локомоторной терапии для верхних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 роботизированном комплексе для локомоторной терапии верхних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пневматическом тренажере с увеличением нагрузок, тестированием и анализом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тренажере с биологически активной связью (БОС) и с цифровым зеркалом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системе по восстановлению и оценке баланса и вестибулярного аппарата с биологически обратной связью (БОС) (стабилоплатформа)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системе восстановления и оценки мышечной активности для лежачих больных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Постурография (роботизированная) диагностическая и лечебная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Тракция позвоночника (один отдел)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Вертикализация на подъемном устройстве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массаж всего тела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Точечный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Цигун-массаж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головы (лобно-височной и затылочно-теменной области)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волосистой части головы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воротниковой зоны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шейно-грудного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шеи, воротниковой зоны и обоих плечевых 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верхней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области грудной клетки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плечевого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локтевого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лучезапястного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кисти и предплечья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всего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мышц передней брюшной стенки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пояснично-крестцовой области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 и ягодичной области (одноименной стороны)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 и поясничной области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коленного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голеностопного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стопы и голени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лица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Баночный массаж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реабилитации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движения в суставе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Двигательная оценка по шкале больших моторных функции (GMFM)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тест на аналитических тренажерах с программой биологической обратной связи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аналитических тренажерах с программой биологической обратной связи (БОС)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Этапное гипсование нижней конечности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ортопедических стелек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ортезов нижних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ортезов верхних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корсетов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DХХ.ХХХ.900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Гипноза сеанс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по методу Телешковской Л.Е.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нейролингвистическое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Холотропное дыхание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D94.029.909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сеанс психотерапии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D94.030.909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сеанс психотерапии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D94.031.909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Психодрама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D94.032.909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обследование расстройств аутистического спектра с использованием методик ADOS и ADI-R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D94.033.909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Нейропсихологическое обследование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D94.034.909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Психокоррекционная работа по применению РЕСS-системы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D94.035.909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Психокоррекционная работа по альтернативным методам коммуникации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DХХ.ХХХ.200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ЛОР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Импедансометрия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речевого процессора системы кохлеарной имплантации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коротколатентных слуховых вызванных потенциалов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Речевая аудиометрия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в свободном звуковом поле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стационарных слуховых вызванных потенциалов на модулированный тон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отоакустической эмиссии на частоте продукта искажения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акустического рефлекса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распада акустического рефлекса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функции слуховой трубы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Промонториальное тестирование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нервного ответа слухового нерва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импеданса электродов слухового импланта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среднего уха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костной проводимости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DХХ.XXX.ХХХ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Социально-педагогическая реабилитация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Монтессори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логопедом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сурдопедагогом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Сурдопедагогическое обследование состояния слуха пациента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слуховых аппаратов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речевого процессора системы кохлеарной имплантации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среднего уха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костной проводимости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логоритмики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дефектологом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трудовому обучению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Кружок по прикладному творчеству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парикмахерской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костюмерной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секции адаптивного спорта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игровой 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автодроме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музыкотерапии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медицинской реабилитации с выездом на дом мультидисциплинарной команды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 использованием телемедицинских и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патологоанатомических услуг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1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2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3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4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1-4 маркеров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B06.664.011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кожи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B06.665.011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печени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B06.666.011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почек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B06.667.011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B06.668.011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химиопрепаратам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B06.669.011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лимфопролиферативные заболевания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лимфопролиферативных заболеваний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B06.675.011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рецептора PD-L1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B06.676.011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гена ALK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1-й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2-й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4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пролиферации вагинального эпителия ("гормональное зеркало")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материала (интраоперационные экспресс цитологические исследования)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конго красным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серебрением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трихромом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ШИК реакцией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методом иммунофлюоресцентной микроскопии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гистологического/цитологического материала методом электронной микроскопии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исследование операционного и биопсийного материала (1-го блок-препарата)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на аппарате жидкостной цитологии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услуг медицинских организаций Республиканского уровня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Пульмонолог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Ревматолог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Инфекционист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Аллерголог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Гематолог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Нефролог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Андролог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Геронтолог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Иммунолог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Сексопатолог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Нейрохирург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Сосудистый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Торакальный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Челюстно-лицевой 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Трансплантолог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Онколог-гинеколог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Проктолог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Анестезиолог-реаниматолог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Фтизиатр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Профпатолог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Нарколог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Токсиколог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Реабилитолог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Неонатолог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Генетик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Клинический фармаколог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Протезист/ ортезист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Трансфузиолог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гипербарической оксигенации (ГБО)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экстракорпоральной детоксикации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Физиотерапевт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Рефлексотерапевт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рентгенэндоваскулярной диагностике и лечению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лечебной физкультуре и спорту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нетрадиционной медицины (су-джок, мануальной терапии, гирудотерапевт, гомеопат)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Логопед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Сурдолог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Диетолог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Фонопедагог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Фониатр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врача посредством телемедицины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Общеклинические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Аддис-Каковскому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Амбурже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Зимницкому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Нечипоренко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B01.054.001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Бактериоскопия мокроты на БК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B01.069.001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на патогенные грибы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дуоденального содержимого фракционно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желудочного сока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(копрограмма)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мазка на наличие околоплодных вод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мокроты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урогенитального мазка общеклиническое,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секрета простаты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синовиальной жидкости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смывов бронхиального секрета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спинномозговой жидкости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транссудатов и экссудатов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биологического материала на демодекоз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соскоба из ротовой полости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спинномозговой жидкости на кислотоустойчивой бактерии (КУБ)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бледной трепонемы в отделяемом половых органов с помощью темнопольной микроскопии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на простейшие и гельминты ручными методами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малярию ручными методами ("толстая капля", мазок крови)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качественное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чесоточного клеща в биологическом материале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перианального соскоба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атипических клеток в мокроте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B01.323.001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гемосидерина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Бен-Джонса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B02.096.001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LE-клеток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 параметра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B02.295.001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аутогемолиза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осмотической резистентности эритроцитов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B02.443.001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гемоглобина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лейкоформулы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миелограммы и характеристика костно-мозгового кроветворения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тромбоцитов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с базофильной зернистостью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B02.542.001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дефиниламиновой пробы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B03.173.001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(качественно)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гликолизированного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дельта-левулиновой кислоты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в других биологических материалах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других биологических материалах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эритроцитах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B03.447.001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серомукоида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B03.460.001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стрептокиназы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циркулирующих иммунных комплексов (ЦИК)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Сиаловая проба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Тимоловая проба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Электорофорез белковых фракций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глюкозы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Аутокоагуляционный тест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B04.088.001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толерантности плазмы к гепарину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времени рекальцификации (АВР)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каолин-активированного лизиса сгустка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Квика (КВ)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кровотечения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рекальцификации (ВР)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свертывания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индекса ретракции кровяного сгустка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Клаус-фибриногена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D-димер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фибринолитической активности плазмы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бетта-нафтолового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этанолового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5 классов клеток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3 классов клеток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34 параметра с цифровым изображением клеток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с определением степени созревания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альбумина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белковых фракций в сыворотке крови и других биологических жидкостях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B03.062.002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Иммунофиксация белков сыворотки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липопротеинов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креатинфосфокиназы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лактатдегидрогеназы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щелочной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фракция МВ (КФК-МВ)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ангиотензинпревращающего фермента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холинэстеразы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пировиноградной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пирувата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гиалуронидазы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глутамтадегидрогеназы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крови (pCO2, pO2, CO2)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и электролитов крови с добавочными тестами (лактат, глюкоза, карбоксигемоглобин)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меди (Cu)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церулоплазмина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глюкозо-6-фосфатдегидрогеназы (Г-6-ФДГ)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лактата (молочной кислоты)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в сыворотке крови количественно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B03.206.002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панкреатической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C3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C4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B03.499.002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фенилаланина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врожденный гипотиреоз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фенилкетонурию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во 2 триместре (двойной тест для определения альфафетопротеина (АФП)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 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пренатального скрининга в сыворотке крови и\или в сухих пятнах крови во 2 триместре (тройной тест для определения альфафетопротеина (АФП),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и неконьюгированного эстриола) на анализаторе 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неконьюгированного эстриола на анализаторе 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гликозилированного 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гаптоглобина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маркеров преэклампсии в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мочи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лекарственного вещества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криоглобулинов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тяжелых металлов в биологическом материале атомно-адсорбционным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B03.099.003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йода, селена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тяжелых металлов (медь, ртуть, свинец, цинк)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Неинвазивная диагностика Helicobacter pylori (хеликобактер пилори) (ХЕЛИК-тест)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B04.063.002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агрегации тромбоцитов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B04.090.002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тромбоэластограммы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плазминогена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S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C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фактора Виллебранда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B04.288.002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антитромбина 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пределение волчаночного антикоагулянта (LA1/LA2) в плазме крови на анализаторе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 - димер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резистентности фактора V к протеину C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B04.441.002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рептилазного времени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(ручным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 (гемофилус инфлуензае)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кишечный дисбактериоз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условно-патогенную микрофлору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условно-патогенную микрофлору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 (стафилококкус ауреус)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др.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Бактериологическое исследование отделяемого из зева, ран, глаз, ушей, мочи, желчи и др. ручным методом (без выделения чистой культуры)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(без выделения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биологическим методом с использованием лабораторных животных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B05.095.001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экссудатов, транссудатов на кислотоустойчивые бактерии (КУБ)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gonorrhea (нейссерия гонореа)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 (гемофилус инфлуензае)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 (стафилококкус ауреус)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другое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кала на дисбактериоз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(ИФА)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антиядерные антитела и смешанные заболевания соединительной ткани (CTD Screen)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системные заболевания соединительной ткани (Symphony),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AAT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АФП (альфафетопротеин)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-хорионического гонадотропина человека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 (подтверждающий)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HPT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ядерному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NCA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NLA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спинномозговой жидкости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эозинофильно-катионного протеина (ECP)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гормона (АКТГ)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андростендиона (АСД)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грибов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(сперм антибоди)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CENP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Echinococcus (эхинококкус) (эхинококкоз)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Fibrillarin (фибрилларин)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GBM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Jo-1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Mi-2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MPOS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PCNA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PM-Scl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PR3S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Rib-P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RNA Pol III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RNP70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U1RNP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гладкой мускулатуре (SMA)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двуспиральной (неденатурированной) ДНК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кальпротектину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миелопероксидазе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​​Ascaris lumbricoides (аскарис лумбрикойдес) (аскаридоз)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Borellia burgdorferi (боррелия бургдорфери) (болезнь Лайма)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pneumoniae (хламидиа пнеумоние)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Leptospira interrogans (лептоспира интерроганс)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Ro52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Ro60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Scl-70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Toxocara canis (токсокара канис) (токсокароз)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Trichinella spiralis (трихинелла спиралис) (трихинеллез)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Trichomonas vaginalis (трихомонас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 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парагриппа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В06.863.005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класса IgG к коронавирусу SARS-CoV-2 (COVID-19) в сыворотке крови методом иммуноферментного анализа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В06.864.005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класса IgМ к коронавирусу SARS-CoV-2 (COVID-19) в сыворотке крови методом иммуноферментного анализа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B06.865.005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классов IgМ/IgG к коронавирусу SARS-CoV-2 (COVID-19) в сыворотке крови методом иммуноферментного анализа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гистонам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Aspergillus (аспергиллез)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Borellia burgdorferi (боррелия бургдорфери) (болезнь Лайма)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pneumoniae (хламидиа пнеумоние)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Leptospira interrogans (лептоспира интерроганс)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ревматоидному фактору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нуклеосомам в сыворотке крови методом ИФА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антител к вирусам простого герпеса 1/2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парагриппа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бетта-2 микроглобулина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ванилилминдальной кислоты (ВМК)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гиалуроновой кислоты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гистамина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глиального фибриллярного кислого белка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катехоламинов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лактоферрина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миелопероксидазы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простат-специфический антиген (ПСА)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плацентарного белка (PAPA-A)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предсуществующих HLA-антител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ПСА (F-простат-специфический антиген)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серотонина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к прочим аллергенам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Yersinia pseudotuberculosis (иерсиниа псеудотуберкулосис)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респираторно-синцитиальному вирусу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циклическим цитруллиновым пептидам (АЦПП)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анти-фосфолипидных Ig G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тестостеронстимулирующего гормона (ТСГ)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Виллебранда в плазме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цитокинов-ИЛ-8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цитокинов-ИЛ-4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цитокинов-ИЛ-6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цитокинов-интерферона-альфа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цитокинов-интерферона-гамма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цитокинов-ФНО-альфа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целиакии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целиакии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амфетаминов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опиатов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канабиноидов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амфетаминов в моче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опиоидов в моче ИФА- 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сухой капле капиллярной кров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антител к ВИЧ 1,2 в сухой капле капиллярной крови ИФА-методом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гепатиту С в сухой капле капиллярной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p24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тест на ВИЧ 1,2 методом иммуноблотинга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Иммунохемилюминисценция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нарушений резорбции костной ткани (b-Cross Laps)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альфафетопротеина (АФП)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NGAL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uNGAL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 (АКТГ)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альфа-2-макроглобулина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(подтверждающий)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плоскоклеточной карциномы (SCCA)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гепарину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гистонам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неструктурным белкам вируса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островковым клеткам поджелудочной железы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целиакии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целиакии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 (ВПГ-III)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Ig G к двуспиральной ДНК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микроглобулина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ингибина Вв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прокальцитонина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 - специфической энолазы (NSE)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нейронопептидов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простат-специфического антигена (ПСА)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немелкоклеточного рака легкого (CYFRA 21-1)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мелкоклеточного рака (Pro-GRP)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рака яичников (НЕ-4)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про-простатспецифического антигена (про-ПСА)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простатической кислой фосфатазы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F-простат-специфический антиген (F-ПСА)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с идентификацией возбудителя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Определение Ig G к HBsAg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сыворотке крови (подтверждающий тест)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сывороточного уровня плацентарного фактора роста (PIGF)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некроза опухолей (ФНО)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ФМС-подобной тирозинкиназы 1sFlt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фолатов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 - ИЛ-8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преэклампсию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Иммунофлюоресценция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Chlamydia trachomatis (хламидиа трахоматис)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Ureaplasma urealyticum (уреаплазма уреалитикум)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Mycoplasma hominis (микоплазма хоминис)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Trichomonas vaginalis (трихомонас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Gardnerella vaginalis (гарднерелла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герпеса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цитомегаловируса (ВПГ-V)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папилломы человека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определения иммунного статуса (6 пар)"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"Общий цитокератин"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миеломной болезни"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острых лейкозов"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B06.575.008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диагностики минимальной остаточной болезни при лейкозах"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B06.577.008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"фагоцитоз"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B06.578.008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(кластера дифференцировки) CD 3+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B06.579.008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3+-DR+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B06.599.008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CD 34 Pe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B06.613.008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Fagotest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B06.614.008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HLA-DRFitc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Радиоиммунология (РИА)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простаты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B06.628.009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онкомаркеров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B06.632.009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Иммуноцитология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B06.638.010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Иммунограмма (Е-розетки и Манчини)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B06.639.010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В-лимфоцитов в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B06.652.010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Т-лимфоцитов в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Иммуногистохимия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1-4 маркеров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B06.664.011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кожи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B06.665.011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печени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B06.666.011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почек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B06.667.011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B06.668.011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химиопрепаратам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B06.669.011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лимфопролиферативные заболевания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лимфопролиферативных заболеваний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B06.675.011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рецептора PD-L1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B06.676.011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гена ALK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антиэритроцитарных антител в непрямом тесте Кумбса в ID-картах (качественный тест)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титра антиэритроцитарных антител в непрямом тесте Кумбса в ID-картах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субклассов Ig G с использованием ID-карт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B06.679.012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пробы Кумбса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Вассермана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микропреципитации с кардиолипиновым антигеном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Райта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B06.684.012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Хеддельсона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реакция Колмера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B06.687.012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Коксаки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краснухи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B06.689.012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дифтерию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иерсиниоз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коклюш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B06.692.012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псевдотуберкулез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сальмонеллез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B06.694.012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токсоплазмоз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эхинококкоз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B06.696.012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с антигеном бледной трепонемы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B06.697.012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вирус Коксаки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B06.698.012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лептоспироз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B06.699.012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парных сывороток на обнаружение вирусов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B06.700.012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Видаля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B06.701.012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Пауля-Буннеля (мононуклеоз)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B06.702.012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Типирование по системе ABO/RhD(VI), обратным методом:DiaClonABO/D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листериоз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B06.704.012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пастереллез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B06.705.012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сыпной тиф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B06.706.012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Постановка непрямой реакции гемагглютинации (РНГА) на туляремию в сыворотке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канабиноидов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B07.708.003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седативных и снотворных веществ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B07.718.003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этанола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хроматография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B07.710.013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алкоголя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B07.734.013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суррогатов алкоголя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Жидкостная хроматография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Тонкослойная хроматография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Гистопатология и цитология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1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2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3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4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 трупа без лабораторных методов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1-й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2-й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4 категории сложности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пролиферации вагинального эпителия ("гормональное зеркало")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Риноцитограмма соскоба из слизистой оболочки носовой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(с окраской по Романовскому-Гимзе, Diff-Qwik, Май-Грюнвальду, Грамму, Паппенгейму)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материала (интраоперационные экспресс цитологические исследования)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конго красным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серебрением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трихромом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ШИК реакцией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методом иммунофлюоресцентной микроскопии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гистологического/цитологического материала методом электронной микроскопии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исследование операционного и биопсийного материала (1-го блок-препарата)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на аппарате жидкостной цитологии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Конфокальная лазерная сканирующая микроскопия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биология и молекулярная генетика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Цитогенетический метод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B09.763.016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индикация мутагенного воздействия (Хромосомные аберрации)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B09.765.016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B09.766.016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B09.767.016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B09.768.016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B09.770.016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периферической крови (кариотип)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B09.771.016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ворсин хориона/ плаценты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B09.772.016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амниотической жидкости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B09.773.016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костного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B09.775.016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пуповинной крови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 -метод) для определения ALK -положительных генов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ДНК из биологического материала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B09.777.017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ДНК на мутации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B09.778.017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 аутосомных маркеров хромосом человека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B09.779.017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AZF фактора Y хромосомы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B09.780.017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Y хромосомы плода в крови матери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B09.781.017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гаплогруппы ДНК по 17 аллелям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B09.782.017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F2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B09.783.017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F5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B09.784.017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LMNB1 при лейкодистрофии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B09.785.017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MLD при миопатии Дюшенна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B09.786.017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PAH при фенилкетонурии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B09.787.017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SMN при спинальной мышечной амиотрофии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B09.788.017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муковосцидоза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B09.789.017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болезни Слая 7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B09.790.017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Гурлера 1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B09.791.017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Марото-Лами 6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B09.792.017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Мартина -Белла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B09.793.017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Моркио 4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B09.794.017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Санфилиппо 3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B09.795.017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Хантера 2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B09.796.017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при мукополисахаридозах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B09.797.017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полиморфизма в геноме человека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B09.798.017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резус фактора плода в крови матери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B09.799.017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1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B09.800.017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2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лекарственной устойчивости ВИЧ-1 к антиретровирусным препаратам молекулярно-генетическим методом (методом генотипирования)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Флуориметрический метод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флуориметрическим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флуориметрическим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B05.059.019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орфанных заболеваний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(ПЦР)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подтверждающий тест при сомнительных результатах методом ПЦР (NASBA)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abortus (бруцелла абортус)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melitensis (бруцелла мелитенсис)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suis (бруцелла суис)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Candida spp. (кандида)в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Chlamydia spp. (хламидиа)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Gardnerella vaginalis (гарднерелла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Helicobacter pylori (хеликобактер пилори)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Listeria (листериа)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Mycobacterium tuberculosis (микобактериум туберкулосис)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hominis (микоплазма хоминис)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pneumoniae (микоплазма пнеумониа)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urealiticum (микоплазма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genitalium (микоплазма гениталиум)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Neisseria gonorrhea (нейссериа гонореа)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 гепатита C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Treponema pallidum (трепанема паллидум)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Trichomonas vaginalis (трихомонас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Ureaplasma urealyticum (уреаплазма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аренавируса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В09.863.020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РНК вируса COVID-19 из биологического материала методом полимеразной цепной реакции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A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D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E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G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герпеса 3 типа (ВПГ-III)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иммунодефицита человека (ВИЧ)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кори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генотипа вируса папилломы человека в биологическом материале методом ПЦР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простого герпеса 6 типа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Эпштейн - Барра (ВПГ-IV)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Опеределение вируса Эпштейн - Барра (ВПГ-IV)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B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парвовируса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B09.843.020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риновируса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B09.844.020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Т-лимфотропного 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филовируса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B09.847.020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энтеровируса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Обнаружении вируса краснухи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B09.675.020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вируса гепатита B в биологическом материале методом ПЦР количественное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B09.676.020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B09.472.020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генотипа вируса гепатита C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B09.859.020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определение провирусной ДНК ВИЧ-1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B09.858.020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 РНК ВИЧ 1 в плазме крови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BRAF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KRAS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B09.862.020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EGFR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C01.014.001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забор содержимого трахеи/бронхов для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C01.027.001 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щипковая биопсия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Видеоэзофагогастродуоденоскопия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Ригидная бронхоскопия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Фибробронхоскопия диагностическая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Видеобронхоскопия диагностическая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интубация трахеи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фиброколоноскопия без предпроцедурной подготовки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фиброколоноскопия с предпроцедурной подготовкой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 без предпроцедурной подготовки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 скрининговая с предпроцедурной подготовкой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Видеокапсульная эндоскопия без предпроцедурной подготовки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C01.039.001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Видеокапсульная эндоскопия с предпроцедурной подготовкой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ретроградная холангио-панкреатография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Видеоэпифаринголарингоскопия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C01.026.001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Фиброэпифаринголарингоскопия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Одномоментная pH метрия эндоскопическим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pH метрия эндоскопическим методом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C01.035.001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Видеоэнтероскопия с предпроцедурной подготовкой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C01.040.001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Видеоэнтероскопия без предпроцедурной подготовки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стентирование желчевыводящих путей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стентирование верхних отделов желудочно-кишечного тракта (ЖКТ) и дыхательной 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бужирование пищевода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Эндоскопический гемостаз диатермокоагуляцией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Эндоскопический гемостаз инъекционный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склеротерапия варикозно-расширеных вен пищевода и желудка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инородных тел из органов ЖКТ и дыхательной 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резекция новообразования пищевода, желудка, тонкого, толстого кишечника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Трансдуаденальная холедохоскопия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Бронхоскопия лечебная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C01.008.002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установка назобилиарного дренажа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баллоная (пневмо) дилатация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подслизистая диссекция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лигированием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клипирование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органов ЖКТ и дыхательной 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органов ЖКТ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электрохирургическая литотрипсия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механическая экстракция конкрементов/литотрипсия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Нэбу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Слопаку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с дозированной физической нагрузкой (тредмил, велоэргометр)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дополнительное исследование с фармакологическими пробами (обзидан, KCL)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(исследование аритмии)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(ишемический тест)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электрокардиограммы (24 часа)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артериального давления (24 часа)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Электрофизиологическое исследование сердца: ишемический тест ("6 минутная ходьба")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 тесты: психоэмоциональные на ишемию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 с фармакологической пробой (добутамин)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Чреспищеводная эхокардиография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Кардиоинтервалография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Кардиотокография плода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C02.018.000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Видеозапись эхокардиографии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Нейросонография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электроэнцефалограммы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Ночной видеомониторинг электроэнцефалограммы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Видеомониториринг электроэнцефалограммы (первый час)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Видеомониториринг электроэнцефалограммы (последующий час)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 с компьютерной обработкой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C02.023.000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Электроэнцефалографические пробы (фото-, фоностимуляция, гипервентиляция)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 игольчатая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C02.032.000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C02.046.000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на неавтоматизированных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C02.034.000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C02.035.000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Бодиплетизмография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функции внешнего дыхания (спирография, бодиплетизмография)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вегетативного статуса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C02.047.000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C02.049.000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Полисомнография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C02.050.000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без расшифровки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C02.051.000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электрокардиограммы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 и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доплерография (УЗДГ)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плода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брюшного отдела аорты и ее ветвей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печени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селезенки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почек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яичка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полового члена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нижних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нижних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верхних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(УЗИ)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и протоков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с определением функций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селезенки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поджелудочной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желудка трансабдоминальное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Трансабдоминальное УЗИ предстательной железы и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трансректальное предстательной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трансуретральное предстательной железы и мочевого пузыря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мошонки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УЗИ поверхностных лимфатических узлов (одна анатомическая зона)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УЗИ забрюшинных лимфатических узлов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легких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мягких тканей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слюнных желез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придаточных пазух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(трансвагинальное)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во 2 - 3 триместре беременности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в 3-4 D режиме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аспирация ворсин хориона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кордоцентез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плацентоцентез под контролем УЗИ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Ультразвуковое исследование одного сустава конечностей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кисти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C03.047.004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молочной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печени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почек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женских половых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предстательной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периферических лимфоузлов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мягких тканей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C03.054.004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Интраоперационные ультразвуковые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Фибросканирование печени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турецкого седла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сосцевидных отростков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 с функциональными пробами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грудной клетки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ребер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грудины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ключицы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лопатки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сердца с контрастированием пищевода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гортани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рентгенография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Спленопортография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Непрямая возвратная спленография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пищевода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желудка с контрастированием (двойное контрастирование)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Ирригоскопия/ирригография (двойное контрастирование)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 с релаксацией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тонкой кишки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плеча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предплечья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локтевого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плечевого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 с захватом лучезапястного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 с функциональными пробами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и тазобедренных 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крестцово-подвздошных сочленений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крестцово-копчикового отдела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бедренной кости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голени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пальцев кисти/стопы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 в боковой проекции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Рентгеноскопический контроль репозиции и фиксации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Ортопантомография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Холангиохолецистография внутривенная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Фистулохолангиография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урография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Урография внутривенная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Антеградная пиелоуретерография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пиелоуретерография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нисходящая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восходящая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Микционная цистоуретерография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Уретрография (нисходящая, восходящая)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Пневмоперитонеум, ретропневмоперитонеум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пазух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височных костей (по Стенверсу, Шюллеру, Майеру)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гортани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носоглотки, пазух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черепа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Фистулоангиография под контролем ЭОП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C03.078.005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орбит по Резе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C03.081.005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Дуктография (контрастирование млечных протоков)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C03.086.005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C03.087.005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Продольная томография органов грудной клетки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C03.089.005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костей и 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C03.090.005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C03.092.005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всего скелета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C03.104.005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C03.105.005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тазобедренных 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C03.093.005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Контрастная бронхография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и средостения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костно-суставной системы (1 анатомическая зона)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придаточных пазух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пирамид височных костей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сердца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толстого кишечника (виртуальная колоноскопия)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грудной клетки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(1 анатомическая зона)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средостения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сердца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с контрастированием (1 анатомическая зона)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 с контрастированием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оценкой перфузии, МРТ-трактографией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молочных желез с динамическим контрастным усилением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Радиоизотопная диагностика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функции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миокарда (3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C04.003.009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C04.004.009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- каждая последующая проекция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C04.005.009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легких (4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щитовидной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C04.007.009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паращитовидных желез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C04.008.009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C04.009.009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почек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C04.010.009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статическая головного мозга (3 проекции)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C04.011.009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динамическая головного мозга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C04.012.009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сердца)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C04.013.009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гепатобилиарной системы)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C04.014.009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почек)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C04.015.009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ПЭТ + компьютерная томография одной анатомической зоны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ПЭТ + компьютерная томография всего тела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Ангиографические услуги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C88.482.011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артериография конечностей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C88.490.011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артериография прочих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C88.471.011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Мезентерикопортография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C88.472.011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Гепатоартериография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C88.660.011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флебография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C88.670.011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флебография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артериография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C88.550.011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одного катетера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C88.560.011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двух катетеров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C88.420.011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Аортография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D01.000.000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DХХ.ХХХ.000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6-10 местная барокамера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одноместная барокамера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барокамера передвижная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D96.700.027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Интубационный наркоз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D04.820.008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D89.370.009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D89.371.010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 с физической нагрузкой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D89.372.011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Пикфлоуметрия, функциональная проба с лекарствами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D45.161.016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Дуоденальное зондирование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D45.162.017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желудочного сока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без стоимости препарата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D89.700.020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пункция (поверхностная)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D93.981.022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ламинарным фильтрованным потоком воздуха палат (онкогематология)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D92.060.023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Предлучевая топометрическая подготовка-центрация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терапия, РОД Гр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D92.231.026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Конформная лучевая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D92.241.026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опухолей различных локализаций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D92.242.026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D92.244.026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D92.245.026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модулированной интенсивностью при раке женских гениталий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D92.246.026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терапия, управляемая по изображениям для опухолей отдельных локализаций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D92.202.030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акустической невриноме (Шваннома)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акустической невриноме (Шваннома)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назофарингиальной зоны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или MTS головного мозга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Стереотаксическая радиохирургия при опухоли или MTS головного мозга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артериовенозной мальформации (AVM)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Стереотаксическая радиохирургия при артериовенозной мальформации (AVM)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печени или MTS в печень/ раке поджелудочной железы)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лҰгкого или MTS в лҰгкое или метастазировании (MTS) в лимфоузлы средостения (1 процедура)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D92.062.027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индивидуальной фиксирующей маски для радиотерапии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D92.061.028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индивидуального режима радиотерапии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Внутриполостная гамматерапия (при раке шейки матки и прямой кишки), РОД 5Гр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D92.063.030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дозиметрическое планирование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D86.190.031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образования лимфоузла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D86.410.032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удаление патологии и/или новообразований кожи/подкожной ткани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D99.711.034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удаление липидов низкой плотности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D50.920.035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Альбуминовый диализ на аппарате искусственная печень - MARS (экстракорпоральной печеночное пособие)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D99.792.036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клеток и медиаторов - 5 доз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D99.793.037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(ручной способ)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D99.796.038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(автоматизированный способ)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D99.974.039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периферической крови для аутотрансплантации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D99.795.040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клеточных медиаторов - 10 доз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D88.790.001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УЗИ контролем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КТ контролем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Тонкоигольная аспирационная биопсия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пункция под КТ контролем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D99.712.052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Экстракорпоральный метод лечения Грамм - негативного сепсиса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D00.931.053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кадавра к мультиорганному забору органов и/или тканей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D92.247.026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взрослых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детей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D92.410.057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лучевая 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D92.203.030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при раке женских половых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D54.970.059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Гипертермическая интраперитонеальная химиотерапия (HIPEC)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D86.310.058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D99.850.056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гипертермия для опухолевых процессов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DХХ.ХХХ.100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гинеколога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D69.700.101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внутриматочного противозачаточного устройства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D70.331.103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влагалища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D66.810.106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Эхогидротубация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D91.494.107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Шуварского-Миллера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D62.111.108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пункция яичника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D62.112.109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Трансвагинальная пункция яичника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D68.120.131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D70.210.117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Инсеминация донорской спермы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D68.230.120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Абляция эндометрия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D71.310.122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наружных половых органов и/или промежности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D68.211.123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Разъединение синехий (зондом)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D71.250.124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бартолиниевой железы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D67.320.125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эрозии шейки матки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D67.110.126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D67.120.127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цервикального канала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D97.710.128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внутриматочного контрацептива (крючком/кюреткой)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D69.090.129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выскабливание полости матки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D69.590.130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полости матки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DХХ.ХХХ.200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ЛОР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D22.010.201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пазухи носа для аспирации или лаважа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D22.020.202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или лаваж пазухи носа через естественное отверстие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D20.800.203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евстахиевой трубе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D98.120.204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носа, без рассечения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D98.130.205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глотки, без рассечения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D21.010.206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тампонада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D21.020.207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тампонада носа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D28.000.208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паратонзиллярного пространства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D21.091.210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кровоточащего участка в полости носа (диатермическая и лазерная)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D21.321.211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ЛОР органов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D20.091.212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грануляции и полипов (ЛОР)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игровая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D95.431.214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Пневмомасаж барабанной перепонки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D21.330.215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Конхотомия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D20.940.216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барабанной полости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D20.090.217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Парацентез барабанной перепонки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D86.229.218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абсцесса/фурункула (ЛОР)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D86.011.219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 (ЛОР)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D31.010.225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Внутригортанные вливания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фонопедагогом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DХХ.ХХХ.300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офтальмолога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D12.230.301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D95.021.303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объективного и субъективного угла косоглазия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D95.022.304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фузионных резервов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D95.023.305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характера зрения (гетерофория) (2глаза)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D95.024.306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угла девиации по Гиршбергу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D95.220.307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Электроокулография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D95.020.308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глаза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D95.050.309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D12.240.310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Скиаскопия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D96.512.311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слезного мешка/век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D96.511.312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слезных путей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D97.311.314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 (окулист)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D95.210.315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Электроретинография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D95.031.316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дефектов поверхности роговицы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D95.028.317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размера интраокулярной линзы (ИОЛ)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D95.280.318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критической частоты слияния мельканий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D95.270.319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Ширмера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D95.251.320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вызванных зрительных потенциалов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D95.025.321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диаметра роговицы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D95.026.322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Коордиметрия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D16.211.323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Циклоскопия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D95.027.324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Авторефрактометрия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D12.871.325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твердой мозговой оболочки для склеропластики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D95.131.326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Пахиметрия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D95.170.327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Кератотопография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D16.410.328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глазного протеза (стекло)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D95.010.329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очков: сложная коррекция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D95.029.330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биомикроскопия (UBM)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D89.111.331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D95.132.332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Эндотелиальное исследование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D89.110.333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тонография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D95.133.334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Допплерографическое исследование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D95.110.336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Фотографирование глазного дна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D95.261.337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Реоофтальмография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D89.113.338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Бесконтактная пневмотонометрия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D89.114.339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тонометрия (бесконтактно)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D95.252.340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когерентная томография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D95.253.341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сканирование сетчатки (HRT)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D95.134.342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Аберрометрия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D95.221.343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Паттерн-электроретинография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D93.761.344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Дашевскому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D93.762.345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Аветисову-Мац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D93.763.346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на мускултренере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D93.764.347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Диплоптика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D93.768.348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методом последовательных образов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D93.765.349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Упражнение на аккомодоконвергенцтренере (2 глаза)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D10.562.350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индивидуального пластмассового протеза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D95.111.351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Фотокератография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D95.311.353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резервов относительной аккомодации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D12.870.354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кератопластики и склеропластики из oculis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D12.873.356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tes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D12.874.357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пяточной жировой клетки (ПЖК)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D12.875.358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птеригиума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D12.876.359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склеропластики из КМ ossis caput (оссис капут)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D12.877.360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os caput (ос капут)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D12.878.361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трубчатых костей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D12.879.362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тазовой кости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D12.880.363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patella (пателла)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D12.881.364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ребра (os coste) (ос косте)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D12.882.365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амниотической оболочки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D12.883.366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хряща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D98.210.367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поверхностного инородного тела с глаз, без рассечения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D09.420.368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пробы из слезных канальцев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D95.260.369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Разгрузочные и нагрузочные пробы при глаукоме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D95.070.370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адаптации к темноте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D95.060.371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хроматического зрения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D95.120.372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Флуоресцентная ангиография или ангиоскопия глаз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D11.390.377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птеригиума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D12.790.382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гониопластика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D14.240.383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D12.591.384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трабекулопластика (1 глаз)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DХХ.ХХХ.400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хирурга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D86.011.401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D86.223.402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гигромы, ганглия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D86.224.403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гидроаденита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D86.225.404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карбункула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D86.226.405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липомы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D86.227.406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нагноившейся мозоли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D86.271.407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/ коррекция ногтевой пластинки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D86.272.408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панариция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D86.273.409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паронихия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D48.811.410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парапроктита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D86.051.411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лигатурного свища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D81.910.412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D86.228.413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флегмоны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D86.229.414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D48.350.431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анального канала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D96.231.417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заднего прохода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D96.232.418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Склеротерапия трещин с девульсией ануса (1 сеанс)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D49.040.432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анальной трещины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D86.210.433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эпителиального копчикового хода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D00.401.419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Эндовазальная коагуляция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патологии и/или новообразований кожи/подкожной ткани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Диатермокоагуляция кожной патологии и новообразований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D54.960.421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пневмоперитонеума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D33.321.422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пневмоторакса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D03.310.423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спинномозговой пункции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D38.911.424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Подключичная катетеризация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D41.311.425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Стернальная пункция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D54.910.426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Лапароцентез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D41.312.427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D86.041.428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Атеромотомия/эктомия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D39.700.429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склеротерапия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D39.701.430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 (+ электрокоагуляция)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D86.110.435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кожи и/или подкожной клетчатки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D86.111.435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кожно- мышечного лоскута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D86.220.436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раны/ожога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вывиха верхне-нижнечелюстного сустава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единочелюстное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двучелюстное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неврита луночкового нерва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эпулиса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ретенционной кисты слизистой оболочки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заболеваний слюнных желез: зондирование протока слюнных желез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Первичная хирургическая обработка раны челюстно-лицевой области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преддверия полости рта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DХХ.ХХХ.500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травматолога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D79.700.501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Закрытое вправление вывиха, неуточненная локализация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D93.541.502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гипсовой повязки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D97.881.503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гипсовой повязки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D93.530.504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иммобилизующих аппаратов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D83.960.505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Внутрисуставное введение лекарственных средств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D79.790.506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DХХ.ХХХ.600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уролога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D96.491.601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мочевого пузыря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D99.941.602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секрета простаты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D99.940.603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простаты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D57.321.604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Хромоцистоскопия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D89.240.605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Урофлоуметрия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D96.492.606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уретры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D64.010.607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парафимоза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D64.991.608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уздечки полового члена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D64.992.609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олеогранулемы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цистометрия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уродинамическое исследование (КУДИ)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D63.100.613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Иваниссевича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D63.101.614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Мармара (Субингвинальная микрохирургическая варикоцелэктомия)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D64.930.615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крайней плоти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D49.460.616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Геморроидэктомия по Миллигану-Моргану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D60.110.618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Мультифокальная трансректальная биопсия простаты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D64.001.619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Циркумцизия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DХХ.ХХХ.700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нефролога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D39.950.701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взрослым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детям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D54.981.705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(взрослые)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D54.982.706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Постоянный амбулаторный перитонеальный диализ с бикарбонатным буфером (дети)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Гемосорбция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D99.710.714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Гемо(диа)фильтрация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D39.953.716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фильтрация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(дети)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бикарбонатным буфером (взрослые)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(взрослые)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(дети)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(взрослые)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(дети)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DХХ.ХХХ.800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аллерголога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D99.121.801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аллергенами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D99.122.802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лекарствами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D99.123.803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Провокационная проба аллергенами (конъюнктивальная, эндоназальная, эндобронхиальная, аппликационная и так далее)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D99.124.804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D99.125.805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специфической гипосенсибилизации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DХХ.ХХХ.900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D94.081.903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диагностирование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Гипноза сеанс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по методу Телешковской Л.Е.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нейролингвистическое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Холотропное дыхание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органами следствия и дознания на предмет употребления психоактивных веществ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на факт употребления алкоголя и состояния опьянения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D94.110.911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Судебно-психиатрическая экспертиза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D94.450.912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Судебно-наркологическая экспертиза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DХХ.ХХХ.200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сурдолога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Импедансометрия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речевого процессора системы кохлеарной имплантации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коротколатентных слуховых вызванных потенциалов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Речевая аудиометрия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в свободном звуковом поле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стационарных слуховых вызванных потенциалов на модулированный тон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отоакустической эмиссии на частоте продукта искажения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Тимпанометрия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акустического рефлекса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D95.470.228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распада акустического рефлекса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D95.470.229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функции слуховой трубы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D95.470.230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Промонториальное тестирование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нервного ответа слухового нерва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импеданса электродов слухового импланта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среднего уха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костной проводимости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логопедом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сурдопедагогом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Сурдопедагогическое обследование состояния слуха пациента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слуховых аппаратов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D95.470.235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речевого процессора системы кохлеарной имплантации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D95.470.236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среднего уха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D95.470.237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костной проводимости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5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Поводы обращения для направления на консультативно-диагностическую помощь в рамках гарантированного объема бесплатной медицинской помощи и в системе обязательного социального медицинского страхования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351"/>
        <w:gridCol w:w="3148"/>
        <w:gridCol w:w="65"/>
        <w:gridCol w:w="1520"/>
        <w:gridCol w:w="5058"/>
        <w:gridCol w:w="452"/>
        <w:gridCol w:w="407"/>
      </w:tblGrid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Группа поводов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поводов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заболевания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по Международной классификации болезней 10 пересмотра  (МКБ-10)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консультативно- диагностической помощи согласно приложению 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консультативно-диагностической помощи согласно приложению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представляющие опасность для окружающих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инфекция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А50-А53.9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лихорадки, передаваемые членистоногими, и вирусные геморрагические лихорадки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A92-A99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В15-В17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B50-54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инфекционные и паразитарные болезни (A00-B99)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инфекции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А02-А09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бактериальные зоонозы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А20-А28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бактериальные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А31-A35, А37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передающиеся преимущественно половым путем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А54-А64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болезни, вызываемые спирохетами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А65-А69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болезни, вызываемые хламидиями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А70-А74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Риккетсиозы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А75-А79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инфекции ЦНС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А81-А89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инфекции, характеризующиеся поражением кожи и слизистых оболочек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В00-В09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В25-В33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B35-B49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B55-B64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B65-B83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Педикулез, акариаз и другие инфестации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B85-B89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инфекционных и паразитарных болезней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B90-B94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Бактериальные, вирусные и другие инфекционные агенты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B95-B98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B99-B99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(C00-D48)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С00-C97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Новобразования in situ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D00-D09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D10-D36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неопределенного или неизвестного характера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D37-D48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 (D50-D89)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Анемии, связанные с питанием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D50-D53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D55-D59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Апластические и другие анемии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D60-D64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свертываемости крови, пурпура и другие геморрагические состояния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D65-D69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крови и кроветворных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D70-D77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нарушения, вовлекающие иммунный механизм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D80-D89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щитовидной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регуляции глюкозы и внутренней секреции поджелудочной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E15-E16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других эндокринных желез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E20-E35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E40-E46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недостаточности питания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E50-E64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Ожирение и другие виды избыточности питания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E65-E68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веществ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E70-E90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центральной нервной ситемы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G00-G09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атрофии, поражающие преимущественно центральную нервную систему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G10-G11, G12.1, G12.8, G13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Экстрапирамидные и другие двигательные нарушения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G20-G26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центральной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G36-G37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</w:t>
            </w:r>
          </w:p>
          <w:bookmarkEnd w:id="22"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G40, G41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Эпизодические и пароксизмальные расстройства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G42-G47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отдельных нервов, нервных корешков и сплетений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G50-G59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Полиневропатии и другие поражения периферической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G60-G64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нервно-мышечного синапса и мышц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G70-G73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 и другие паралитические синдромы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G80-G83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G90-G92, G93.1, G93.2, G93.3,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G94-G99</w:t>
            </w:r>
          </w:p>
          <w:bookmarkEnd w:id="23"/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глаза и его придаточного аппарата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век, слезных путей и глазницы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H00-H06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конъюнктивы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H10-H13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склеры, роговицы, радужной оболочки и цилиарного тела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H15-H22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хрусталика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H25-H28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сосудистой оболочки и сетчатки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H30-H36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H40-H42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зрительного нерва и зрительных путей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H43-H45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стекловидного тела и глазного яблока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H46-H48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мышц глаза, нарушения содружественного движения глаз, аккомодации и рефракции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H49-H52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Зрительные расстройства и слепота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H53-H54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глаза и его придаточного аппарата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H55-H59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уха и сосцевидного отростка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наружного уха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H60-H62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среднего уха и сосцевидного отростка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H65-H75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внутреннего уха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H80-H83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уха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H90-H95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ревматическая лихорадка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ревматические болезни сердца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Болезни, характеризующиеся повышенным артериальным давлением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I10-I15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I20-I25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Легочное сердце и нарушение легочного кровообращения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I26-I28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сердца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I30-I52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I60-I69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артерий, артериол и капилляров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I70-I79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вен, лимфатических сосудов и лимфатических узлов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I80-I89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болезни системы кровообращения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I95-I99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верхних дыхательных путей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J00-J06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и пневмония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J10-J18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респираторные инфекции нижних дыхательных путей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J20-J22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верхних дыхательных путей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J30-J39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болезни нижних дыхательных путей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J40-J43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хроническая обструктивная легочная болезнь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легкого, вызванные внешними агентами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J60-J70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болезни, поражающие главным образом интерстициальную ткань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J80-J83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Гнойные и некротические состояния нижних дыхательных путей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J85-J86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заболевания плевры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J90-J94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органов дыхания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J95-J99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K21.0, K25-К27, K29.4, K31.7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K22, K23, K29.0, K29.1, K29.2, K29.3, K29.5, K29.6, K29.7, K29.8, K29.9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аппендикса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K35-К38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K40-К46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Неинфекционные энтериты и колиты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K50-К52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кишечника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K55-К64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брюшины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K65-K67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печени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K70-K76.9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печени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желчного пузыря, желечевыводящих путей и поджелудочной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K80-К87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органов пищеварения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K90-К93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кожи и подкожной клетчатки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L00-L08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(пемфигус)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L11-L14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 и экзема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L20-L30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Папуллосквамозные нарушения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L40-L45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 и эритема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L50-L54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клетчатки, связанные с воздействием излучения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L55-L59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придатков кожи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L60-L75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кожи и подкожной клетчатки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L80-L99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M00-М04; М07.0-М07.2; М07.4-М07.6; M09-М12.2;  М12.4-М25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Серопозитивный ревматоидный артрит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ревматоидные артриты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псориатические артропатии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М07.3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ювенильный артрит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Палиндромный ревматизм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M40-М44, М46-M54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мягких тканей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M60-M79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Остеопатии и хондропатии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M80-M94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костно-мышечной системы и соединительной ткани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M95-M99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N00-N02; N05-N08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Тубулоинтерстициальные болезни почек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N10; N12;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N13-N16</w:t>
            </w:r>
          </w:p>
          <w:bookmarkEnd w:id="24"/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тубулоинтерстициальный нефрит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N17-N19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Мочекаменная болезнь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N20-N23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почки и мочеточника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N25-N29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мочевыделительной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N30-N39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мужских половых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N41-N51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молочной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N61-N64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болезни женских тазовых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N70-N77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Невоспалительные болезни женских половых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N82, N83, N87, N88, N89, N91-98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мочеполовой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развития), деформации и хромосомные нарушения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Q00-Q07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глаза, уха, лица и шеи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Q10-Q18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системы кровообращения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Q20-Q28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(покрои развития) органов дыхания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Q30-Q34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и неба (заячья губа и волчья пасть)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Q35-Q37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пищевода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органов пищеварения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Q38, Q40-Q41,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Q43-Q45</w:t>
            </w:r>
          </w:p>
          <w:bookmarkEnd w:id="25"/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половых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Q50-Q56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мочевой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Q60-Q64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и деформации костно-мышечной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Q65-Q78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Q82-Q89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Хромосомные аномалии, не классифицированные в других рубриках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Q90-Q99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A15-A19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вирусные гепатиты и цирроз печени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В18, B19, К74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С00-C97, D00-D09, D37-D48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(первые 6 месяцев)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I21, I22, I23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I00-I02, I05-I09, M12.3, M35.3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болезни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Лейшманиоз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Талассемия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Серповидно-клеточные нарушения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апластические анемии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D61.9 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Пурпура и другие геморрагические состояния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D69.3- D69.4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D80-D84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пиридоксина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Е53.1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E76.0-E76.2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порфирии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Е84.8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амилоидоза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обмена веществ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нейрона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Язвеный колит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(пемфигус)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буллезные изменения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ювенильный артрит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Слизисто-кожный лимфонодулярный синдром (Кавасаки)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М30.3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 Вегенера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М31.3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дуги аорты (Такаясу)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некротизирующие васкулопатии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М31.8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 с поражением других органов или систем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Полимиозит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М33.2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В, С и D, без цирроза печени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I10-I15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I20.0, I20.8, I25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I50, Z95.8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I60-I69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артерии верхних конечностей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Аортит при болезнях, классифицированных в других рубриках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нетравматическое внутричерепное кровоизлияние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инсульт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Инсульт, неуточненный как кровоизлияние или инфаркт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сердца: ревматические пороки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Неревматические пороки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I34-I39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нижних дыхательных путей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J44, J45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K21.0, K25-К27, K29.4, K31.7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К50-К52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 печени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К70-К76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Артропатии, дорсопатии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М05, М06, М08, М07.3, М45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некротизирующие васкулопатии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системные поражения соединительной ткани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I типа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II типа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токсический зоб. Тиреотоксикоз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интерстициальный нефрит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яичника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Р27.1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сердечных камер и соединений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развития): сердечной перегородки, легочного и трехстворчатого клапанов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Q21, Q22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аортального и митрального клапанов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сердца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крупных артерий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пищевода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медицинское лечение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(3 этап)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реабилитационные процедуры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ГОБМП/ОСМС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Стоматологическая помощь: экстренная (дети до 18 лет; беременные женщины; участники Великой Отечественной войны; инвалиды 1, 2, 3 группы; многодетные матери, награжденные подвески "Алтын алқа", "Күміс алқа"; получатели адресной социальной помощи; пенсионеры по возрасту; больные инфекционными, социально-значимыми заболеваниями и заболеваниями, представляющими опасность для окружающих;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неработающие лица, осуществляющие уход за ребенком-инвалидом; неработающие лица, осуществляющие уход за инвалидом первой группы);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плановая (дети до 18 лет и беременные женщины)</w:t>
            </w:r>
          </w:p>
          <w:bookmarkEnd w:id="26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рта, слюнных желез и челюстей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K00-K14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и неба [заячья губа и волчья пасть]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Q35, Q36 Q37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из малообеспеченных семей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Челюстно-лицевые аномалии [включая аномалии прикуса]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K07.2, K07.3, K07.4, K07.5, K07.8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травма (Травмпункт, АПО)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Травмы, отравления, воздействие внешних причин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S00-T88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ГОБМП/ОСМС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(АПО)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травм, отравлений и других воздействий внешних причин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T90-T98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с профилактической целью (кроме скрининга)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осмотр и обследование лиц, не имеющих жалоб или установленного диагноза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бактериальной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определенной вирусной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вирусных болезней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инфекционных болезней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комбинаций инфекционных болезней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скрининговое обследование с целью выявления инфекционных и паразитарных болезней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скрининговое обследование с целью выявления злокачественных новообразований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скрининговое обследование с целью выявления других болезней и нарушений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Живорожденные младенцы согласно месту рождения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помощь и обследование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вопросам планирования семьи, безопасного прерывания беременности, охране репродуктивного здоровья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в учреждения здравоохранения в связи с обстоятельствами, относящимися к репродуктивной функции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Z30-Z39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Отеки, протеинурия и гипертензивные расстройства во время беременности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О10-О16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матери, связанные преимущественно с беременностью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О20-О29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и контроль за течением нормальной беременности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и контроль за течением беременности у женщины, подвергающейся высокому риску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Дородовое обследование с целью выявления патологии у плода (антенатальный скрининг)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постнатальном наблюдении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помощь и обследование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осмотр и обследование лиц, не имеющих жалоб или установленного диагноза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Z00.0 - Z00.3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бактериальной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определенной вирусной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вирусных болезней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инфекционных болезней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комбинаций инфекционных болезней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здоровому образу жизни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в учреждения здравоохранения в связи с другими обстоятельствами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Z70-Z76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медосмотры (086/у; 108-1/у; 083/у)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специальные осмотры и обследования лиц, не имеющих жалоб или установленного диагноза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Z02.0, Z02.1, Z02.4, Z02.8, Z02.9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услуги (дети и беременные)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Стоматологическое обследование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Z01.2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В, С и D, без цирроза печени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I10-I15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I20.0, I20.8, I25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I50, Z95.8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I60-I69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артерии верхних конечностей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Аортит при болезнях, классифицированных в других рубриках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нетравматическое внутричерепное кровоизлияние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инсульт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Инсульт, неуточненный как кровоизлияние или инфаркт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сердца: ревматические пороки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Неревматические пороки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I34-I39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нижних дыхательных путей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J44, J45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K21.0, K25-К27, K29.4, K31.7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К50-К52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 печени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К70-К76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Артропатии, дорсопатии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М05, М06, М08, М07.3, М45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некротизирующие васкулопатии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системные поражения соединительной ткани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I типа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II типа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интерстициальный нефрит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яичника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VIII,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Р27.1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сердечных камер и соединений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развития): сердечной перегородки, легочного и трехстворчатого клапанов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Q21, Q22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аортального и митрального клапанов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сердца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крупных артерий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пищевода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А15-A19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 доброкачественные новообразования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С00-97; D00-09; D37-48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Миелодиспластические синдромы, Хроническая миелопролиферативная болезнь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D46, D47.1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 с преимущественной недостаточностью антител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иммунодефициты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Иммунодефициты, связанные с другими значительными дефектами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D82-D84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болезни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 56; D 56.0-D 56.2; D 56.4; D 57; D 57.0-D 57.2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59.5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 неуточненная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D69.3- D69.4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других витаминов группы 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53.1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74.0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75.2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76.0-E 76.2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80.2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 83.0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84.8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без невропатии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85.0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белков плазмы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 88.0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12.2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 40.4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 93.4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84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I00-I02, I05-I09, M12.3, M35.3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27.0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L10; L13.0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ювенильный артрит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08.2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поражеия соединительной ткани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30-М36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78.0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81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полиомиелита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по поводу эхинококоза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туберкулеза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В90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Анемии, связанные с питанием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D50-D53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D55, D56.3, D56.8, D56.9, D57.3, D57.8, D58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гемолитическая анемия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D59, за исключением D 59.5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(эритробластопения)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апластические анемии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постгеморрагическая анемия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гипотиреоза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нетоксического зоба (Узловой и смешанный эутиреоидный зоб после операции)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Гипопаратиреоз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гипофиза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Иценко-Кушинга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Адреногенитальные расстройства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яичников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полового созревания, не классифицированные в других рубриках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эндокринные нарушения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D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менструаций, скудные и редкие менструации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аномальные кровотечения из матки и влагалища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воспалительных болезней центральной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базальных ганглиев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других черепных нервов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нервных корешков и сплетений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и идиопатическая невропатия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Myasthenia gravis и другие нарушения нервно-мышечного синапса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спинного мозга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Хориоретинальные дистрофии (после лазерных операций)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и разрывы сетчатки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Окклюзии сосудов сетчатки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сетчатки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глазного яблока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рефракции и аккомодации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зрения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Гнойный средний отит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среднего уха и сосцевидного отростка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Н74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и нейросенсорная потеря слуха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Н90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левой ножки пучка Гисса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правой ножки пучка Гисса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капилляров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аорты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периферических сосудов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артерий и артериол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Постфлебитический синдром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Эмфизема легкого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Гингивит и болезни парадонта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пищевода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передней брюшной стенки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К40-K43.9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области заднего прохода и прямой кишки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холецистит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К81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Атопический дерматит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Гранулематозные изменения кожи и подкожной клетчатки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волчанка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кожи и подкожной клетчатки, не классифицированные в других рубриках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и облигатные предраки кожи; кожный рог, кисты, лучевой дерматит, пигментная ксеродерма, болезнь Педжета, болезнь Боуэна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L85.8, L72.9, L58, Q82.1, M88, L90, L91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М15-М19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травм- контрактуры, анкилозы в порочном положении, остеомиелит у взрослых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Остеопатии и хондропатии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M80-M94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при родовой травме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периферической нервной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Микроцефалия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Анофтальм, микрофтальм и макрофтальм врожденный, после удаления глаз по поводу другой офтальмопатологии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уха, вызывающие нарушение слуха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расщелины неба и губы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Q35- Q37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и деформации костно-мышечной системы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Q65-Q79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живота, нижней части спины, поясничного отдела позвоночника и таза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S30-S39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трансплантированных органов и тканей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поддержка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Потенциальная опасность для здоровья, связанная с социально-экономическими и психосоциальными обстоятельствами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Z55-Z65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помощь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Потенциальная опасность для здоровья, связанная с социально-экономическими и психосоциальными обстоятельствами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Z55-Z65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обращение в административных целях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медико-социальную экспертизу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обращение в административных целях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рецептов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обращение в административных целях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ГОБМП/ОСМС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 COVID-19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коронавирусную инфекцию COVID-19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J00-J99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 COVID-19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 COVID-19 при плановой госпитализации (догоспитальное обследование), в том числе беременные женщины на родоразрешение в сроке 37 недель, пациенты, находящиеся на гемодиализе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скрининговое обследование с целью выявления инфекционных и паразитарных болезней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Z11.5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 COVID-19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CОVID-19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В34.2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 COVID-19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Коронавирусы как причина болезни, классифицированных в других рубриках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В97.2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 COVID-19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CОVID-19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