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f966" w14:textId="812f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19 декабря 2018 года № 104/қе "Об утверждении Правил осуществления разрешительных процедур и Разрешительных требований по выдаче разрешения на реализацию (в том числе иную передачу) средств криптографической защиты информации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 июля 2020 года № 47/қе. Зарегистрирован в Министерстве юстиции Республики Казахстан 5 июля 2020 года № 20934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19 декабря 2018 года № 104/қе "Об утверждении Правил осуществления разрешительных процедур и Разрешительных требований по выдаче разрешения на реализацию (в том числе иную передачу) средств криптографической защиты информации и перечня документов, подтверждающих соответствие им" (зарегистрирован в Реестре государственной регистрации нормативных правовых актов № 17973, опубликован 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разрешительных процедур и Разрешительных требованиях по выдаче разрешения на реализацию (в том числе иную передачу) средств криптографической защиты информации и перечне документов, подтверждающих соответствие им,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Разрешение либо мотивированный отказ в выдаче разрешения выдается разрешительным органом в форме электронного документа не позднее восьми рабочих дней с момента обращения.";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Отчет о реализованных средствах криптографической защиты информации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разрешительным требованиям направляется разрешительному органу через веб-портал "электронного правительства" www.egov.kz, www.elicense.kz не позднее 1 февраля года, следующего за отчетным. Оригинал отчета ставится на учет у владельца разрешения второй категории.";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информации и кибербезопасности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Ергожина Д. 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национальной безопасности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 2020 года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 2020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47/қе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осуществления разрешительных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 и Разрешительным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разрешения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иную передачу)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криптографической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информации, и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реализованных средствах криптографической защиты информации в период с "___" ______ 20____ года по "___" _____ 20_____ года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2440"/>
        <w:gridCol w:w="8136"/>
        <w:gridCol w:w="1103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реализованных средств криптографической защиты информации, номер и дата заключения по техническому исследованию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реализации (номер, срок заключения и исполнения контракта (договора), юридический и фактический адрес, индивидуальный идентификационный номер/бизнес-идентификационный номер (при наличии), контактные телефоны организации, с кем заключен контракт (договор) на реализацию)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реализованных средств криптографической защиты информации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руководителя подпись фамилия, имя, отчество (при его наличии)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его наличии)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дата подписи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12035"/>
      </w:tblGrid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реализованных средствах криптографической защиты информации в форме электронного документа в формате DOC, удостоверенного электронной цифровой подписью уполномоченного лица владельца разрешения второй категории, направляется в разрешительный орган через веб-портал "электронного правительства" www.egov.kz, www.elicense.kz не позднее 1 февраля года, следующего за отчетным. Оригинал отчета ставится на учет у владельца разрешения второй категории.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