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3cb7" w14:textId="7e73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июля 2020 года № 286. Зарегистрирован в Министерстве юстиции Республики Казахстан 8 июля 2020 года № 20939.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Министерства образования и науки Республики Казахстан (Тойбаев А.Ж.)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 286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"Присуждение образовательных грантов, а также оказание социальной поддержки обучающимся в организациях высшего и (или) послевузовского образования"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 и (или) послевузовского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ее предоставления.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группы образовательных программ – совокупность образовательных программ, объединенных общностью профиля направления подготовки и обеспечивающих подготовку кадров в рамках определенной области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услугодателя – организаций высшего и (или) послевузовского образования осуществляющие прием заявлении и выдачи результатов оказания государственной услуги.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"Присуждение образовательных грантов, а также оказание социальной поддержки обучающимся в организациях высшего образования и (или) послевузовского образования" (далее – государственная услуга) оказывается Министерством науки и высшего образования Республики Казахстан (далее – услугодатель).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лица (далее – услугополучатели) представляют услугодателю (через приемную комиссию организаций высшего и (или) послевузовского образования) (далее – ОВПО) или через веб-портал "электронного правительства" (далее – портал) пакет документов, предусмотренный пунктом 8 Перечня основных требований к оказанию государственной услуги "Присуждение образовательных грантов, а также оказание социальной поддержки обучающимся в организациях высшего образования и (или) послевузовского образования " (далее – Перечень основных требований), согласно приложению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услугодателя – секретарь приемной комиссии ОВПО в период с 13 по 20 июля календарного года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с момента их поступления проверяет полноту представленных документов и (или) данных (сведений), содержащихся в них, в случае представления услугополучателем неполного пакета документов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приема пакета документов сотрудник услугодателя – секретарь приемной комиссии ОВПО в течение 1 (одного) рабочего дня до 21 июля календарного года направляет сведения из базы данных приемной комиссий ОВПО в общую базу данных Республиканского государственного казенного предприятия "Национальный центр тестирования" (далее – НЦТ).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выдается справка об участии в конкурсе на присуждении образовательных грантов услугополучателю.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НЦТ в период с 22 по 27 июля календарного года осуществляет подготовку базы данных и необходимых выходных документов (сводные ведомости в разрезе групп образовательных программ) для рассмотрения на заседании республиканской конкурсной комиссии.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конкурсная комиссия до 1 августа календарного года принимает протокольное решение о присуждении образовательных грантов услугополучателям.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республиканской конкурсной комиссии услугодатель до 5 августа календарного года издает приказ о присуждении образовательных грантов. Копия приказа передается в НЦТ. На основании приказа услугодателя НЦТ в течение 3 (трех) рабочих дней осуществляет подготовку электронных свидетельств о присуждении образовательных грантов.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науки и высшего образования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осуществляет выдачу электронного свидетельства о присуждении образовательного гранта ОВПО не позднее 20 августа, а также приказ руководителя ОВПО о назначении стипендии до 1 сентября календарного года.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электронное свидетельство о присуждении образовательного гранта направляется в "личный кабинет" услугополучателя в форме электронного документа, подписанного ЭЦП руководителем услугодателя.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образовательных грантов публикуются в средствах массовой информации.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его должностных лиц по вопросам оказания государственных услуг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"Присуждение 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грантов, а также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обучающимся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приказом Министра науки и высшего образования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"Присуждение образовательных грантов, а также оказание социальной поддержки обучающимся в организациях высшего образования и (или) послевузовского образования" (далее – Перечень основных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Министерством образования и науки Республики Казахстан (через приемную комиссию ОВПО)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 с момента сдачи пакета документов услугодателю и на портал: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электронного свидетельства о присуждении образовательного гранта до 20 августа;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издание приказа руководителя ОВПО о назначении стипендии до 1 сентября календарного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участия в конкурсе, в том числе через портал, на присуждение образовательных грантов принимаются с 13 по 20 июля календарного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Электронная/бумажная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электронное свидетельство о присуждении образовательного гранта, а также приказ руководителя ОВПО о назначении стипендии или мотивированный ответ об отказе в оказании государственной услуги.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электронная/бумажная.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в "личный кабинет" услугополучателя приходит уведомление о готовности электронного свидетельства о присуждении образовательного гранта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услуга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Портала: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www.sci.gov.kz;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конкурс по форме согласно приложению к настоящему Перечню основных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образовании (подлинник);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сертификат единого национального тестирования;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врачебно-консультационной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свидетельство о смерти обоих или единственного родителя, или иные документы, подтверждающие отсутствие родителей (решение суда о лишении родительских прав, ограничении, признании безвестно отсутствующими, объявлении их умершими);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подтверждающий документ для лиц, приравненных по льготам и гарантиям к участникам Великой Отечественной войны (при наличии);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подтверждающий документ для лиц, казахской национальности, не являющихся гражданами Республики Казахстан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перечисленные в подпунктах 6), 7), 8) и 9) предоставляются в подлинниках и копиях, после сверки которых подлинники возвращаются заявителю.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руководителем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следующих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трудовую книжку;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архивную справку, содержащую сведения о трудовой деятельности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трудовой договор с отметкой работодателя о дате и основании его прекращения;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выписки из ведомости выдачи заработной платы работникам.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заявлении поступающий для участия в конкурсе на присуждение образовательного гранта высшего образования указывает выбранную им группу образовательных программ высшего образования и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совпадении профильных предметов поступающий может указать до четырех групп 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социальной поддержки услугополучатель представляет в приемную комиссию ОВПО: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имя руководителя ОВПО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врачебно-консультационной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свидетельство о смерти обоих или единственного родителя, или иные документы, подтверждающие отсутствие родителей (решение суда о лишении родительских прав, ограничении, признании безвестно отсутствующими, объявлении их умершими, признании недееспособными (ограниченно дееспособными);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подтверждающие документы лиц, приравненных по льготам и гарантиям к участникам Великой Отечественной войны;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документ, удостоверяющий личность, либо электронный документ из сервиса цифровых документов (требуется для идентификации личности).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перечисленные в подпунктах 3) и 4) предоставляются в подлинниках и копиях, после сверки которых подлинники возвращаются заявителю.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конкурс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электронный документ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цифровое фото размером 3х4;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медицинская справка по форме 075/у в электронном формате,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электронное заключение врачебно-консультационной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электронный документ, подтверждающий преимущества услугополучателя (свидетельство о смерти обоих или единственного родителя, или иные документы, подтверждающие отсутствие родителей, подтверждающие документы лиц, приравненных по льготам и гарантиям к участникам Великой Отечественной войны, справки об инвалидности и др.).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по опеке и попечительству, сертификате единого национального тестирования услугодатель получает посредством информационной системы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подачи заявления услугополучателю вручается уведомление в "личном кабинете" о принятии документов для участия в конкурсе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присуждения образовательного гранта, услугополучатель получает электронное свидетельство о присуждении образовательного гранта в ОВПО на обучение, в котором выигран грант.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распределении государственного образовательного заказа на подготовку специалистов с высшим образованием по группам образовательных программ публикуются в средствах массовой информации, а также на интернет-ресурсе услугодателя www.sci.gov.kz.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сведений, необходимых для оказания государственной услуги, требованиям установленными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услугополучателем - 15 минут;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услугополучателя - 15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контакт-центра"1414",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"Присуждение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грантов, а также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науки и высшего образования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4803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 286</w:t>
            </w:r>
          </w:p>
        </w:tc>
      </w:tr>
    </w:tbl>
    <w:bookmarkStart w:name="z1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42"/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(зарегистрированный в Реестре государственной регистрации нормативных правовых актов за № 11212, опубликованный 15 июня 2015 года в информационно-правовой системе "Әділет").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ноября 2015 года № 654 "О внесении изменений и дополнений в приказ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(зарегистрированный в Реестре государственной регистрации нормативных правовых актов за № 12509, опубликованный 31 декабря 2015 года в информационно-правовой системе "Әділет").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55 "О внесении изменения в приказ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(зарегистрированный в Реестре государственной регистрации нормативных правовых актов за № 13332, опубликованный 14 марта 2016 года в информационно-правовой системе "Әділет").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3 ноября 2017 года № 561 "О внесении изменений и дополнения в приказ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(зарегистрированный в Реестре государственной регистрации нормативных правовых актов за № 16058, опубликованный 23 декабря 2017 года в эталонном контрольном банке НПА РК в электронном виде).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января 2018 года № 11 "О внесении изменения в приказ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(зарегистрированный в Реестре государственной регистрации нормативных правовых актов за № 16350, опубликованный 26 февраля 2018 года в эталонном контрольном банке НПА РК в электронном виде).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 (зарегистрированный в Реестре государственной регистрации нормативных правовых актов за № 11555, опубликованный 14 июля 2015 года в информационно-правовой системе "Әділет").</w:t>
      </w:r>
    </w:p>
    <w:bookmarkEnd w:id="48"/>
    <w:bookmarkStart w:name="z1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декабря 2015 года № 705 "О внесении изменений в приказ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 (зарегистрированный в Реестре государственной регистрации нормативных правовых актов за № 12929, опубликованный 2 февраля 2016 года в информационно-правовой системе "Әділет").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19 февраля 2016 года № 158 "О внесении изменений в приказ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 (зарегистрированный в Реестре государственной регистрации нормативных правовых актов за № 13509, опубликованный 30 марта 2016 года в информационно-правовой системе "Әділет").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апреля 2018 года № 127 "О внесении изменения в приказ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 (зарегистрированный в Реестре государственной регистрации нормативных правовых актов за № 16809, опубликованный 10 мая 2018 года в эталонном контрольном банке НПА РК в электронном виде).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