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245a" w14:textId="03b2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игорного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8 июля 2020 года № 195. Зарегистрирован в Министерстве юстиции Республики Казахстан 10 июля 2020 года № 20947.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казино"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зала игровых автоматов"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букмекерской конторы"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занятие деятельностью тотализатора"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культуры и спорта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 № 195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занятие деятельностью казино"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занятие деятельностью казино"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занятие деятельностью казино" (далее – государственная услуга).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индустрии туризма Министерства туризма и спорта Республики Казахстан (далее – услугодатель) юридическим лицам (далее – услугополучатель) в соответствии с настоящими Правилами.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туризма и спорта РК от 26.12.2023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услугополучателю для получения лицензии предъявляются квалификационные требования, предусмотренные статьей 13 Закона Республики Казахстан "Об игорном бизнесе".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обращается к услугодателю через веб-портал "электронного правительства" www.egov.kz, www.elicense.kz (далее – портал).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течение двух рабочих дней с момента получения документов проверяет полноту представленных документов, указанных в пункте 8 перечня основных требований к оказанию государственной услуги согласно приложению 1 к настоящим Правилам, в случаях представления услугополучателем неполного пакета документов и (или) документов с истекшим сроком действия готовит мотивированный отказ в дальнейшем рассмотрении заявления.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услугодателем подготавливается, визируется/подписывается приказ на выдачу лицензии в течение 10 (десяти) рабочих дней, переоформления лицензии – 3 (трех)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игорного бизнеса направляет информацию о внесенных изменениях и (или) дополнениях в настоящие Правила, определяющие порядок оказания государственной услуги в Единый контакт-центр и оператору информационно-коммуникационной инфраструктуры "электронного правительства" в течение 3 (трех)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полученной государственной услуги услугополучатель в праве обратиться в суд в установленном законодательством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несогласия с результатами оказанной государственной услуги услугополучатель обращается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приложение 1 предусмотрено изменение приказом и.о. Министра туризма и спорта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казино"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изменением, внесенным приказом и.о. Министра туризма и спорта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туризма и 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www.egov.kz, www.elicense.kz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неполноте документов и (или) документов с истекшим сроком действия письменный мотивированный отказ услугодателя в приеме заявления – 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переоформленная лицензия на право занятия деятельностью казино, либо мотивированный ответ об отказе в оказании государственной услуги по основаниям, предусмотренным пунктом 9 настоящего перечня основных требований к оказанию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ежегодного лицензионного сбора за право занятия деятельностью казино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при выдаче лицензии составляет 3845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переоформление лицензии составляет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юридического лица на получение лицензии в форме электронного запроса, удостоверенного электронной цифровой подписью (далее – ЭЦП) услугополучателя,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форма сведений о наличии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нормам, установленным законодательством Республики Казахстан по форме согласно приложению 3 к настоящим Правилам с предоставлением копий разрешительных документов в сферах санитарно-эпидемиологического благополучия населения (для объектов высокой эпидемической значимости – получение санитарно-эпидемиологического заключения, для объектов незначительной эпидемической значимости – уведомление о начале деятельности) и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форма сведений о наличии игорного оборудования на праве собственности по форме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форма сведений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образцов и номинаций, применяемых легитимационных знаков на казахском и русском языках,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правила работы игорного заведения, приема ставок и проводимых азартных игр и (или) пари на казахском и русском языках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договор с банком второго уровня на территории Республики Казахстан на открытие вклада в размере 60000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юридического лица на переоформление лицензии в форме электронного запроса, удостоверенного ЭЦП услугополучателя,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или иное законное право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 При подаче заявления через портал в "личный кабинет" услугополучателя направляется статус о принятии запроса на оказание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деятельностью в сфере игорного бизнеса запрещено законами Республики Казахстан для данной категории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услугополучатель государственной услуги не соответствует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игорном бизнесе";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услугодателя: 8 (7172) 741680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на получение лицензии</w:t>
      </w:r>
    </w:p>
    <w:bookmarkEnd w:id="28"/>
    <w:p>
      <w:pPr>
        <w:spacing w:after="0"/>
        <w:ind w:left="0"/>
        <w:jc w:val="both"/>
      </w:pPr>
      <w:bookmarkStart w:name="z74" w:id="2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 бизнес-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область, город, 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туризма и спорта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(фискализатора) (при наличии)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выигрыша, технологически заложенный в игровой автомат (для игровых автоматов)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- в редакции приказа Министра культуры и спорта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юридического лица, оказывающего охранные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на переоформление лицензии</w:t>
      </w:r>
    </w:p>
    <w:bookmarkEnd w:id="33"/>
    <w:p>
      <w:pPr>
        <w:spacing w:after="0"/>
        <w:ind w:left="0"/>
        <w:jc w:val="both"/>
      </w:pPr>
      <w:bookmarkStart w:name="z88" w:id="34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№________ от "___" _______ 20___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лицензии, дата выдачи, наименование лицензиара, выдавшего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 № 195</w:t>
            </w:r>
          </w:p>
        </w:tc>
      </w:tr>
    </w:tbl>
    <w:bookmarkStart w:name="z9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занятие деятельностью зала игровых автоматов"</w:t>
      </w:r>
    </w:p>
    <w:bookmarkEnd w:id="35"/>
    <w:bookmarkStart w:name="z9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занятие деятельностью зала игровых автоматов"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занятие деятельностью зала игровых автоматов" (далее – государственная услуга).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индустрии туризма Министерства туризма и спорта Республики Казахстан (далее – услугодатель) юридическим лицам (далее – услугополучатель) в соответствии с настоящими Правилами.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туризма и спорта РК от 26.12.2023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услугополучателю для получения лицензии предъявляются квалификационные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игорном бизнесе".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0"/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направляет услугодателю через веб-портал "электронного правительства" www.egov.kz, www.elicense.kz (далее – портал) </w:t>
      </w:r>
    </w:p>
    <w:bookmarkEnd w:id="41"/>
    <w:bookmarkStart w:name="z9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течение двух рабочих дней с момента получения документов проверяет полноту представленных документов, указанных в пункте 8 перечня основных требований к оказанию государственной услуги согласно приложению 1 к настоящим Правилам, в случаях представления услугополучателем неполного пакета документов и (или) документов с истекшим сроком действия готовит мотивированный отказ в дальнейшем рассмотрении заявления.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услугодателем подготавливается, визируется/подписывается приказ на выдачу лицензии в течение 10 (десяти) рабочих дней, переоформления лицензии – 3 (трех)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игорного бизнеса направляет информацию о внесенных изменениях и (или) дополнениях в настоящие Правила, определяющие порядок оказания государственной услуги в Единый контакт-центр и оператору информационно-коммуникационной инфраструктуры "электронного правительства" в течение 3 (трех)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45"/>
    <w:bookmarkStart w:name="z10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полученной государственной услуги услугополучатель в праве обратиться в суд в установленном законодательством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несогласия с результатами оказанной государственной услуги услугополучатель обращается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47"/>
    <w:bookmarkStart w:name="z11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зала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изменением, внесенным приказом и.о. Министра туризма и спорта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занятие деятельностью зала игровых автоматов"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туризма и 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неполноте документов и (или) документов с истекшим сроком действия письменный мотивированный отказ услугодателя в приеме заявления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переоформленная лицензия на право занятия деятельностью зала игровых автоматов, либо мотивированный ответ об отказе в оказании государственной услуги по основаниям, предусмотренным пунктом 9 настоящего перечня основных требований к оказанию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ежегодного лицензионного сбора за право занятия деятельностью казино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при выдаче лицензии составляет 3845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переоформление лицензии составляет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юридического лица на получение лицензии в форме электронного запроса, удостоверенного электронной цифровой подписью (далее – ЭЦП) услугополучателя,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форма сведений о наличии здания (части здания, строения, сооружения) на праве собственности или ином законном основании,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3 к настоящим Правилам с предоставлением копий разрешительных документов в сферах санитарно-эпидемиологического благополучия населения (для объектов высокой эпидемической значимости – получение санитарно-эпидемиологического заключения, для объектов незначительной эпидемической значимости – уведомление о начале деятельности) и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форма сведений о наличии игорного оборудования на праве собственности, по форме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форма сведений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образцов и номинаций, применяемых легитимационных знаков на казахском и русском языках,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правила работы игорного заведения, приема ставок и проводимых азартных игр и (или) пари на казахском и русском языках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договор с банком второго уровня на территории Республики Казахстан на открытие вклада в размере 60000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юридического лица на переоформление лицензии в форме электронного запроса, удостоверенного ЭЦП услугополучателя,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или иное законное право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 При подаче заявления через портал в "личный кабинет" услугополучателя направляется статус о принятии запроса на оказание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деятельностью в сфере игорного бизнеса запрещено законами Республики Казахстан для данной категории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услугополучатель государственной услуги не соответствует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игорном бизнесе";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услугодателя: 8 (7172) 741680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юридического лица на получение лицензии</w:t>
      </w:r>
    </w:p>
    <w:bookmarkEnd w:id="49"/>
    <w:p>
      <w:pPr>
        <w:spacing w:after="0"/>
        <w:ind w:left="0"/>
        <w:jc w:val="both"/>
      </w:pPr>
      <w:bookmarkStart w:name="z145" w:id="50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 бизнес-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–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область, город, 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здания (части здания, строения, сооружения) на праве собственности или ином законном основании, соответствующего санитарно - эпидемиологическим и противопожарным нормам, установленным законодательством Республики Казахстан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 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туризма и спорта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(фискализатора) (при наличии)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выигрыша, технологически заложенный в игровой автомат (для игровых автоматов)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занятие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- в редакции приказа Министра культуры и спорта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юридического лица, оказывающего охранные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на переоформление лицензии</w:t>
      </w:r>
    </w:p>
    <w:bookmarkEnd w:id="54"/>
    <w:p>
      <w:pPr>
        <w:spacing w:after="0"/>
        <w:ind w:left="0"/>
        <w:jc w:val="both"/>
      </w:pPr>
      <w:bookmarkStart w:name="z159" w:id="55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№________ от "___" _______ 20___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лицензии, дата выдачи, наименование лицензиара, выдавшего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 № 195</w:t>
            </w:r>
          </w:p>
        </w:tc>
      </w:tr>
    </w:tbl>
    <w:bookmarkStart w:name="z1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занятие деятельностью букмекерской конторы"</w:t>
      </w:r>
    </w:p>
    <w:bookmarkEnd w:id="56"/>
    <w:bookmarkStart w:name="z1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"/>
    <w:bookmarkStart w:name="z1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занятие деятельностью букмекерской конторы"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занятие деятельностью букмекерской конторы" (далее – государственная услуга).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индустрии туризма Министерства туризма и спорта Республики Казахстан (далее – услугодатель) юридическим лицам (далее – услугополучатель) в соответствии с настоящими Правилами.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туризма и спорта РК от 26.12.2023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услугополучателю для получения лицензии предъявляются квалификационные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игорном бизнесе".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1"/>
    <w:bookmarkStart w:name="z1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обращается к услугодателю через веб-портал "электронного правительства" www.egov.kz, www.elicense.kz (далее – портал). </w:t>
      </w:r>
    </w:p>
    <w:bookmarkEnd w:id="62"/>
    <w:bookmarkStart w:name="z1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течение двух рабочих дней с момента получения документов проверяет полноту представленных документов, указанных в пункте 8 перечня основных требований к оказанию государственной услуги согласно приложению 1 к настоящим Правилам, в случаях представления услугополучателем неполного пакета документов и (или) документов с истекшим сроком действия готовит мотивированный отказ в дальнейшем рассмотрении заявления.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услугодателем подготавливается, визируется/подписывается приказ на выдачу лицензии в течение 10 (десяти) рабочих дней, переоформления лицензии – 3 (трех)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игорного бизнеса направляет информацию о внесенных изменениях и (или) дополнениях в подзаконные нормативные правовые акты, определяющие порядок оказания государственной услуги в Единый контакт-центр и оператору информационно-коммуникационной инфраструктуры "электронного правительства" в течение 3 (трех)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66"/>
    <w:bookmarkStart w:name="z1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полученной государственной услуги услугополучатель в праве обратиться в суд в установленном законодательством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несогласия с результатами оказанной государственной услуги услугополучатель обращается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68"/>
    <w:bookmarkStart w:name="z1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букмекерской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изменением, внесенным приказом и.о. Министра туризма и спорта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занятие деятельностью букмекерской конторы"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туризма и 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веб-портал "электронного правительства" www.egov.kz, www.elicense.kz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неполноте документов и (или) документов с истекшим сроком действия письменный мотивированный отказ услугодателя в приеме заявления – 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переоформленная лицензия на право занятия деятельностью букмекерской конторы, либо мотивированный ответ об отказе в оказании государственной услуги по основаниям, предусмотренным пунктом 9 настоящего перечня основных требований к оказанию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ежегодного лицензионного сбора за право занятия деятельностью букмекерской конторы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при выдаче лицензии составляет 640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переоформление лицензии составляет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юридического лица на получение лицензии в форме электронного запроса, удостоверенного электронной цифровой подписью (далее – ЭЦП) услугополучателя,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форма сведений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3 к настоящим Правилам с предоставлением копий разрешительных документов в сферах санитарно-эпидемиологического благополучия населения (для объектов высокой эпидемической значимости – получение санитарно-эпидемиологического заключения, для объектов незначительной эпидемической значимости – уведомление о начале деятельности) и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форма сведений о наличии оборудования для организации и проведения пари на праве собственности, по форме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форма сведений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правила работы букмекерской конторы, приема ставок и проводимых азартных игр и (или) пари на казахском и русском языках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договор с банком второго уровня на территории Республики Казахстан на открытие вклада в размере 40000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юридического лица на переоформление лицензии в форме электронного запроса, удостоверенного ЭЦП услугополучателя,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или иное законное право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 При подаче заявления через портал в "личный кабинет" услугополучателя направляется статус о принятии запроса на оказание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деятельностью в сфере игорного бизнеса запрещено законами Республики Казахстан для данной категории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услугополучатель государственной услуги не соответствует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игорном бизнесе";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услугодателя: 8 (7172) 741680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на полученея лицензии</w:t>
      </w:r>
    </w:p>
    <w:bookmarkEnd w:id="70"/>
    <w:p>
      <w:pPr>
        <w:spacing w:after="0"/>
        <w:ind w:left="0"/>
        <w:jc w:val="both"/>
      </w:pPr>
      <w:bookmarkStart w:name="z215" w:id="7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–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туризма и спорта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(фискализатора) (при наличии)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выигрыша, технологически заложенный в игровой автомат (для игровых автоматов)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занятие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- в редакции приказа Министра культуры и спорта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юридического лица, оказывающего охранные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на переоформление лицензии</w:t>
      </w:r>
    </w:p>
    <w:bookmarkEnd w:id="75"/>
    <w:p>
      <w:pPr>
        <w:spacing w:after="0"/>
        <w:ind w:left="0"/>
        <w:jc w:val="both"/>
      </w:pPr>
      <w:bookmarkStart w:name="z229" w:id="76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№________ от "___" _______ 20___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лицензии, дата выдачи, наименование лицензиара, выдавшего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выдаваемые на объекты", вместе с объектом в пользу третьих лиц в случаях,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разрешениях и уведомлениях"___________________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 № 195</w:t>
            </w:r>
          </w:p>
        </w:tc>
      </w:tr>
    </w:tbl>
    <w:bookmarkStart w:name="z2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занятие деятельностью тотализатора"</w:t>
      </w:r>
    </w:p>
    <w:bookmarkEnd w:id="77"/>
    <w:bookmarkStart w:name="z23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8"/>
    <w:bookmarkStart w:name="z2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занятие деятельностью тотализатора"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занятие деятельностью тотализатора" (далее – государственная услуга).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индустрии туризма Министерства туризма и спорта Республики Казахстан (далее – услугодатель) юридическим лицам (далее – услугополучатель) в соответствии с настоящими Правилами.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туризма и спорта РК от 26.12.2023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услугополучателю для получения лицензии предъявляются квалификационные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игорном бизнесе Закона Республики Казахстан "Об игорном бизнесе".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2"/>
    <w:bookmarkStart w:name="z2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обращается к услугодателю через веб-портал "электронного правительства" www.egov.kz, www.elicense.kz (далее – портал). </w:t>
      </w:r>
    </w:p>
    <w:bookmarkEnd w:id="83"/>
    <w:bookmarkStart w:name="z2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течение двух рабочих дней с момента получения документов проверяет полноту представленных документов, указанных в пункте 8 перечня основных требований к оказанию государственной услуги согласно приложению 1 к настоящим Правилам, в случаях представления услугополучателем неполного пакета документов и (или) документов с истекшим сроком действия готовит мотивированный отказ в дальнейшем рассмотрении заявления.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услугодателем подготавливается, визируется/подписывается приказ на выдачу лицензии в течение 10 (десяти) рабочих дней, переоформления лицензии – 3 (трех)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игорного бизнеса направляет информацию о внесенных изменениях и (или) дополнениях в настоящие Правила, определяющие порядок оказания государственной услуги в Единый контакт-центр и оператору информационно-коммуникационной инфраструктуры "электронного правительства" в течение 3 (трех)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87"/>
    <w:bookmarkStart w:name="z2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полученной государственной услуги услугополучатель в праве обратиться в суд в установленном законодательством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несогласия с результатами оказанной государственной услуги услугополучатель обращается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89"/>
    <w:bookmarkStart w:name="z25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тотализатора"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культуры и спорта РК от 22.12.2022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изменением, внесенным приказом и.о. Министра туризма и спорта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занятие деятельностью тотализатора"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Министерства туризма и 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www.egov.kz, www.elicense.kz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сдачи пакета документов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неполноте документов и (или) документов с истекшим сроком действия письменный мотивированный отказ услугодателя в приеме заявления – 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переоформленная лицензия на право занятия деятельностью тотализатора, либо мотивированный ответ об отказе в оказании государственной услуги по основаниям, предусмотренным пунктом 9 настоящего перечня основных требований к оказанию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ежегодного лицензионного сбора за право занятия деятельностью тотализатора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при выдаче лицензии составляет 640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переоформление лицензии составляет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юридического лица на получение лицензии в форме электронного запроса, удостоверенного электронной цифровой подписью (далее – ЭЦП) услугополучателя,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форма сведений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3 к настоящим Правилам с предоставлением копий разрешительных документов в сферах санитарно-эпидемиологического благополучия населения (для объектов высокой эпидемической значимости – получение санитарно-эпидемиологического заключения, для объектов незначительной эпидемической значимости – уведомление о начале деятельности) и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форма сведений о наличии оборудования для организации и проведения пари на праве собственности, по форме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форма сведений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правила работы тотализатора, приема ставок и проводимых азартных игр и (или) пари на казахском и русском языках в форме электронной копии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договор с банком второго уровня на территории Республики Казахстан на открытие вклада в размере 10000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юридического лица для переоформления лицензии в форме электронного запроса (далее – электронный запрос), удостоверенного ЭЦП услугополучателя,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об оплате в бюджет лицензионного сбора (за исключением случаев оплаты через ПШЭП)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или иное законное право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 При подаче заявления через портал в "личный кабинет" услугополучателя направляется статус о принятии запроса на оказание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деятельностью в сфере игорного бизнеса запрещено законами Республики Казахстан для данной категории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услугополучатель государственной услуги не соответствует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игорном бизнесе";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услугодателя: 8 (7172) 741680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юридического лица на получение лицензии</w:t>
      </w:r>
    </w:p>
    <w:bookmarkEnd w:id="91"/>
    <w:p>
      <w:pPr>
        <w:spacing w:after="0"/>
        <w:ind w:left="0"/>
        <w:jc w:val="both"/>
      </w:pPr>
      <w:bookmarkStart w:name="z284" w:id="92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–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туризма и спорта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(фискализатора) (при наличии)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выигрыша, технологически заложенный в игровой автомат (для игровых автоматов)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- в редакции приказа Министра культуры и спорта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юридического лица, оказывающего охранные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на переоформление лицензии</w:t>
      </w:r>
    </w:p>
    <w:bookmarkEnd w:id="96"/>
    <w:p>
      <w:pPr>
        <w:spacing w:after="0"/>
        <w:ind w:left="0"/>
        <w:jc w:val="both"/>
      </w:pPr>
      <w:bookmarkStart w:name="z298" w:id="97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№________ от "___" _______ 20___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лицензии, дата выдачи, наименование лицензиара, выдавшего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для 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 (стационарного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заявителю не запрещено судом заниматься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 № 195</w:t>
            </w:r>
          </w:p>
        </w:tc>
      </w:tr>
    </w:tbl>
    <w:bookmarkStart w:name="z3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культуры и спорта Республики Казахстан</w:t>
      </w:r>
    </w:p>
    <w:bookmarkEnd w:id="98"/>
    <w:bookmarkStart w:name="z3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140 "Об утверждении стандартов государственных услуг в сфере игорного бизнеса" (зарегистрирован в Реестре государственной регистрации нормативных правовых актов под № 11307, опубликован в информационно-правовой системе "Әділет" 9 июля 2015 года).</w:t>
      </w:r>
    </w:p>
    <w:bookmarkEnd w:id="99"/>
    <w:bookmarkStart w:name="z3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мая 2015 года № 181 "Об утверждении регламентов государственных услуг в сфере лотерейной деятельности и игорного бизнеса" (зарегистрирован в Реестре государственной регистрации нормативных правовых актов под № 11446, опубликован в информационно-правовой системе "Әділет" 14 июля 2015 года).</w:t>
      </w:r>
    </w:p>
    <w:bookmarkEnd w:id="100"/>
    <w:bookmarkStart w:name="z3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культуры и спорта Республики Казахстан от 28 января 2016 года № 19 "О внесении изменений в некоторые приказы Министра культуры и спорта Республики Казахстан" (зарегистрирован в Реестре государственной регистрации нормативных правовых актов под № 13402, опубликован в информационно-правовой системе "Әділет" 17 марта 2016 года).</w:t>
      </w:r>
    </w:p>
    <w:bookmarkEnd w:id="101"/>
    <w:bookmarkStart w:name="z3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культуры и спорта Республики Казахстан от 26 февраля 2016 года № 57 "О внесении изменений в некоторые приказы Министра культуры и спорта Республики Казахстан" (зарегистрирован в Реестре государственной регистрации нормативных правовых актов под № 13545, опубликован в информационно-правовой системе "Әділет" 4 апреля 2016 года).</w:t>
      </w:r>
    </w:p>
    <w:bookmarkEnd w:id="102"/>
    <w:bookmarkStart w:name="z3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культуры и спорта Республики Казахстан, в которые вносятся изменения и дополнения, утвержденного приказом Министра культуры и спорта Республики Казахстан от 3 июля 2017 года № 203 "О внесении изменений и дополнений в некоторые приказы Министра культуры и спорта Республики Казахстан" (зарегистрирован в Реестре государственной регистрации нормативных правовых актов под № 15611, опубликован в Эталонном контрольном банке нормативных правовых актов Республики Казахстан 13 сентября 2017 года).</w:t>
      </w:r>
    </w:p>
    <w:bookmarkEnd w:id="103"/>
    <w:bookmarkStart w:name="z3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культуры и спорта Республики Казахстан от 11 октября 2017 года № 273 "О внесении изменений и дополнения в некоторые приказы Министра культуры и спорта Республики Казахстан" (зарегистрирован в Реестре государственной регистрации нормативных правовых актов под № 15945, опубликован в Эталонном контрольном банке нормативных правовых актов Республики Казахстан 6 ноября 2017 года).</w:t>
      </w:r>
    </w:p>
    <w:bookmarkEnd w:id="104"/>
    <w:bookmarkStart w:name="z3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декабря 2018 года № 374 "О внесении изменений в приказ Министра культуры и спорта Республики Казахстан от 17 апреля 2015 года № 140 "Об утверждении стандартов государственных услуг в сфере лотерейной деятельности и игорного бизнеса" (зарегистрирован в Реестре государственной регистрации нормативных правовых актов под № 18056, опубликован в Эталонном контрольном банке нормативных правовых актов Республики Казахстан 4 января 2019 года).</w:t>
      </w:r>
    </w:p>
    <w:bookmarkEnd w:id="105"/>
    <w:bookmarkStart w:name="z3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июля 2019 года № 207 "О внесении изменений в приказ Министра культуры и спорта Республики Казахстан от 17 апреля 2015 года № 140 "Об утверждении стандартов государственных услуг в сфере игорного бизнеса" (зарегистрирован в Реестре государственной регистрации нормативных правовых актов под № 19077, опубликован в Эталонном контрольном банке нормативных правовых актов Республики Казахстан 2 августа 2019 года).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