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363965" w14:textId="836396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оказания государственных услуг Министерства обороны Республики Казахстан в сфере санитарно-эпидемиологического благополучия населения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обороны Республики Казахстан от 10 июля 2020 года № 322. Зарегистрирован в Министерстве юстиции Республики Казахстан 14 июля 2020 года № 20957.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1)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государственных услугах"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- в редакции приказа Министра обороны РК от 29.11.2022 </w:t>
      </w:r>
      <w:r>
        <w:rPr>
          <w:rFonts w:ascii="Times New Roman"/>
          <w:b w:val="false"/>
          <w:i w:val="false"/>
          <w:color w:val="000000"/>
          <w:sz w:val="28"/>
        </w:rPr>
        <w:t>№ 1145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Правила оказания государственной услуги "Выдача санитарно-эпидемиологических заключений о соответствии объекта государственного санитарно-эпидемиологического надзора нормативным правовым актам в сфере санитарно-эпидемиологического благополучия населения и гигиеническим нормативам на объектах, расположенных на территории военных городков и учебных центров Министерства обороны Республики Казахстан",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Правила оказания государственной услуги "Выдача санитарно-эпидемиологического заключения на проекты, работы и услуги на объектах, расположенных на территории военных городков и учебных центров Министерства обороны Республики Казахстан",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изменением, внесенным приказом Министра обороны РК от 29.11.2022 </w:t>
      </w:r>
      <w:r>
        <w:rPr>
          <w:rFonts w:ascii="Times New Roman"/>
          <w:b w:val="false"/>
          <w:i w:val="false"/>
          <w:color w:val="000000"/>
          <w:sz w:val="28"/>
        </w:rPr>
        <w:t>№ 1145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утратившими силу: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обороны Республики Казахстан от 30 апреля 2015 года № 238 "Об утверждении стандартов государственных услуг, оказываемых подразделениями Вооруженных Сил Республики Казахстан в сфере санитарно-эпидемиологического благополучия" (зарегистрирован в Реестре государственной регистрации нормативных правовых актов Республики Казахстан 26 июня 2015 года под № 11467, опубликован в информационно-правовой системе нормативных правовых актов Республики Казахстан "Әділет" 31 июля 2015 года);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обороны Республики Казахстан от 29 июля 2015 года № 434 "Об утверждении регламентов государственных услуг, оказываемых подразделениями Вооруженных Сил Республики Казахстан в сфере санитарно-эпидемиологического благополучия" (зарегистрирован в Реестре государственной регистрации нормативных правовых актов Республики Казахстан 1 сентября 2015 года под № 11992, опубликован в информационно-правовой системе нормативных правовых актов Республики Казахстан "Әділет" 22 сентября 2015 года).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Главному военно-медицинскому управлению Вооруженных Сил Республики Казахстан в установленном законодательством Республики Казахстан порядке обеспечить: 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обороны Республики Казахстан после его первого официального опубликования;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направление сведений в Юридический департамент Министерства обороны Республики Казахстан об исполнении мероприятий, предусмотренных подпунктами 1) и 2) настоящего пункта, в течение десяти календарных дней со дня государственной регистрации.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курирующего заместителя Министра обороны Республики Казахстан.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довести до должностных лиц в части, их касающейся.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обороны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Ермекбаев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9" w:id="14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здравоохранения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"___" _________ 20___ года</w:t>
      </w:r>
    </w:p>
    <w:p>
      <w:pPr>
        <w:spacing w:after="0"/>
        <w:ind w:left="0"/>
        <w:jc w:val="both"/>
      </w:pPr>
      <w:bookmarkStart w:name="z20" w:id="15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цифрового развития,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инноваций и аэрокосмической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промышленности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"___" _________ 20___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обороны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июля 2020 года № 322</w:t>
            </w:r>
          </w:p>
        </w:tc>
      </w:tr>
    </w:tbl>
    <w:bookmarkStart w:name="z22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оказания государственной услуги "Выдача санитарно-эпидемиологических заключений о соответствии объекта государственного санитарно-эпидемиологического надзора нормативным правовым актам в сфере санитарно-эпидемиологического благополучия населения и гигиеническим нормативам на объектах, расположенных на территории военных городков и учебных центров Министерства обороны Республики Казахстан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- в редакции приказа Министра обороны РК от 29.11.2022 </w:t>
      </w:r>
      <w:r>
        <w:rPr>
          <w:rFonts w:ascii="Times New Roman"/>
          <w:b w:val="false"/>
          <w:i w:val="false"/>
          <w:color w:val="ff0000"/>
          <w:sz w:val="28"/>
        </w:rPr>
        <w:t>№ 1145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</w:p>
    <w:bookmarkStart w:name="z23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оказания государственной услуги "Выдача санитарно-эпидемиологических заключений о соответствии объекта государственного санитарно-эпидемиологического надзора нормативным правовым актам в сфере санитарно-эпидемиологического благополучия населения и гигиеническим нормативам на объектах, расположенных на территории военных городков и учебных центров Министерства обороны Республики Казахстан" (далее – Правила) определяют порядок оказания государственной услуги "Выдача санитарно-эпидемиологических заключений о соответствии объекта государственного санитарно-эпидемиологического надзора нормативным правовым актам в сфере санитарно-эпидемиологического благополучия населения и гигиеническим нормативам на объектах, расположенных на территории военных городков и учебных центров Министерства обороны Республики Казахстан" (далее – государственная услуга).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приказа Министра обороны РК от 29.11.2022 </w:t>
      </w:r>
      <w:r>
        <w:rPr>
          <w:rFonts w:ascii="Times New Roman"/>
          <w:b w:val="false"/>
          <w:i w:val="false"/>
          <w:color w:val="000000"/>
          <w:sz w:val="28"/>
        </w:rPr>
        <w:t>№ 1145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Государственная услуга оказывается подразделениями Вооруженных Сил Республики Казахстан, осуществляющими деятельность в сфере санитарно-эпидемиологического благополучия населения (далее – услугодатель).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2 - в редакции приказа Министра обороны РК от 09.03.2022 </w:t>
      </w:r>
      <w:r>
        <w:rPr>
          <w:rFonts w:ascii="Times New Roman"/>
          <w:b w:val="false"/>
          <w:i w:val="false"/>
          <w:color w:val="000000"/>
          <w:sz w:val="28"/>
        </w:rPr>
        <w:t>№ 119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6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оказания государственной услуги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Для получения государственной услуги физические или юридические лица обращаются посредством веб-портала "электронного правительства": www.egov.kz (далее – портал) с приложением документов, указанных в пункте 8 перечня основных требований к оказанию государственной услуги согласно приложению 1 к настоящим Правилам (далее – требования).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Перечень основных требований к оказанию государственной услуги, включающий характеристики процесса, форму, содержание и результат оказания, а также иные сведения с учетом особенностей предоставления государственной услуги изложены в требованиях.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3 - в редакции приказа Министра обороны РК от 29.11.2022 </w:t>
      </w:r>
      <w:r>
        <w:rPr>
          <w:rFonts w:ascii="Times New Roman"/>
          <w:b w:val="false"/>
          <w:i w:val="false"/>
          <w:color w:val="000000"/>
          <w:sz w:val="28"/>
        </w:rPr>
        <w:t>№ 1145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При обращении через портал услугополучателю в "личный кабинет" направляется информация о статусе принятия запроса на оказание государственной услуги, а также уведомление с указанием даты и времени получения результата государственной услуги.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представления услугополучателем неполного пакета документов согласно перечню, и (или) документов с истекшим сроком действия услугодатель в течении 2 (двух) рабочих дней направляет в личный кабинет услугополучателя отказ в дальнейшем рассмотрении заявления в форме электронного документа, подписанного ЭЦП руководителя уполномоченного органа.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4 - в редакции приказа Министра обороны РК от 09.03.2022 </w:t>
      </w:r>
      <w:r>
        <w:rPr>
          <w:rFonts w:ascii="Times New Roman"/>
          <w:b w:val="false"/>
          <w:i w:val="false"/>
          <w:color w:val="000000"/>
          <w:sz w:val="28"/>
        </w:rPr>
        <w:t>№ 119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При обращении услугополучателя после окончания рабочего времени, в выходные и праздничные дни, согласно трудовому законодательству Республики Казахстан, прием заявлений и выдача результатов оказания услуги осуществляется на следующий рабочий день.</w:t>
      </w:r>
    </w:p>
    <w:bookmarkEnd w:id="23"/>
    <w:bookmarkStart w:name="z3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В случае полноты представленных документов услугодатель в течении 2 (двух) рабочих дней с момента регистрации документов проверяет на соответствие представленные данные и сведения, необходимые для оказания государственной услуги требованиям, установленным нормативными правовыми актами в сфере санитарно-эпидемиологического благополучия населения и гигиеническими нормативами, утвержденными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94 Кодекса Республики Казахстан "О здоровье народа и системе здравоохранения", в случае несоответствия которым в течении 2 рабочих дней оформляет отказ в оказании государственной услуги. 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условии обращения через портал отказ в дальнейшем рассмотрении заявления на оказание государственной услуги формируется в форме электронного документа, подписанного ЭЦП руководителя уполномоченного органа и направляется в форме электронного документа в "личный кабинет" услугополучателя на портале.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данных документа, удостоверяющего личность услугополучателя, о государственной регистрации (перерегистрации) юридического лица, государственной регистрации индивидуального предпринимателя услугодатель получает из соответствующих государственных информационных систем через шлюз "электронного правительства".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6 - в редакции приказа Министра обороны РК от 29.11.2022 </w:t>
      </w:r>
      <w:r>
        <w:rPr>
          <w:rFonts w:ascii="Times New Roman"/>
          <w:b w:val="false"/>
          <w:i w:val="false"/>
          <w:color w:val="000000"/>
          <w:sz w:val="28"/>
        </w:rPr>
        <w:t>№ 1145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случае полноты документов и соответствии их требованиям ответственный исполнитель в течение 10 (десяти) рабочих дней проверяет объект на соответствие представленным документам, осуществляет обследование объекта на соответствие нормативным правовым актам в сфере санитарно-эпидемиологического благополучия населения и гигиеническим нормативам, и оформляет акт санитарно-эпидемиологического обследования объекта.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соответствия объекта нормативным правовым актам в сфере санитарно-эпидемиологического благополучия населения и гигиеническим нормативам, в течение 1 (одного) рабочего дня услугодателем оформляется санитарно-эпидемиологическое заключение,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в форме электронного документа, подписанного ЭЦП руководителя уполномоченного органа и направляется в "личный кабинет" услугополучателя на портале.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несоответствия объекта, услугодатель уведомляет услугополучателя о предварительном решении об отказе в оказании государственной услуги, а также времени и месте (способе) проведения заслушивания для возможности выразить услугополучателем позиции по предварительному решению.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Уведомление о заслушивании направляется не позднее чем за 3 (три) рабочих дня до завершения срока оказания государственной услуги. Заслушивание проводится не позднее 2 (двух) рабочих дней со дня уведомления.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результатам заслушивания услугодатель выдает санитарно-эпидемиологическое заключение о соответствии объекта, либо мотивированный отказ в оказании государственной услуги.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7 - в редакции приказа Министра обороны РК от 09.03.2022 </w:t>
      </w:r>
      <w:r>
        <w:rPr>
          <w:rFonts w:ascii="Times New Roman"/>
          <w:b w:val="false"/>
          <w:i w:val="false"/>
          <w:color w:val="000000"/>
          <w:sz w:val="28"/>
        </w:rPr>
        <w:t>№ 119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Услугодатель обеспечивает внесение данных о стадии оказания государственной услуги в информационную систему мониторинга оказания государственных услуг в порядке, установленном уполномоченным органом в сфере информатизации, в соответствии с подпунктом 11)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Республики Казахстан "О государственных услугах".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внесении изменений и (или) дополнений в Правила Услугодатель направляет оператору информационно-коммуникационной инфраструктуры "электронного правительства", в Единый контакт-центр информацию о таких изменениях и (или) дополнениях в течение десяти рабочих дней после государственной регистрации в органах юстиции соответствующего нормативного правового акта.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8 - в редакции приказа Министра обороны РК от 29.11.2022 </w:t>
      </w:r>
      <w:r>
        <w:rPr>
          <w:rFonts w:ascii="Times New Roman"/>
          <w:b w:val="false"/>
          <w:i w:val="false"/>
          <w:color w:val="000000"/>
          <w:sz w:val="28"/>
        </w:rPr>
        <w:t>№ 1145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Основания для отказа в оказании государственной услуги указаны в пункте 9 требований.</w:t>
      </w:r>
    </w:p>
    <w:bookmarkEnd w:id="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9 - в редакции приказа Министра обороны РК от 29.11.2022 </w:t>
      </w:r>
      <w:r>
        <w:rPr>
          <w:rFonts w:ascii="Times New Roman"/>
          <w:b w:val="false"/>
          <w:i w:val="false"/>
          <w:color w:val="000000"/>
          <w:sz w:val="28"/>
        </w:rPr>
        <w:t>№ 1145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2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обжалования решений, действий (бездействий) услугодателя и (или) его должностных лиц, по вопросам оказания государственных услуг</w:t>
      </w:r>
    </w:p>
    <w:bookmarkEnd w:id="28"/>
    <w:bookmarkStart w:name="z4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Жалоба на решение, действие (бездействие) услугодателя по вопросам оказания государственных услуг подается на имя руководителя услугодателя и(или) в уполномоченный орган по оценке и контролю за качеством оказания государственных услуг.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Услугодатель, чье решение, действие (бездействие) обжалуются, не позднее трех рабочих дней со дня поступления жалобы направляет ее и административное дело в орган, рассматривающий жалобу.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услугодатель, должностное лицо, чье решение, действие (бездействие) обжалуются, вправе не направлять жалобу в орган, рассматривающий жалобу, если он в течение трех рабочих дней примет благоприятный административный акт, совершит административное действие, полностью удовлетворяющие требования, указанные в жалобе.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Жалоба услугополучателя, поступившая в адрес услугодателя,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25 Закона Республики Казахстан "О государственных услугах" подлежит рассмотрению в течение пяти рабочих дней со дня ее регистрации.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уполномоченного органа по оценке и контролю за качеством оказания государственных услуг, подлежит рассмотрению в течение пятнадцати рабочих дней со дня ее регистрации.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10 - в редакции приказа Министра обороны РК от 09.03.2022 </w:t>
      </w:r>
      <w:r>
        <w:rPr>
          <w:rFonts w:ascii="Times New Roman"/>
          <w:b w:val="false"/>
          <w:i w:val="false"/>
          <w:color w:val="000000"/>
          <w:sz w:val="28"/>
        </w:rPr>
        <w:t>№ 119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Если иное не предусмотрено законом, обращение в суд допускается после обжалования в досудебном порядке.</w:t>
      </w:r>
    </w:p>
    <w:bookmarkEnd w:id="3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11 - в редакции приказа Министра обороны РК от 09.03.2022 </w:t>
      </w:r>
      <w:r>
        <w:rPr>
          <w:rFonts w:ascii="Times New Roman"/>
          <w:b w:val="false"/>
          <w:i w:val="false"/>
          <w:color w:val="000000"/>
          <w:sz w:val="28"/>
        </w:rPr>
        <w:t>№ 119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санитарно-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эпидемиологических заключений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соответствии объекта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санитарно-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эпидемиологического надзора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нормативным правовым актам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сфере санитарно-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эпидемиологического благополучия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населения и гигиеническим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нормативам на объектах,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расположенных на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военных городков и учебных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центров Министерства обороны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Казахстан"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приказа Министра обороны РК от 29.11.2022 </w:t>
      </w:r>
      <w:r>
        <w:rPr>
          <w:rFonts w:ascii="Times New Roman"/>
          <w:b w:val="false"/>
          <w:i w:val="false"/>
          <w:color w:val="ff0000"/>
          <w:sz w:val="28"/>
        </w:rPr>
        <w:t>№ 1145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основных требований к оказанию государственной услуги "Выдача санитарно-эпидемиологических заключений о соответствии объекта государственного санитарно-эпидемиологического надзора нормативным правовым актам в сфере санитарно-эпидемиологического благополучия населения и гигиеническим нормативам на объектах, расположенных на территории военных городков и учебных центров Министерства обороны Республики Казахстан"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санитарно-эпидемиологических заключений о соответствии объекта государственного санитарно-эпидемиологического надзора нормативным правовым актам в сфере санитарно-эпидемиологического благополучия населения и гигиеническим нормативам на объектах, расположенных на территории военных городков и учебных центров Министерства обороны Республики Казахстан.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Наименование услугодателя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Подразделения Вооруженных Сил Республики Казахстан, осуществляющие деятельность в сфере санитарно-эпидемиологического благополучия населения.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Способы предоставления государственной услуги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Посредством веб-портала "электронного правительства".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момента сдачи пакета документов через портал – 15 (пятнадцать) рабочих дней.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(полностью автоматизированная).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Санитарно-эпидемиологическое заключение о соответствии по форме согласно приложению 2 к настоящим Правилам либо мотивированный ответ об отказе в оказании государственной услуги.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государственной услуги направляется услугополучателю в "личный кабинет" в форме электронного документа, удостоверенного электронной цифровой подписью (далее – ЭЦП) руководителя уполномоченного органа.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оплаты, взимаемой с услугополучателя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услуга оказывается физическим и юридическим лицам на бесплатной основе.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 работы услугодателя, Государственной корпорации и объектов информации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1.Услугодателя: с понедельника по пятницу включительно, с 9.00 до 18.00 часов, с перерывом на обед с 13.00 до 14.00 часов, кроме выходных и праздничных дней, согласно трудовому законодательству Республики Казахстан.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2.Портала: круглосуточно (за исключением технических перерывов в связи с проведением ремонтных работ). При обращении услугополучателя после окончания рабочего времени, в выходные и праздничные дни, согласно трудовому законодательству Республики Казахстан, прием заявлений и выдача результатов оказания услуги осуществляется следующим рабочим днем.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документов и сведений, истребуемых у услугополучателя для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портал: заявление в форме электронного документа, удостоверенного ЭЦП услугополучателя, согласно приложению 3 к настоящим Правилам;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копии протоколов испытаний (исследований), проведенных аккредитованными лабораториями в соответствии лабораторно-инструментальными исследованиями (испытаниями), необходимыми для получения санитарно-эпидемиологического заключения согласно приложению 4 к настоящим Правилам.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данных документа, удостоверяющего личность услугополучателя, о государственной регистрации (перерегистрации) юридического лица, государственной регистрации индивидуального предпринимателя услугодатель получает из соответствующих государственных информационных систем через шлюз "электронного правительства".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Основанием для отказа в оказании государственной услуги является: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2) несоответствие представленных данных и сведений, необходимых для оказания государственной услуги требованиям, установленным нормативными правовыми актами в сфере санитарно-эпидемиологического благополучия населения и гигиеническими нормативами, предусмотренными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пунктом 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статьи 94 Кодекса Республики Казахстан "О здоровье народа и системе здравоохранения";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отрицательный ответ уполномоченного государственного органа на запрос о согласовании, который требуется для оказания государственной услуги, а также отрицательное заключение экспертизы, исследования либо проверки;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в отношении услугополучателя имеется вступившее в законную силу решение (приговор) суда о запрещении деятельности или отдельных видов деятельности, требующих получения определенной государственной услуги;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в отношении услугополучателя имеется вступившее в законную силу решение суда, на основании которого услугополучатель лишен специального права, связанного с получением государственной услуги;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отсутствие согласия услугополучателя, предоставляемого в соответствии со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статьей 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Закона Республики Казахстан "О персональных данных и их защите", на доступ к персональным данным ограниченного доступа, которые требуются для оказания государственной услуги.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Иные требования с учетом особенностей оказания государственной услуги, в том числе оказываемой в электронной форме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Услугополучатель имеет возможность получения информации о статусе оказания государственной услуги в режиме удаленного доступа посредством "личного кабинета" портала, а также единого контакт-центра по вопросам оказания государственных услуг.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Контактные телефоны справочных служб по вопросам оказания государственной услуги указаны на интернет-ресурсе Министерства: www.mod.gov.kz. Единый контакт-центр по вопросам оказания государственных услуг: 1414, 8 800 080 7777. Услугополучатель имеет возможность получения государственной услуги в электронной форме через портал при условии наличия ЭЦП.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санитарно-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эпидемиологических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заключений о соответствии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объекта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санитарно-эпидемиологического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надзора нормативным правовым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актам в сфере санитарно-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эпидемиологического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благополучия населения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гигиеническим нормативам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объектах, расположенных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территории военных городков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учебных центров Министерства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обороны Республики Казахстан"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обороны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формы по ОКУД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организации по ОКПО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государственного органа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санитарно-эпидемиологической службы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58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Санитарно-эпидемиологическое заключение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№ __________ "_______"___________________20 ___ года.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2 - в редакции приказа Министра обороны РК от 29.11.2022 </w:t>
      </w:r>
      <w:r>
        <w:rPr>
          <w:rFonts w:ascii="Times New Roman"/>
          <w:b w:val="false"/>
          <w:i w:val="false"/>
          <w:color w:val="ff0000"/>
          <w:sz w:val="28"/>
        </w:rPr>
        <w:t>№ 1145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Санитарно-эпидемиологическая экспертиза__________________________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(полное наименование объекта санитарно-эпидемиологической экспертизы)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Проведена___________________________________________________________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(по обращению, предписанию, постановлению, плановая и другие (дата, номер)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2. Заказчик (услугополучатель)_____________________________________________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(полное наименование хозяйствующего субъекта (принадлежность),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адрес/месторасположение объекта, телефон, фамилия, имя, отчество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(при наличии) руководителя)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 Область применения объекта санитарно-эпидемиологической экспертизы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(вид деятельности)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4. Проекты, материалы разработаны подготовлены 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5. Представленные документы 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6. Представлены образцы продукции 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7. Экспертное заключение других организации (если имеются)________________________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наименование организации выдавшей заключение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8. Полная санитарно-гигиеническая характеристика и оценка объекта экспертизы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(услуг, процессов, условий, технологий, производств, продукции)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9. Характеристика земельного участка под строительство, объекта реконструкции; размеры,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площади, вид грунта, использование участка в прошлом, высота стояния  грунтовых вод,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наличие заболоченности, господствующие направления ветров, размеры санитарно-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защитной зоны, возможность водоснабжения, канализования, теплоснабжения и влияния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 окружающую среду и здоровью населения, ориентация по сторонам света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10. Протоколы лабораторных и лабораторно-инструментальных исследований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испытаний, а также выкопировки из генеральных планов, чертежей, фото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Санитарно-эпидемиологическое заключение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      полное наименование объекта санитарно-эпидемиологической экспертизы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</w:t>
      </w:r>
      <w:r>
        <w:rPr>
          <w:rFonts w:ascii="Times New Roman"/>
          <w:b/>
          <w:i w:val="false"/>
          <w:color w:val="000000"/>
          <w:sz w:val="28"/>
        </w:rPr>
        <w:t>      на основании санитарно-эпидемиологической экспертизы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Санитарным правилам и гигиеническим нормативам соответствует____________________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Предложения: 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печати (Главный государственный санитарный врач (заместитель)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фамилия, имя, отчество (при наличии), подпись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санитарно-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эпидемиологических заключений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соответствии объекта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санитарно-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эпидемиологического надзора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нормативным правовым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актам в сфере санитарно-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эпидемиологического благополучия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населения и гигиеническим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нормативам на объектах,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расположенных на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военных городков и учебных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центров Министерства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обороны Республики Казахстан"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фамилия, имя, отчество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(при наличии) руководителя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____________________________наименование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фамилия, имя, отчество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(при наличии) заявителя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идентификационный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номер/ бизнес-идентификационный 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заявителя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контактный телефон заявителя</w:t>
            </w:r>
          </w:p>
        </w:tc>
      </w:tr>
    </w:tbl>
    <w:bookmarkStart w:name="z160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      Заявление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3 - в редакции приказа Министра обороны РК от 29.11.2022 </w:t>
      </w:r>
      <w:r>
        <w:rPr>
          <w:rFonts w:ascii="Times New Roman"/>
          <w:b w:val="false"/>
          <w:i w:val="false"/>
          <w:color w:val="ff0000"/>
          <w:sz w:val="28"/>
        </w:rPr>
        <w:t>№ 1145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Прошу Вас обследовать и выдать санитарно-эпидемиологическое заключение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 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целевое назначение объекта расположенного по адресу________________________________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      (район, улица, дом, квартира)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Согласен на использование сведений, составляющих охраняемую законом тайну,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содержащихся в информационных системах.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(подпись, число, месяц, год)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(копии документов):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санитарно-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эпидемиологических заключений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соответствии объекта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санитарно-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эпидемиологического надзора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нормативным правовым актам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сфере санитарно-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эпидемиологического благополучия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населения и гигиеническим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нормативам на объектах,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расположенных на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военных городков и учебных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центров Министерства обороны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Казахстан"</w:t>
            </w:r>
          </w:p>
        </w:tc>
      </w:tr>
    </w:tbl>
    <w:bookmarkStart w:name="z161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Лабораторно-инструментальные исследования (испытания), необходимые для получения санитарно-эпидемиологического заключения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4 - в редакции приказа Министра обороны РК от 29.11.2022 </w:t>
      </w:r>
      <w:r>
        <w:rPr>
          <w:rFonts w:ascii="Times New Roman"/>
          <w:b w:val="false"/>
          <w:i w:val="false"/>
          <w:color w:val="ff0000"/>
          <w:sz w:val="28"/>
        </w:rPr>
        <w:t>№ 1145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исследований (испытаний)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замеров или отбора проб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1. Объекты дошкольного воспитания и обучения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Исследование микроклимата: температура, относительная влажность, скорость движения воздуха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групповые, спальни, медицинские кабинеты, бассейны (при наличии) 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Исследование воды: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вода из водопроводной системы (бактериологические и санитарно-химические исследования) – при централизованном водоснабжении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водоразборные краны (пищеблок)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вода из колодцев, скважин, каптажей, родников общественного пользования (бактериологические, санитарно-химические, паразитологические исследования) – при децентрализованном водоснабжении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колодцы, скважины, каптажи, родники, водоразборные краны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вода из закрытых плавательных бассейнов и ванн (бактериологические, санитарно-химические, паразитологические исследования) – при наличии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в двух точках – мелкой и глубокой частях ванны бассейна на глубине 25-30 сантиметров (далее – см) от поверхности зеркала воды, вода после фильтра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2. Объекты образования и воспитания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микроклимата: температура, относительная влажность, скорость движения воздуха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спальни, учебные помещения, мастерские, медицинские кабинеты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эффективности вентиляции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спортивный зал, пищеблок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воды: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вода из водопроводной системы (бактериологические и санитарно-химические исследования) – при централизованном водоснабжении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водоразборные краны (пищеблок)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вода из колодцев, скважин, каптажей, родников общественного пользования (бактериологические, санитарно-химические, паразитологические исследования) – при децентрализованном водоснабжении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колодцы, скважины, каптажи, и родники, водоразборные краны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вода из закрытых плавательных бассейнов и ванн (бактериологические, санитарно-химические, паразитологические исследования) – при наличии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в двух точках – мелкой и глубокой частях ванны бассейна на глубине 25-30 см от поверхности зеркала воды, вода после фильтра 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Исследования физических факторов: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напряженность электромагнитного и электростатического поля, уровня ионизации воздуха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компьютерные и мультимедийные классы, кабинеты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уровень искусственной освещенности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учебные помещения, лаборатории, мастерские, читальный зал, медицинский кабинет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шум, вибрация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мастерские и смежные с ними учебные кабинеты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3. Детские оздоровительные, санаторные, оздоровительные объекты, базы, места отдыха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воды на бактериологические и санитарно-химические показатели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водоразборные краны - ввод и вывод в здании (при централизованном водоснабжении), колодцы, скважины, каптажи, и родники, водоразборные краны (при децентрализованном водоснабжении)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воды закрытых плавательных бассейнов (бактериологические, санитарно-химические, паразитологические исследования) – при наличии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двух точках – мелкой и глубокой частях ванны бассейна на глубине 25-30 см от поверхности зеркала воды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4. Детские молочные кухни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воды на бактериологические и санитарно-химические показатели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водоразборные краны - ввод и вывод в здании (при централизованном водоснабжении), колодцы, скважины, каптажи, и родники, водоразборные краны (при децентрализованном водоснабжении)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Исследование микроклимата: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температура, относительная влажность, скорость движения воздуха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производственные помещения, складские помещения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5. Объекты общественного питания, торговли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Исследование микроклимата: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температура, относительная влажность, скорость движения воздуха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производственные помещения, складские помещения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воды на бактериологические и санитарно-химические показатели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водоразборные краны - ввод и вывод в здании (при централизованном водоснабжении), колодцы, скважины, каптажи, и родники, водоразборные краны (при децентрализованном водоснабжении)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Замеры эффективности вентиляции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производственные помещения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Шум от вентиляционного оборудования, при работе холодильного и технологического оборудования (во встроенно-пристроенных помещениях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места размещения вентиляционных установок, оборудования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6. Объекты по переработке, производству пищевой продукции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Исследование микроклимата: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температура, относительная влажность, скорость движения воздуха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производственные помещения, складские помещения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воды на бактериологические и санитарно-химические показатели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водоразборные краны – ввод и вывод в здании (при централизованном водоснабжении), колодцы, скважины, каптажи, и родники, водоразборные краны (при децентрализованном водоснабжении)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Замеры эффективности вентиляции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производственные помещения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7. Объекты здравоохранения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Исследование микроклимата: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температура, относительная влажность, скорость движения воздуха, кратность воздухообмена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помещения с особым режимом: операционные, процедурные, манипуляционные, стерилизационные отделения, палаты новорожденных, послеродовые палаты, боксы, реанимационные залы, палаты интенсивной терапии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воды на бактериологические и санитарно-химические исследования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водоразборные краны - ввод и вывод в здании (при централизованном водоснабжении), колодцы, скважины, каптажи, и родники, водоразборные краны (при децентрализованном водоснабжении)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освещенности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помещения с особым режимом: операционные, процедурные, манипуляционные, кабинеты приема узких специалистов (офтальмолог, хирург, акушер-гинеколог, травматолог, стоматолог) палаты новорожденных, реанимационные залы, палаты интенсивной терапии, помещения изготовления крови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уровней шума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операционные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электромагнитного и неионизирующих излучений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рабочих местах в физиотерапевтических, диагностических кабинетах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Радиологические замеры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работе с источниками ионизирующего излучения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8. Объекты по изготовлению лекарственных средств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Исследование микроклимата: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температура, относительная влажность, скорость движения воздуха, кратность воздухообмена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ассистентская, стерилизационная аптечной посуды, дистилляционная, фасовочная, помещения для изготовления лекарственных форм в асептических условиях, помещения хранения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воды на бактериологические и санитарно-химические исследования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водоразборные краны - ввод и вывод в здании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освещенности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ассистентская, стерилизационная аптечной посуды, дистилляционная, фасовочная, помещения для изготовления лекарственных форм в асептических условиях, помещения хранения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9. Лечебно-косметологические объекты, салоны красоты, косметологические центры: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воды на бактериологические и санитарно-химические исследования: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водоразборные краны (при централизованном водоснабжении), колодцы, скважины, каптажи, и родники, водоразборные краны (при децентрализованном водоснабжении)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освещенности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рабочие места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10. Производственные объекты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Исследования параметров микроклимата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рабочие места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Исследования параметров физических факторов и неионизирующего излучения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рабочие места, при наличии источника излучения и физических факторов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Радиологические замеры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рабочие места, при работе с источниками ионизирующего излучения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Исследования параметров воздуха рабочей зоны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рабочие места (при наличии источников вредных химических веществ)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11. Радиотехнические объекты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электромагнитных полей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производственные помещения, граница санитарно-защитной зоны, зоны ограничения застройки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12. Радиационно-опасные объекты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параметров микроклимата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рабочие места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Исследования параметров физических факторов и неионизирующего излучения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рабочие места, при наличии источника излучения и физических факторов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Радиологические замеры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рабочие места, помещения, территория организации, контролируемые зоны и окружающая среда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13. Транспортные средства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Исследования параметров микроклимата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рабочие и пассажирские (при наличии) места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воды на бактериологические и санитарно-химические показатели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транспортных средств, конструкцией которых предусмотрена система водоснабжения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Исследования параметров физических факторов и неионизирующего излучения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рабочие и пассажирские (при наличии) места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вредных веществ в воздухе помещений транспортных средств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рабочие и пассажирские (при наличии) места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14. Объекты хозяйственно-питьевого водоснабжения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воды: на бактериологические и санитарно -химические исследования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точки забора воды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Радиологическое исследование воды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новых источников водоснабжения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15. Водные объекты (культурно-бытового назначения), места отдыха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воды: на бактериологические и санитарно-химические исследования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места пользования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Почва на яйца гельминтов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пляжи (при наличии)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16. Объекты оптового хранения пищевой продукции, склады для хранения химических веществ и продукции, агрохимикатов и пестицидов (ядохимикатов), объекты хранения и транспортировки вакцин и других иммунобиологических препаратов, средств и препаратов дезинфекции, дезинсекции, дератизации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Исследование микроклимата: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температура, относительная влажность, скорость движения воздуха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складские помещения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Замеры эффективности вентиляции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складские помещения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17. Вахтовые поселки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Исследование микроклимата: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температура, относительная влажность, скорость движения воздуха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жилые комнаты, помещения для отдыха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воды: на бактериологические и санитарно -химические исследования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водоразборные краны (при централизованном водоснабжении), колодцы, скважины, каптажи, и родники, водоразборные краны (при децентрализованном водоснабжении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18. Лаборатории использующие потенциально-опасные химические и биологические вещества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микроклимата: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температура, относительная влажность, скорость движения воздуха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помещения для исследований, рабочие места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освещенности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рабочие места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Замеры эффективности вентиляции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помещения для исследований, рабочие места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обороны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июля 2020 года № 322</w:t>
            </w:r>
          </w:p>
        </w:tc>
      </w:tr>
    </w:tbl>
    <w:bookmarkStart w:name="z86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оказания государственной услуги "Выдача санитарно-эпидемиологического заключения на проекты, работы и услуги на объектах, расположенных на территории военных городков и учебных центров Министерства обороны Республики Казахстан"</w:t>
      </w:r>
    </w:p>
    <w:bookmarkEnd w:id="34"/>
    <w:bookmarkStart w:name="z87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35"/>
    <w:bookmarkStart w:name="z8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оказания государственной услуги "Выдача санитарно-эпидемиологического заключения на проекты, работы и услуги на объектах, расположенных на территории военных городков и учебных центров Министерства обороны Республики Казахстан" (далее – Правила) разработаны в соответствии с подпунктом 1)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государственных услугах" и определяют порядок оказания государственной услуги "Выдача санитарно-эпидемиологического заключения на проекты, работы и услуги на объектах, расположенных на территории военных городков и учебных центров Министерства обороны Республики Казахстан".</w:t>
      </w:r>
    </w:p>
    <w:bookmarkEnd w:id="3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приказа Министра обороны РК от 29.11.2022 </w:t>
      </w:r>
      <w:r>
        <w:rPr>
          <w:rFonts w:ascii="Times New Roman"/>
          <w:b w:val="false"/>
          <w:i w:val="false"/>
          <w:color w:val="000000"/>
          <w:sz w:val="28"/>
        </w:rPr>
        <w:t>№ 1145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Государственная услуга оказывается подразделениями Вооруженных Сил Республики Казахстан, осуществляющими деятельность в сфере санитарно-эпидемиологического благополучия населения (далее – услугодатель).</w:t>
      </w:r>
    </w:p>
    <w:bookmarkEnd w:id="3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2 - в редакции приказа Министра обороны РК от 09.03.2022 </w:t>
      </w:r>
      <w:r>
        <w:rPr>
          <w:rFonts w:ascii="Times New Roman"/>
          <w:b w:val="false"/>
          <w:i w:val="false"/>
          <w:color w:val="000000"/>
          <w:sz w:val="28"/>
        </w:rPr>
        <w:t>№ 119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0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оказания государственной услуги</w:t>
      </w:r>
    </w:p>
    <w:bookmarkEnd w:id="38"/>
    <w:bookmarkStart w:name="z91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Для получения государственной услуги физические или юридические лица обращаются посредством веб-портала "электронного правительства": www.egov.kz (далее – портал) с приложением документов, указанных в пункте 8 перечня основных требований к оказанию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(далее – требования).</w:t>
      </w:r>
    </w:p>
    <w:bookmarkEnd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Перечень основных требований к оказанию государственной услуги, включающий характеристики процесса, форму, содержание и результат оказания, а также иные сведения с учетом особенностей предоставления государственной услуги изложены в требованиях.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3 - в редакции приказа Министра обороны РК от 29.11.2022 </w:t>
      </w:r>
      <w:r>
        <w:rPr>
          <w:rFonts w:ascii="Times New Roman"/>
          <w:b w:val="false"/>
          <w:i w:val="false"/>
          <w:color w:val="000000"/>
          <w:sz w:val="28"/>
        </w:rPr>
        <w:t>№ 1145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3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При обращении через портал услугополучателю в "личный кабинет" направляется информация о статусе принятия запроса на оказание государственной услуги, а также уведомление с указанием даты и времени получения результата государственной услуги.</w:t>
      </w:r>
    </w:p>
    <w:bookmarkEnd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представления услугополучателем неполного пакета документов согласно перечню, и (или) документов с истекшим сроком действия услугодатель в течении 2 (двух) рабочих дней направляет в личный кабинет услугополучателя отказ в дальнейшем рассмотрении заявления в форме электронного документа, подписанного ЭЦП руководителя уполномоченного органа.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4 - в редакции приказа Министра обороны РК от 09.03.2022 </w:t>
      </w:r>
      <w:r>
        <w:rPr>
          <w:rFonts w:ascii="Times New Roman"/>
          <w:b w:val="false"/>
          <w:i w:val="false"/>
          <w:color w:val="000000"/>
          <w:sz w:val="28"/>
        </w:rPr>
        <w:t>№ 119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При обращении услугополучателя после окончания рабочего времени, в выходные и праздничные дни, согласно трудовому законодательству Республики Казахстан, прием заявлений и выдача результатов оказания услуги осуществляется следующим рабочим днем.</w:t>
      </w:r>
    </w:p>
    <w:bookmarkEnd w:id="41"/>
    <w:bookmarkStart w:name="z9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В случае полноты представленных документов услугодатель в течении 2 (двух) рабочих дней с момента регистрации документов проверяет на соответствие представленные данные и сведения, необходимые для оказания государственной услуги требованиям, установленным нормативными правовыми актами в сфере санитарно-эпидемиологического благополучия населения и гигиеническими нормативами, утвержденными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94 Кодекса Республики Казахстан "О здоровье народа и системе здравоохранения", в случае несоответствия которым в течении 2 рабочих дней оформляет отказ в оказании государственной услуги. </w:t>
      </w:r>
    </w:p>
    <w:bookmarkEnd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условии обращения через портал отказ в дальнейшем рассмотрении заявления на оказание государственной услуги формируется в форме электронного документа, подписанного ЭЦП руководителя уполномоченного органа и направляется в форме электронного документа в "личный кабинет" услугополучателя на портале.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данных документа, удостоверяющего личность услугополучателя, о государственной регистрации (перерегистрации) юридического лица, государственной регистрации индивидуального предпринимателя услугодатель получает из соответствующих государственных информационных систем через шлюз "электронного правительства".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6 - в редакции приказа Министра обороны РК от 29.11.2022 </w:t>
      </w:r>
      <w:r>
        <w:rPr>
          <w:rFonts w:ascii="Times New Roman"/>
          <w:b w:val="false"/>
          <w:i w:val="false"/>
          <w:color w:val="000000"/>
          <w:sz w:val="28"/>
        </w:rPr>
        <w:t>№ 1145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случае полноты документов и соответствия их требованиям ответственный исполнитель в течение 10 (десяти) рабочих дней проводит санитарно-эпидемиологическую экспертизу представленных документов на соответствие нормативным правовым актам.</w:t>
      </w:r>
    </w:p>
    <w:bookmarkEnd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соответствия представленных документов нормативным правовым актам в сфере санитарно-эпидемиологического благополучия населения и гигиеническим нормативам, в течение 1 (одного) рабочего дня услугодателем оформляется санитарно-эпидемиологическое заключение,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в форме электронного документа, подписанного ЭЦП руководителя уполномоченного органа и направляется в "личный кабинет" услугополучателя на портале.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несоответствия представленных документов, услугодатель уведомляет услугополучателя о предварительном решении об отказе в оказании государственной услуги, а также времени и месте (способе) проведения заслушивания для возможности выразить услугополучателем позиции по предварительному решению.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Уведомление о заслушивании направляется не позднее чем за 3 (три) рабочих дня до завершения срока оказания государственной услуги. Заслушивание проводится не позднее 2 (двух) рабочих дней со дня уведомления.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результатам заслушивания услугодатель выдает санитарно-эпидемиологическое заключение о соответствии объекта, либо мотивированный отказ в оказании государственной услуги.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7 - в редакции приказа Министра обороны РК от 09.03.2022 </w:t>
      </w:r>
      <w:r>
        <w:rPr>
          <w:rFonts w:ascii="Times New Roman"/>
          <w:b w:val="false"/>
          <w:i w:val="false"/>
          <w:color w:val="000000"/>
          <w:sz w:val="28"/>
        </w:rPr>
        <w:t>№ 119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4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Услугодатель обеспечивает внесение данных о стадии оказания государственной услуги в информационную систему мониторинга оказания государственных услуг в порядке, установленном уполномоченным органом в сфере информатизации, в соответствии с подпунктом 11)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Республики Казахстан "О государственных услугах".</w:t>
      </w:r>
    </w:p>
    <w:bookmarkEnd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внесении изменений и (или) дополнений в Правила Услугодатель направляет оператору информационно-коммуникационной инфраструктуры "электронного правительства", в Единый контакт-центр информацию о таких изменениях и (или) дополнениях в течение десяти рабочих дней после государственной регистрации в органах юстиции соответствующего нормативного правового акта.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8 - в редакции приказа Министра обороны РК от 29.11.2022 </w:t>
      </w:r>
      <w:r>
        <w:rPr>
          <w:rFonts w:ascii="Times New Roman"/>
          <w:b w:val="false"/>
          <w:i w:val="false"/>
          <w:color w:val="000000"/>
          <w:sz w:val="28"/>
        </w:rPr>
        <w:t>№ 1145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5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Основания для отказа в оказании государственной услуги указаны в пункте 9 требований.</w:t>
      </w:r>
    </w:p>
    <w:bookmarkEnd w:id="4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9 - в редакции приказа Министра обороны РК от 29.11.2022 </w:t>
      </w:r>
      <w:r>
        <w:rPr>
          <w:rFonts w:ascii="Times New Roman"/>
          <w:b w:val="false"/>
          <w:i w:val="false"/>
          <w:color w:val="000000"/>
          <w:sz w:val="28"/>
        </w:rPr>
        <w:t>№ 1145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6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обжалования решений, действий (бездействия) центральных государственных органов, а также услугодателей и (или) их должностных лиц по вопросам оказания государственных услуг</w:t>
      </w:r>
    </w:p>
    <w:bookmarkEnd w:id="46"/>
    <w:bookmarkStart w:name="z107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Жалоба на решение, действие (бездействие) услугодателя по вопросам оказания государственных услуг подается на имя руководителя услугодателя и(или) в уполномоченный орган по оценке и контролю за качеством оказания государственных услуг.</w:t>
      </w:r>
    </w:p>
    <w:bookmarkEnd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Услугодатель, чье решение, действие (бездействие) обжалуются, не позднее трех рабочих дней со дня поступления жалобы направляет ее и административное дело в орган, рассматривающий жалобу.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услугодатель, должностное лицо, чье решение, действие (бездействие) обжалуются, вправе не направлять жалобу в орган, рассматривающий жалобу, если он в течение трех рабочих дней примет благоприятный административный акт, совершит административное действие, полностью удовлетворяющие требования, указанные в жалобе.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Жалоба услугополучателя, поступившая в адрес услугодателя,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25 Закона Республики Казахстан "О государственных услугах" подлежит рассмотрению в течение пяти рабочих дней со дня ее регистрации.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уполномоченного органа по оценке и контролю за качеством оказания государственных услуг, подлежит рассмотрению в течение пятнадцати рабочих дней со дня ее регистрации.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10 - в редакции приказа Министра обороны РК от 09.03.2022 </w:t>
      </w:r>
      <w:r>
        <w:rPr>
          <w:rFonts w:ascii="Times New Roman"/>
          <w:b w:val="false"/>
          <w:i w:val="false"/>
          <w:color w:val="000000"/>
          <w:sz w:val="28"/>
        </w:rPr>
        <w:t>№ 119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9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Если иное не предусмотрено законом, обращение в суд допускается после обжалования в досудебном порядке.</w:t>
      </w:r>
    </w:p>
    <w:bookmarkEnd w:id="4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11 - в редакции приказа Министра обороны РК от 09.03.2022 </w:t>
      </w:r>
      <w:r>
        <w:rPr>
          <w:rFonts w:ascii="Times New Roman"/>
          <w:b w:val="false"/>
          <w:i w:val="false"/>
          <w:color w:val="000000"/>
          <w:sz w:val="28"/>
        </w:rPr>
        <w:t>№ 119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санитарно-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эпидемиологического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заключения на проекты,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и услуги на объектах,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расположенных на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военных городков и учебных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центров Министерства обороны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Казахстан"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приказа Министра обороны РК от 29.11.2022 </w:t>
      </w:r>
      <w:r>
        <w:rPr>
          <w:rFonts w:ascii="Times New Roman"/>
          <w:b w:val="false"/>
          <w:i w:val="false"/>
          <w:color w:val="ff0000"/>
          <w:sz w:val="28"/>
        </w:rPr>
        <w:t>№ 1145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основных требований к оказанию государственной услуги "Выдача санитарно-эпидемиологического заключения на проекты, работы и услуги на объектах, расположенных на территории военных городков и учебных центров Министерства обороны Республики Казахстан"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Для получения санитарно-эпидемиологического заключения на проекты нормативной документации предельно допустимых выбросов и предельно допустимых сбросов вредных веществ и физических факторов в окружающую среду.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Для получения санитарно-эпидемиологического заключения на проекты нормативной документации зоны санитарной охраны, санитарно-защитных зон.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Для получения санитарно-эпидемиологического заключения на проекты нормативной документации на сырье и продукцию.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санитарно-эпидемиологического заключения на проекты, работы и услуги на объектах, расположенных на территории военных городков и учебных центров Министерства обороны Республики Казахстан.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услугодателя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Подразделения Вооруженных Сил Республики Казахстан, осуществляющие деятельность в сфере санитарно- эпидемиологического благополучия населения.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Способы предоставления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Посредством веб-портала "электронного правительства".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момента сдачи пакета документов через портал – 15 (пятнадцать) рабочих дней.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(полностью автоматизированная).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Санитарно-эпидемиологическое заключение о соответствии по форме согласно приложению 2 к настоящим Правилам либо мотивированный ответ об отказе в оказании государственной услуги.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государственной услуги направляется услугополучателю в "личный кабинет" в форме электронного документа, удостоверенного электронной цифровой подписью (далее – ЭЦП) руководителя уполномоченного органа.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оплаты, взимаемой с услугополучателя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услуга оказывается физическим и юридическим лицам на бесплатной основе.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 работы услугодателя, Государственной корпорации и объектов информации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Услугодателя: с понедельника по пятницу включительно, с 9.00 до 18.00 часов, с перерывом на обед с 13.00 до 14.00 часов, кроме выходных и праздничных дней, согласно трудовому законодательству Республики Казахстан.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Портала: круглосуточно (за исключением технических перерывов в связи с проведением ремонтных работ). При обращении услугополучателя после окончания рабочего времени, в выходные и праздничные дни, согласно трудовому законодательству Республики Казахстан, прием заявлений и выдача результатов оказания услуги осуществляется следующим рабочим днем.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документов и сведений, истребуемых у услугополучателя для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документов, необходимых для оказания государственной услуги: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для получения санитарно-эпидемиологического заключения на проекты нормативной документации предельно допустимых выбросов и предельно допустимых сбросов вредных веществ и физических факторов в окружающую среду: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портал: заявление в форме электронного документа, удостоверенного ЭЦП услугополучателя, согласно приложению 3 к настоящим Правилам;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копия проекта нормативной документации по предельно допустимым выбросам и предельно допустимым сбросам вредных веществ и физических факторов в окружающую среду;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для получения санитарно-эпидемиологического заключения на проекты нормативной документации зоны санитарной охраны, санитарно-защитных зон: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портал: заявление в форме электронного документа, удостоверенного ЭЦП услугополучателя, согласно приложению 3 к настоящим Правилам;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копия проекта нормативной документации зоны санитарной охраны, санитарно-защитных зон;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для получения санитарно-эпидемиологического заключения на проекты нормативной документации на сырье и продукцию: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портал: заявление в форме электронного документа, удостоверенного ЭЦП услугополучателя, согласно приложению 3 к настоящим Правилам;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копия проекта нормативной документации на сырье и продукцию.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данных документа, удостоверяющего личность услугополучателя, о государственной регистрации (перерегистрации) юридического лица, государственной регистрации индивидуального предпринимателя услугодатель получает из соответствующих государственных информационных систем через шлюз "электронного правительства".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Основанием для отказа в оказании государственной услуги является: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2) несоответствие представленных данных и сведений, необходимых для оказания государственной услуги требованиям, установленным нормативными правовыми актами в сфере санитарно-эпидемиологического благополучия населения и гигиеническими нормативами, предусмотренными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пунктом 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статьи 94 Кодекса Республики Казахстан "О здоровье народа и системе здравоохранения";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отрицательный ответ уполномоченного государственного органа на запрос о согласовании, который требуется для оказания государственной услуги, а также отрицательное заключение экспертизы, исследования либо проверки;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в отношении услугополучателя имеется вступившее в законную силу решение (приговор) суда о запрещении деятельности или отдельных видов деятельности, требующих получения определенной государственной услуги;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в отношении услугополучателя имеется вступившее в законную силу решение суда, на основании которого услугополучатель лишен специального права, связанного с получением государственной услуги;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отсутствие согласия услугополучателя, предоставляемого в соответствии со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статьей 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Закона Республики Казахстан "О персональных данных и их защите", на доступ к персональным данным ограниченного доступа, которые требуются для оказания государственной услуги.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 требования с учетом особенностей оказания государственной услуги, в том числе оказываемой в электронной форме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Услугополучатель имеет возможность получения информации о статусе оказания государственной услуги в режиме удаленного доступа посредством "личного кабинета" портала, а также единого контакт-центра по вопросам оказания государственных услуг.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Контактные телефоны справочных служб по вопросам оказания государственной услуги указаны на интернет-ресурсе Министерства: www.​mod.​gov.​kz.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контакт-центр по вопросам оказания государственных услуг: 1414, 8 800 080 7777.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Услугополучатель имеет возможность получения государственной услуги в электронной форме через портал при условии наличия ЭЦП.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санитарно-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эпидемиологического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заключения на проекты,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и услуги на объектах,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расположенных на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военных городков и учебных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центров Министерства обороны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Министерство обороны Республики Казахстан </w:t>
            </w:r>
          </w:p>
        </w:tc>
        <w:tc>
          <w:tcPr>
            <w:tcW w:w="4100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Код формы по ОКУД 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Код организации по ОКПО _____________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государственного органа санитарно-эпидемиологической службы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56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Санитарно-эпидемиологическое заключение</w:t>
      </w:r>
      <w:r>
        <w:br/>
      </w:r>
      <w:r>
        <w:rPr>
          <w:rFonts w:ascii="Times New Roman"/>
          <w:b/>
          <w:i w:val="false"/>
          <w:color w:val="000000"/>
        </w:rPr>
        <w:t>№ __________ "_______"___________________20 ___ года.</w:t>
      </w:r>
    </w:p>
    <w:bookmarkEnd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2 - в редакции приказа Министра обороны РК от 09.03.2022 </w:t>
      </w:r>
      <w:r>
        <w:rPr>
          <w:rFonts w:ascii="Times New Roman"/>
          <w:b w:val="false"/>
          <w:i w:val="false"/>
          <w:color w:val="ff0000"/>
          <w:sz w:val="28"/>
        </w:rPr>
        <w:t>№ 119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Санитарно-эпидемиологическая экспертиза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(полное наименование объекта санитарно-эпидемиологической экспертизы)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Проведена________________________________________________________________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 обращению, предписанию, постановлению, плановая и другие (дата, номер)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2. Заказчик (услугополучатель) 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полное наименование хозяйствующего субъекта (принадлежность),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адрес/месторасположение объекта, телефон, фамилия, имя, отчество (при наличии) руководителя)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 Область применения объекта санитарно-эпидемиологической экспертизы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 вид деятельности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4. Проекты, материалы разработаны подготовлены 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5. Представленные документы 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6. Представлены образцы продукции 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7. Экспертное заключение других организации (если имеются)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организации выдавшей заключение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8. Полная санитарно-гигиеническая характеристика и оценка объекта экспертизы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(услуг, процессов, условий, технологий, производств, продукции)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9. Характеристика земельного участка под строительство, объекта реконструкции;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размеры, площади, вид грунта, использование участка в прошлом, высота стояния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грунтовых вод, наличие заболоченности, господствующие направления ветров,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размеры санитарно-защитной зоны, возможность водоснабжения, канализования,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теплоснабжения и влияния на окружающую среду и здоровью населения, ориентация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 сторонам света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10. Протоколы лабораторных и лабораторно-инструментальных исследований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испытаний, а также выкопировки из генеральных планов, чертежей, фото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Санитарно-эпидемиологическое заключение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полное наименование объекта санитарно-эпидемиологической экспертизы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 основании санитарно-эпидемиологической экспертизы Санитарным правилам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гигиеническим нормативам соответствует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Предложения: 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 печати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(Главный государственный санитарный врач (заместитель))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имя, отчество (при наличии), подпись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оказания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санитарно-эпидемиологического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заключения на проекты, работы и услуги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объектах, расположенных на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военных городков и учебных центров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обороны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фамилия, имя, отчество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(при наличии) руководителя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фамилия, имя, отчество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(при наличии) заявителя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идентификационный номер/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бизнес-идентификационный 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заявителя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контактный телефон заявителя</w:t>
            </w:r>
          </w:p>
        </w:tc>
      </w:tr>
    </w:tbl>
    <w:bookmarkStart w:name="z150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      Заявление</w:t>
      </w:r>
    </w:p>
    <w:bookmarkEnd w:id="50"/>
    <w:p>
      <w:pPr>
        <w:spacing w:after="0"/>
        <w:ind w:left="0"/>
        <w:jc w:val="both"/>
      </w:pPr>
      <w:bookmarkStart w:name="z151" w:id="51"/>
      <w:r>
        <w:rPr>
          <w:rFonts w:ascii="Times New Roman"/>
          <w:b w:val="false"/>
          <w:i w:val="false"/>
          <w:color w:val="000000"/>
          <w:sz w:val="28"/>
        </w:rPr>
        <w:t>
             Прошу Вас обследовать и выдать санитарно-эпидемиологическое заключение</w:t>
      </w:r>
    </w:p>
    <w:bookmarkEnd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 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целевое назначение объекта расположенного по 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(район, улица, дом, квартира)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Согласен на использование сведений, составляющих охраняемую законом тайну,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содержащихся в информационных системах.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подпись, число, месяц,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Приложение (копии документов):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2.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