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9320" w14:textId="a4a93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здравоохранения и социального развития Республики Казахстан от 5 мая 2015 года № 319 "Об утверждении Правил назначения и выплаты государственных пособий семьям, имеющим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10 июля 2020 года № 274. Зарегистрирован в Министерстве юстиции Республики Казахстан 14 июля 2020 года № 20963. Утратил силу приказом Министра труда и социальной защиты населения Республики Казахстан от 24 мая 2023 года № 169.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24.05.2023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 от 28 июня 2005 года "О государственных пособиях семьям, имеющим детей"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5 мая 2015 года № 319 "Об утверждении Правил назначения и выплаты государственных пособий семьям, имеющим детей" (зарегистрирован в Реестре государственной регистрации нормативных правовых актов под № 11507, опубликован 20 июля 2015 года в информационно-правовой системе "Әділет") следующее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назначения и выплаты государственных пособий семьям, имеющим детей,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8-1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"8-1. Семьям, имеющим восемь и более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 после достижения ими совершеннолетия до времени окончания организаций образования (но не более чем до достижения двадцатитрехлетнего возраста), которым пособие многодетной семье было назначено после 1 января 2020 года, размер пособия пересчитывается автоматически в размере, указанном в </w:t>
      </w:r>
      <w:r>
        <w:rPr>
          <w:rFonts w:ascii="Times New Roman"/>
          <w:b w:val="false"/>
          <w:i w:val="false"/>
          <w:color w:val="000000"/>
          <w:sz w:val="28"/>
        </w:rPr>
        <w:t>подпункте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7" w:id="12"/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цифрового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развития, инноваций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