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7a2c" w14:textId="7d77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национальной экономики Республики Казахстан от 29 января 2020 года № 5 "Об утверждении типовых форм Договора о субсидировании и гарантировании, Договора субсидирования, Договора субсидирования по исламскому финансированию, Договора субсидирования ставки купонного вознаграждения по облигациям, Договора гарантии, Договора о предоставлении гранта на реализацию новых бизнес-идей в рамках Государственной программы поддержки и развития бизнеса "Дорожная карта бизнеса-2025"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13 июля 2020 года № 54. Зарегистрирован в Министерстве юстиции Республики Казахстан 16 июля 2020 года № 20976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"Об утверждении типовых форм Договора о субсидировании и гарантировании, Договора субсидирования, Договора субсидирования по исламскому финансированию, Договора субсидирования ставки купонного вознаграждения по облигациям, Договора гарантии, Договора о предоставлении гранта на реализацию новых бизнес-идей в рамках Государственной программы поддержки и развития бизнеса "Дорожная карта бизнеса-2025" от 29 января 2020 года № 5 (зарегистрирован в Реестре государственной регистрации нормативных правовых актов за № 19959, опубликован 4 февраля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субсидирования в рамках Государственной программы поддержки и развития бизнеса "Дорожная карта бизнеса-2025", утвержденной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 условиям настоящего Договора финансовое агентство осуществляет субсидирование части ставки вознаграждения Получателя по кредиту, полученному в ______________ (наименование финансовой организации) на следующих условиях: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2"/>
        <w:gridCol w:w="6198"/>
      </w:tblGrid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банковского займа/Договор финансового лизинга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 " " года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кредита/лизинга на дату начала срока субсидирования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кредита/лизинга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кредита/лизинга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прекратить субсидирование в случае принятия решения о приостановлении субсидирования на основании выявления следующих фактов: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нецелевого использования кредита, по которому осуществляется субсидирование, при этом субсидирование приостанавливается пропорционально сумме нецелевого использования кредитных средств/лизинговых сделок;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неполучения предпринимателем предмета лизинга по договору финансового лизинга, по которому осуществляется субсидирование;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несоответствие проекта и/или предпринимателя условиям Программы и/или решению уполномоченного органа финансового агентства;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неисполнения предпринимателем в течение 3 (трех) месяцев подряд обязательств по оплате платежей перед банком согласно графику платежей к договору банковского займа/договору субсидирования;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неисполнения предпринимателем 2 (двух) и более раза подряд обязательств по внесению лизинговых платежей перед лизинговой компанией/банком согласно графику погашения платежей к договору финансового лизинга;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ареста денег на счетах получателя (за исключением наложения ареста денег на счетах в качестве мер по обеспечению иска, при условии достаточности денег на счете, в полном объеме обеспечивающих исковые требования) и/или приостановления расходных операций по счету предпринимателя;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истребования предмета лизинга у должника в случаях, предусмотренных законодательством Республики Казахстан;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неисполнения обязательств предпринимателями по сохранению/увеличению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 или по увеличению объемов фонда оплаты труда или по достижению роста дохода (доход от реализации: стоимость реализованных товаров, работ, услуг от основной деятельности) или по росту объема уплачиваемых налогов (корпоративный подоходный налог/индивидуальный подоходный налог) в бюджет на 10 % после 2 (двух) финансовых лет со дня принятия решения уполномоченного органа финансового агентства (по проектам предпринимателей в рамках первого и второго направлений Программы);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неисполнения обязательств предпринимателями в рамках Механизма по: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сохранению/увеличению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 или по достижению роста дохода (доход от реализации: стоимость реализованных товаров, работ, услуг от основной деятельности) на 10 % после 3 (трех) финансовых лет с даты решения рабочего органа/финансового агентства о субсидировании по кредитным средствам, выдаваемым 100 % на инвестиционные цели;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сохранению/увеличению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 или налоговых выплат или объема производства (в денежном выражении) или по достижению роста дохода (доход от реализации: стоимость реализованных товаров, работ, услуг от основной деятельности) на 10 % после 2 (двух) финансовых лет с даты решения рабочего органа/финансового агентства о субсидировании по кредитным средствам, выдаваемым на инвестиционные цели и пополнение оборотных средств в размере не более 50 % в рамках одного проекта заемщика. Предприятия, не освобожденные от уплаты налогов, обеспечивают увеличение налоговых выплат согласно требованиям Механизма;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сохранению/увеличению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 или налоговых выплат или увеличения объема производства (в денежном выражении) или по достижению роста дохода (доход от реализации: стоимость реализованных товаров, работ, услуг от основной деятельности) на 10 % по итогам 1 (одного) года с даты решения рабочего органа/финансового агентства о субсидировании по кредитным средствам, выдаваемым на цели 100 % пополнения оборотных средств. Предприятия, не освобожденные от уплаты налогов, обеспечивают увеличение налоговых выплат согласно требованиям Механизма.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 предпринимателей, одобренным по условиям Государственной программы поддержки и развития бизнеса "Дорожная карта бизнеса-2020", субсидирование приостанавливается при выявлении следующих фактов: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нецелевого использования кредита, по которому осуществляется субсидирование;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неполучения предпринимателем предмета лизинга по договору финансового лизинга, по которому осуществляется субсидирование;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проекта и/или предпринимателя условиям Программы и/или решению уполномоченного органа;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неисполнения предпринимателем в течение 3 (трех) месяцев подряд обязательств по оплате платежей перед банком согласно графику платежей к договору банковского займа/договору субсидирования;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неисполнения предпринимателем 2 (двух) и более раза подряд обязательств по внесению лизинговых платежей перед лизинговой компанией/банком согласно графику погашения платежей к договору финансового лизинга;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ареста денег на счетах предпринимателя и/или приостановления расходных операций по счету предпринимателя;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истребования предмета лизинга у должника в случаях, предусмотренных законодательством Республики Казахстан;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неисполнения обязательств предпринимателями по достижении роста дохода и увеличения среднегодовой численности рабочих мест, на основе данных по обязательным пенсионным взносам и (или) социальным отчислениям на 10 % после 2 (двух) финансовых лет с даты решения уполномоченного органа финансового агентства (по проектам предпринимателей в рамках первого направления Программы, а также по проектам предпринимателей – субъектов малого предпринимательства в рамках второго направления Программы;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неисполнения обязательств предпринимателями в рамках Механизма: сохранения и (или) увеличения среднегодовой численности рабочих мест, на основе данных налоговой отчетности и (или) достижения роста дохода на 10% после 2 (двух) финансовых лет с даты решения уполномоченного органа финансового агентства.";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типовой форме договора субсидированияпо исламскому финансированию в рамках Государственной программы поддержки и развития бизнеса "Дорожная карта бизнеса-2025", утвержденной указанным приказом: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21-1 следующего содержания: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"21-1. По проектам предпринимателей, одобренным по условиям Государственной программы поддержки и развития бизнеса "Дорожная карта бизнеса-2020", субсидирование приостанавливается при выявлении следующих фактов: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нецелевое использование нового финансирования, по которому осуществляется субсидирование;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неполучение предпринимателем предмета лизинга (аренды) по договору исламского лизинга, по которому осуществляется субсидирование;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проекта и/или предпринимателя условиям Программы и/или решению Финансового агентства;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неисполнение предпринимателем в течение 3 (трех) месяцев подряд обязательств по оплате платежей перед исламским банком согласно графику погашения платежей к договору финансирования;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неисполнение предпринимателем 2 (два) и более раза подряд обязательств по внесению лизинговых (арендных) платежей перед исламским банком/исламской лизинговой компанией согласно графику погашения платежей к договору финансирования;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арест счетов предпринимателя;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истребование предмета лизинга (аренды) у должника в случаях, предусмотренных законодательством Республики Казахстан.".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предпринимательства в установленном законодательством порядке обеспечить: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