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8e138" w14:textId="2f8e1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30 апреля 2015 года № 539 "Об утверждении Правил выдачи разрешения на реэкспорт продукции"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10 июля 2020 года № 395. Зарегистрирован в Министерстве юстиции Республики Казахстан 16 июля 2020 года № 20979. Утратил силу приказом и.о. Министра индустрии и инфраструктурного развития Республики Казахстан от 16 мая 2023 года № 355.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индустрии и инфраструктурного развития РК от 16.05.2023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539 "Об утверждении Правил выдачи разрешения на реэкспорт продукции" (зарегистрирован в Реестре государственной регистрации нормативных правовых актов под № 12450, опубликован 6 января 2016 года в информационно-правовой системе "Әділет"),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подпунктом 19) статьи 6 Закона Республики Казахстан от 21 июля 2007 года "Об экспортном контроле" и подпунктом 1) статьи 10 Закона Республики Казахстан от 15 апреля 2013 года "О государственных услугах" ПРИКАЗЫВАЮ:";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разрешения на реэкспорт продукции, утвержденные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8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9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20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21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по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539</w:t>
            </w:r>
          </w:p>
        </w:tc>
      </w:tr>
    </w:tbl>
    <w:bookmarkStart w:name="z3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разрешения на реэкспорт продукции</w:t>
      </w:r>
    </w:p>
    <w:bookmarkEnd w:id="16"/>
    <w:bookmarkStart w:name="z3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разрешения на реэкспорт продукции (далее - Правила) разработаны в соответствии с подпунктом 19)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"Об экспортном контроле" и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- Закон) определяют порядок оказания государственной услуги "Выдача разрешения на реэкспорт продукции, подлежащей экспортному контролю".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"Выдача разрешения на реэкспорт продукции, подлежащей экспортному контролю" является государственной услугой (далее - государственная услуга) и оказывается Комитетом индустриального развития и промышленной безопасности Министерства индустрии и инфраструктурного развития Республики Казахстан (далее - услугодатель) согласно настоящим Правилам.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Разрешение на реэкспорт продукции, подлежащей экспортному контролю, выдается сроком на 1 (один) год.</w:t>
      </w:r>
    </w:p>
    <w:bookmarkEnd w:id="20"/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услугодателем посредством обращения физических и юридических лиц, либо уполномоченного представителя (далее – услугополучатель):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Некоммерческое акционерное общество "Государственная корпорация "Правительство для граждан" (далее - Государственная корпорация);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веб-портал "электронного правительства" www.egov.kz, www.elicense.kz (далее - портал).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получения государственной услуги посредством обращения в Государственную корпорацию услугополучатель представляет работнику Государственной корпорации документы в соответствии со Стандартом государственной услуги согласно приложению 1 к настоящим Правилам (далее - Стандарт государственной услуги).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проверяет полноту представленных услугополучателем документов и, в случае представления услугополучателем неполного пакета документов, а также документов с истекшим сроком действия, отказывает в приеме заявления и выдает расписку об отказе в приеме документов по форме согласно приложению 2 к настоящим Правилам.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полного пакета документов, работник Государственной корпорации осуществляет прием документов на получение государственной услуги и выдает расписку о приеме соответствующих документов, с указанием даты приема и выдачи.</w:t>
      </w:r>
    </w:p>
    <w:bookmarkEnd w:id="27"/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работник Государственной корпорации воспроизводит электронные копии с представленных документов и прикрепляет к заявке.</w:t>
      </w:r>
    </w:p>
    <w:bookmarkEnd w:id="28"/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получения государственной услуги посредством портала услугополучатель направляет услугодателю электронные копии документов в соответствии со Стандартом государственной услуги.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посредством портала - в "личном кабинете" услугополучателя отображается статус о принятии запроса для оказания государственной услуги, с указанием даты получения результата государственной услуги.</w:t>
      </w:r>
    </w:p>
    <w:bookmarkEnd w:id="30"/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основных требований к оказанию государственной услуги, включающий характеристику процесса, форму, содержание и результат оказания, а также иные сведения с учетом особенностей оказания государственной услуги изложены в Стандарте государственной услуги.</w:t>
      </w:r>
    </w:p>
    <w:bookmarkEnd w:id="31"/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Общий срок рассмотрения и оказания государственной услуги - в течение 30 (тридцати) рабочих дней.</w:t>
      </w:r>
    </w:p>
    <w:bookmarkEnd w:id="32"/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Работник канцелярии услугодателя осуществляет прием и регистрацию документов в день их поступления и направляет руководителю услугодателя, которым назначается ответственный исполнитель.</w:t>
      </w:r>
    </w:p>
    <w:bookmarkEnd w:id="33"/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через портал после окончания рабочего времени, в выходные и праздничные дни согласно трудовому законодательству Республики Казахстан, прием заявления осуществляется следующим рабочим днем.</w:t>
      </w:r>
    </w:p>
    <w:bookmarkEnd w:id="34"/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Ответственный исполнитель в течение 2 (двух) рабочих дней проверяет полноту представленных документов и, в случае установления факта неполноты представленных документов, готовит мотивированный отказ по форме согласно приложению 3 к настоящим Правилам (далее - Мотивированный отказ), подписанный электронной цифровой подписью (далее - ЭЦП) руководителя услугодателя, либо лица его замещающего, и направляет его услугополучателю через портал в форме электронного документа в личный кабинет услугополучателя.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представления услугополучателем полного пакета документов, ответственный исполнитель в течение срока, указанного в пункте 10 настоящих Правил, направляет запрос в соответствующие государственные органы системы экспортного контроля для получения их согласования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2015 года № 1083 "О некоторых вопросах выдачи разрешительных документов в сфере экспортного контроля".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системы экспортного контроля на основании запроса услугодателя в течение 10 (десяти) рабочих дней направляют услугодателю ответ о результатах рассмотрения.</w:t>
      </w:r>
    </w:p>
    <w:bookmarkEnd w:id="37"/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непредставления государственными органами системы экспортного контроля ответа в установленные сроки выдача разрешения считается согласованной.</w:t>
      </w:r>
    </w:p>
    <w:bookmarkEnd w:id="38"/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Одновременно с запросом в соответствующие государственные органы системы экспортного контроля ответственный исполнитель направляет гарантийное обязательство страны-импортера, представленное услугополучателем, в Министерство иностранных дел Республики Казахстан для получения подтверждения проверки его подлинности (далее - подтверждение).</w:t>
      </w:r>
    </w:p>
    <w:bookmarkEnd w:id="39"/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Разрешение на реэкспорт продукции, подлежащей экспортному контролю, выдается услугодателем после получения такого подтверждения от Министерства иностранных дел Республики Казахстан.</w:t>
      </w:r>
    </w:p>
    <w:bookmarkEnd w:id="40"/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Ответственный исполнитель до получения подтверждения от Министерства иностранных дел Республики Казахстан проверяет представленные услугополучателем документы, необходимые для оказания государственной услуги.</w:t>
      </w:r>
    </w:p>
    <w:bookmarkEnd w:id="41"/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Ответственный исполнитель в течение 1 (одного) рабочего дня после рассмотрения ответа от государственных органов системы экспортного контроля и получения подтверждения от Министерства иностранных дел Республики Казахстан, готовит результат государственной услуги - разрешение на реэкспорт продукции, подлежащей экспортному контролю, по форме согласно приложению 4 к настоящим Правилам, либо Мотивированный отказ.</w:t>
      </w:r>
    </w:p>
    <w:bookmarkEnd w:id="42"/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 для отказа в оказании государственной услуги, установленные законодательством Республики Казахстан, изложены в Стандарте государственной услуги.</w:t>
      </w:r>
    </w:p>
    <w:bookmarkEnd w:id="43"/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ЭЦП руководителя услугодателя либо лица его замещающего.</w:t>
      </w:r>
    </w:p>
    <w:bookmarkEnd w:id="44"/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Выдача результата государственной услуги осуществляется через:</w:t>
      </w:r>
    </w:p>
    <w:bookmarkEnd w:id="45"/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корпорацию - нарочно;</w:t>
      </w:r>
    </w:p>
    <w:bookmarkEnd w:id="46"/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 - электронно.</w:t>
      </w:r>
    </w:p>
    <w:bookmarkEnd w:id="47"/>
    <w:bookmarkStart w:name="z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услуг.</w:t>
      </w:r>
    </w:p>
    <w:bookmarkEnd w:id="48"/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государственной информационной системы разрешений и уведомлений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услуг.</w:t>
      </w:r>
    </w:p>
    <w:bookmarkEnd w:id="49"/>
    <w:bookmarkStart w:name="z6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по вопросам оказания государственных услуг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Жалоба на решение, действий (бездействий) услугодателя по вопросам оказания государственных услуг может быть подана в уполномоченный орган, осуществляющий руководство в сфере экспортного контроля (далее - уполномоченный орган),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51"/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Жалоба на действие (бездействия) работников Государственной корпорации при оказании услуг через Государственную корпорацию подается в уполномоченный орган в сфере информатизации.</w:t>
      </w:r>
    </w:p>
    <w:bookmarkEnd w:id="52"/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Жалоба услугополучателя в соответствии с пунктом 2 статьи 25 Закона подлежит рассмотрению:</w:t>
      </w:r>
    </w:p>
    <w:bookmarkEnd w:id="53"/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органом, уполномоченным орган в сфере информатизации - в течение 5 (пяти) рабочих дней со дня ее регистрации;</w:t>
      </w:r>
    </w:p>
    <w:bookmarkEnd w:id="54"/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оценке и контролю за качеством оказания государственных услуг - в течение 15 (пятнадцати) рабочих дней со дня ее регистрации.</w:t>
      </w:r>
    </w:p>
    <w:bookmarkEnd w:id="55"/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Срок рассмотрения жалобы уполномоченным органом, полномоченным органом по оценке и контролю за качеством оказания государственных услуг в соответствии с пунктом 4 статьи 25 Закона продлевается не более чем на 10 (десять) рабочих дней в случаях необходимости:</w:t>
      </w:r>
    </w:p>
    <w:bookmarkEnd w:id="56"/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57"/>
    <w:bookmarkStart w:name="z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58"/>
    <w:bookmarkStart w:name="z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3 (трех)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услугополучателю, подавшему жалобу, о продлении срока рассмотрения жалобы с указанием причин продления.</w:t>
      </w:r>
    </w:p>
    <w:bookmarkEnd w:id="59"/>
    <w:bookmarkStart w:name="z7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реэкспорт продукции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"Выдача разрешения на реэкспорт продукции, подлежащей экспортному контролю"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Министерства индустрии и инфраструктурного развития Республики Казахстан (далее - 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Некоммерческое акционерное общество "Государственная корпорация "Правительство для граждан" (далее – Государственная корпорация);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www.egov.kz, www.elicense.kz (далее ‒ портал)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30 (тридцати) рабочих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автоматизированная)/бумажная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реэкспорт продукции, подлежащей экспортному контролю, либо мотивированный отказ в оказании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заявителя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Бесплатно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услугодатель -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23 ноября 2015 года (далее – Кодекс) с перерывом на обед с 13.00 часов до 14.30 часов;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Государственная корпорация - с понедельника по субботу включительно, в соответствии с установленным графиком работы с 9.00 до 20.00 часов без перерыва на обед, кроме воскресенья и праздничных дней, в соответствии с Кодексом;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портал -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заявлений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 Государственную корпорацию: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заявление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форма сведений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гарантийное обязательство (сертификат конечного пользователя) страны-получателя, выданное компетентным органом страны-получателя, об использовании импортируемой продукции в заявленных целях и недопущении ее реэкспорта в третьи страны без согласия казахстанской стороны.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внешнеторговый договор (контракт), а в случае отсутствия внешнеторгового договора (контракта) - иной документ, подтверждающий намерения сторон.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Каждая страница представленных копий документов должна быть заверена подписью и печатью (при наличии) услугополучателя, либо копии документов должны быть прошиты и их последние листы заверены подписью и печатью (при наличии) услугополучателя.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заявление в форме электронного документа, удостоверенного электронно-цифровой подписью (далее - ЭЦП) услугополучателя,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форма сведений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электронная копия гарантийного обязательства (сертификата конечного пользователя) страны-получателя, выданная компетентным органом страны-получателя, об использовании импортируемой продукции в заявленных целях и недопущении ее реэкспорта в третьи страны без согласия казахстанской стороны.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электронная копия внешнеторгового договора (контракта), а в случае отсутствия внешнеторгового договора (контракта) - иной документ, подтверждающий намерения сторон.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данной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интернет-ресурсах: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Министерства индустрии и инфраструктурного развития Республики Казахстан - www.miid.gov.kz, раздел "Государственные услуги";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услугодателя - www.comprom.miid.gov.kz, раздел "Государственные услуги".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портала - www.egov.kz, www.elicense.kz.Телефон Единого контакт-центра по вопросам оказания государственных услуг: 1414,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реэкспорт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подлежащей экспортному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для получения разрешения на реэкспорт продукции, подлежащей экспортному контролю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В__________________________________________________________________________________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уполномоченного органа)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от_________________________________________________________________________________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наименование, местонахождение, бизнес-идентификационный номер юридического лица (в том числе иностранного юридического лица), бизнес-идентификационный номер филиала или представительства иностранного юридического лица - в случае отсутствия бизнес-идентификационного номера у юридического лица/фамилия имя отчество (в случае наличия) физического лица, индивидуальный идентификационный номер; юридический (фактический) адрес, телефон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3. Страна отправления: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4. Страна получателя: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Конечный пользователь (полное наименование, адрес, телефон):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Основание для запроса разрешения (внешнеторговый договор (контракт), а в случае отсутствия внешнеторгового договора (контракта) - иной документ, подтверждающий намерения сторон, № и дата подписания):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Наименование продукции: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Код продукции по ТН ВЭД ЕАЭС: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Ед. измерения по ТН ВЭД ЕАЭС (основная и дополнительная):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Валюта контракта: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Стоимость: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Код продукции по контрольным спискам: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Количество: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Руководитель ________ __________________________________________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(фамилия, имя, отчество (в случае наличия)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заполнения: "__" __________ 20__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Уполномоченный орган ____________________________________________________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уполномоченного органа)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принято к рассмотрению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_________________20___г.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Особые условия разрешения</w:t>
            </w:r>
          </w:p>
        </w:tc>
      </w:tr>
    </w:tbl>
    <w:bookmarkStart w:name="z11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Подпись удостоверяется печатью только в случае подачи заявления через Государственную корпорацию.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реэкспорт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подлежащей экспортному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4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для получения разрешения на реэкспорт продукции, подлежащей экспортному контролю*</w:t>
      </w:r>
    </w:p>
    <w:bookmarkEnd w:id="72"/>
    <w:bookmarkStart w:name="z11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№ и дата государственной регистрации (перерегистрации) юридического лица - для юридического лица:__________________________;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№, дата, наименование государственного органа, выдавшего документ, удостоверяющий личность - для физического лица:___________;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№ и дата выдачи свидетельства о государственной регистрации заявителя в качестве индивидуального предпринимателя - для  индивидуального предпринимателя: 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Информация по ранее выданному разрешительному документу на экспорт вывоз продукции из Республики Казахстан: № лицензия на экспорт продукции, подлежащей экспортному контролю; дата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(число/месяц/год) __________________________________________________. 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заявитель, являющийся иностранным юридическим лицом,  иностранцем представляет в уполномоченный орган справку о  государственной регистрации (перерегистрации) юридического лица  заявителя - для юридического лица; копию документа, удостоверяющего  личность - для физического лица; копию свидетельства о государственной регистрации заявителя в качестве индивидуального  предпринимателя (нотариально засвидетельствованная в случае  непредставления оригинала для сверки) - для индивидуального  предпринимателя. При отсутствии у него указанных документов, представляет другие документы, содержащие аналогичные сведения о заявителе.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реэкспорт продукции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 (далее – Ф.И.О.),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121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об отказе в приеме документов</w:t>
      </w:r>
    </w:p>
    <w:bookmarkEnd w:id="74"/>
    <w:bookmarkStart w:name="z12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 государственных услугах", отдел №__ филиала "Государственной корпорации "Правительство для граждан" (указать адрес) отказывает в приеме документов на оказание государственной услуги (указать наименование государственной услуги) ввиду представления Вами неполного пакета документов согласно перечню, предусмотренному подзаконным нормативным правовым актом государственной услуги, а именно:</w:t>
      </w:r>
    </w:p>
    <w:bookmarkEnd w:id="75"/>
    <w:bookmarkStart w:name="z12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bookmarkEnd w:id="76"/>
    <w:bookmarkStart w:name="z12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___________________________________________________________;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________________________________________________________....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 каждой стороны. Фамилия, имя, отчество (в случае наличия), (далее –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(работника Государственной корпорации)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Ф.И.О.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/ 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реэкспорт продукции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Индустрия және инфрақұрылымдық даму министрлігі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"Индустриялық даму және өнеркәсіптік қауіпсіздік комитеті" республикалық мемлекеттік мекемесі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20800" cy="1358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800" cy="135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"Комитет индустриального развития и промышленной безопасности"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 Нур-Султан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Номер: [Номер документа]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выдачи: [Дата выдачи]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организации, юридический адрес, БИН/ИИН]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 ОТКАЗ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"Комитет индустриального развития и промышленной безопасности", рассмотрев Ваше заявление от [Дата] года № [Номер входящего документа], сообщает следующее: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[Обоснование отказа]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[Должность подписывающего]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[Фамилия, имя, отчество (в случае наличия) подписывающего]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1"/>
          <w:p>
            <w:pPr>
              <w:spacing w:after="20"/>
              <w:ind w:left="20"/>
              <w:jc w:val="both"/>
            </w:pPr>
          </w:p>
          <w:bookmarkEnd w:id="81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1993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199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реэкспорт продукции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3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Разрешение на реэкспорт продукции, подлежащей экспортному контролю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Разрешение 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Заявитель (юридический (фактический) адрес, телефон):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Страна отправления: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Страна получателя: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Конечный пользователь (полное наименование, адрес, телефон):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Основание для запроса разрешения (внешнеторговый договор (контракт), а в случае отсутствия внешнеторгового договора (контракта) - иной документ, подтверждающий намерения сторон, № и дата подписания):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Наименование продукции: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Код продукции по ТН ВЭД ЕАЭС: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Ед. измерения по ТН ВЭД ЕАЭС (основная и дополнительная):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Валюта контракта: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Стоимость: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Код продукции по контрольным спискам: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Количество: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Согласовано: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Уполномоченный орган ______________________________________________________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уполномоченного органа)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(уполномоченное лицо) 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(в случае наличия)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выдачи: "___" _________ _________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действия: "___" _________ _________ 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Особые условия разрешения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