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5ee48" w14:textId="c85ee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в приказ Министра финансов Республики Казахстан от 6 декабря 2016 года № 640 "Об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16 июля 2020 года № 677. Зарегистрирован в Министерстве юстиции Республики Казахстан 17 июля 2020 года № 20982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статьи 118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подпункта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19 марта 2010 года "О государственной статистике"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6 декабря 2016 года № 640 "Об утверждении Правил составления консолидированной финансовой отчетности администраторами бюджетных программ и местными уполномоченными органами по исполнению бюджета" (зарегистрирован в Реестре государственной регистрации нормативных правовых актов под № 14624, опубликован 10 января 2017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консолидированной финансовой отчетности администраторами бюджетных программ и местными уполномоченными органами по исполнению бюджета,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"23. Аналогичные по содержанию забалансовые счета также суммируются: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"Арендованные активы" (код строки 610);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"Запасы, принятые на ответственное хранение или оплаченные по централизованному снабжению" (код строки 620);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"Бланки строгой отчетности" (код строки 630);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"Списанная задолженность неплатежеспособных дебиторов" (код строки 640);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"Задолженность учащихся и студентов за невозвращенные материальные ценности" (код строки 650);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"Переходящие спортивные призы и кубки" (код строки 660);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"Путевки" (код строки 670);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"Учебные предметы военной техники" (код строки 680);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"Активы культурного наследия" (код строки 690);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статьи "Имущество, обращенное (поступившее) в собственность государства" (код строки 700).";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учета, аудита и оценки Министерства финансов Республики Казахстан в установленном законодательством порядке обеспечить: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согласно подпунктам 1), 2) и 3) настоящего пункта.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 1 июля 2020 года и подлежит официальному опубликованию.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Министерства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677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консолидированной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 программ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уполномоченными органами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исполнению 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Консолидированный бухгалтерский баланс отчетный период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на "___" ________20__года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КФО 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Периодичность: полугодовая,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Кем представляется: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администраторами бюджетных программ______________________________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уполномоченными органами по исполнению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соответствующему уполномоченному органу по исполнению местного бюджета/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ведомству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администраторов республиканских бюджетных программ и уполномоченных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органов по исполнению местного бюджета устанавливается ведомством;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администраторов местных бюджетных программ устанавливается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уполномоченными органами по исполнению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бюджета: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Единица измерения: тысяч тенге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5"/>
        <w:gridCol w:w="3175"/>
        <w:gridCol w:w="1925"/>
        <w:gridCol w:w="1925"/>
      </w:tblGrid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Краткосрочные активы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их эквиваленты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инвестиции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бюджетным выплатам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расчетам с бюджетом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покупателей и заказчиков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ведомственным расчетам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получению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работников и прочих подотчетных лиц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аренде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 дебиторская задолженность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 выданные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Краткосрочная дебиторская задолженность по расчетам с бюджетом по налоговым и неналоговым поступлениям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активов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Долгосрочные активы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покупателей и заказчиков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по аренде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долгосрочная дебиторская задолженность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 и капитальные вложения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недвижимость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инвестиции, учитываемые по методу долевого участия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активов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ЧИСТЫЕ АКТИВЫ/КАПИТАЛ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начало отчетного периода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отчетного периода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Краткосрочные обязательства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бюджетным выплатам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платежам в бюджет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Краткосрочная кредиторская задолженность по расчетам с бюджетом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другим обязательным и добровольным платежам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поставщикам и подрядчикам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ведомственным расчетам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стипендиатам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перед работниками и прочими подотчетными лицами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выплате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аренде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 кредиторская задолженность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 и гарантийные обязательства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Краткосрочная кредиторская задолженность по налоговым и неналоговым поступлениям в бюджет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обязательств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Долгосрочные обязательства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поставщикам и подрядчикам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по аренде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перед бюджетом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и гарантийные обязательства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обязательств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Чистые активы/капитал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капитальных вложений за счет внешних займов и связанных грантов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Накопленный финансовый результат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чистые активы/капитал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Забалансовые счета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Арендованные активы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Запасы, принятые на ответственное хранение или оплаченные по централизованному снабжению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 строгой отчетности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Списанная задолженность неплатежеспособных дебиторов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учащихся и студентов за невозвращенные материальные ценности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Переходящие спортивные призы и кубки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 военной техники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культурного наследия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Имущество, обращенное (поступившее) в собственность государства </w:t>
            </w:r>
          </w:p>
        </w:tc>
        <w:tc>
          <w:tcPr>
            <w:tcW w:w="3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или лицо, замещающее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возглавляющее структурное подразделение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"___" _______________ 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заполнение формы осуществляется в соответствии с пояснениями,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изложенными в пунктах 22 и 23 настоящих Правил.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677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консолидированной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администраторами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Форма, предназначенная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Консолидированный разделительный бухгалтерский баланс отчетный период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 "___" ________20__года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КФО –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Периодичность: полугодовая, годовая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Кем представляется: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администраторами бюджетных программ______________________________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уполномоченными органами по исполнению местного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Куда представляется: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соответствующему уполномоченному органу по исполнению местного бюджета/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ведомству____________________________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администраторов республиканских бюджетных программ и уполномоченных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органов по исполнению местного бюджета устанавливается ведомством;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администраторов местных бюджетных программ устанавливается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уполномоченными органами по исполнению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бюджета: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Единица измерения: тысяч тенге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21"/>
        <w:gridCol w:w="2237"/>
        <w:gridCol w:w="1356"/>
        <w:gridCol w:w="1687"/>
        <w:gridCol w:w="1651"/>
        <w:gridCol w:w="1948"/>
      </w:tblGrid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года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Плюс/ минус начальное сальдо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Пересчитанное сальдо на начало года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дату реорганизации*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Краткосрочные активы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их эквиваленты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инвестиции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бюджетным выплатам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расчетам с бюджетом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покупателей и заказчиков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ведомственным расчетам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получению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работников и прочих подотчетных лиц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аренде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 дебиторская задолженность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 выданные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задолженность по расчетам с бюджетом по налоговым и неналоговым поступлениям</w:t>
            </w:r>
          </w:p>
          <w:bookmarkEnd w:id="25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Долгосрочные активы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покупателей и заказчиков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по аренде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долгосрочная дебиторская задолженность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 и капитальные вложения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недвижимость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инвестиции, учитываемые по методу долевого участия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активов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ОБЯЗАТЕЛЬСТВА, ЧИСТЫЕ АКТИВЫ/КАПИТАЛ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строки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года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Плюс/ минус начальное сальдо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Пересчитанное сальдо на начало года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Передано на дату реорганизации*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Краткосрочные обязательства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бюджетным выплатам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платежам в бюджет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расчетам с бюджетом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другим обязательным и добровольным платежам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поставщикам и подрядчикам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ведомственным расчетам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стипендиатам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перед работниками и прочими подотчетными лицами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выплате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аренде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 кредиторская задолженность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 и гарантийные обязательства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Краткосрочная 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по налоговым и неналоговым поступлениям в бюджет</w:t>
            </w:r>
          </w:p>
          <w:bookmarkEnd w:id="26"/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краткосрочных обязательств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Долгосрочные обязательства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поставщикам и подрядчикам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по аренде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перед бюджетом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и гарантийные обязательства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долгосрочных обязательств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Чистые активы/капитал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капитальных вложений за счет внешних займов и связанных грантов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Накопленный финансовый результат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чистые активы/капитал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Забалансовые счета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Арендованные активы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Запасы, принятые на ответственное хранение или оплаченные по централизованному снабжению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Бланки строгой отчетности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Списанная задолженность неплатежеспособных дебиторов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учащихся и студентов за невозвращенные материальные ценности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Переходящие спортивные призы и кубки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Путевки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предметы военной техники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 культурного наследия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Имущество, обращенное (поступившее) в собственность государства </w:t>
            </w:r>
          </w:p>
        </w:tc>
        <w:tc>
          <w:tcPr>
            <w:tcW w:w="2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*Примечание. Графа 6 заполняется для подтверждения сумм переданных/принятых активов, обязательств и чистых активов/капитала на дату реорганизации.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или лицо, замещающее его 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возглавляющее структурное подразделение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"___" _______________ 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Принято: Руководитель или лицо, замещающее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Главный бухгалтер или лицо, возглавляющее структурное подразделение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печати "___" _______________ 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заполнение формы осуществляется в соответствии с пояснениями,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изложенными в пункте 20 настоящих Правил.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июля 2020 года № 677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составления консолидированной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администраторами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 и уполномоченными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по исполнению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4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переноса основных показателей консолидированной финансовой отчетности по формам годового отчета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3225"/>
        <w:gridCol w:w="8512"/>
      </w:tblGrid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годовой консолидированной финансовой отчетности 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Формы консолидированной финансовой отчетности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Консолидированный бухгалтерский баланс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I. Краткосрочные активы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I. Краткосрочные активы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их эквиваленты (строка 010);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и их эквиваленты (счет 1000, строка 010);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инвестиции строка 011);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инвестиции (счет 1100, строка 011);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(строка 012);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бюджетным выплатам (счета 1210, строка 012);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Краткосрочная дебиторская задолженность по расчетам с бюджетом (счет 1220, строка 013);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дебиторская задолженность покупателей и заказчиков (счет 1230, строка 014);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дебиторская задолженность по ведомственным расчетам (счет 1240, строка 015);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дебиторская задолженность работников и прочих подотчетных лиц (счет 1260 строка 017);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дебиторская задолженность по аренде (счет 1270, строка 018);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краткосрочная дебиторская задолженность (счет 1280, строка 019);</w:t>
            </w:r>
          </w:p>
          <w:bookmarkEnd w:id="30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получению (строка 013);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вознаграждения к получению (счет 1250, строка 016);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(строка 014);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 (счет 1300, строка 020);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 выданные (строка 015);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авансы, выданные строка (счет 1410, строка 021);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расчетам с бюджетом по налоговым и неналоговым поступлениям (строка 016);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дебиторская задолженность по расчетам с бюджетом по налоговым и неналоговым поступлениям (счет 1291, строка 023);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активы (строка 017);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краткосрочные активы (счет 1420, строка 022);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II. Долгосрочные активы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II. Долгосрочные активы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 (строка 110);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 (счет 2100, строка 110);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инвестиции, учитываемые по методу долевого участия (счет 2100, строка 119);</w:t>
            </w:r>
          </w:p>
          <w:bookmarkEnd w:id="31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(строка 111);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 задолженность покупателей и заказчиков (счет 2210, строка 111);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Долгосрочная дебиторская задолженность по аренде (счет 2220, строка 112);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долгосрочная дебиторская задолженность (счет 2230, строка 113);</w:t>
            </w:r>
          </w:p>
          <w:bookmarkEnd w:id="32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(строка 112);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 (счет 2300, строка 114);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 и капитальные вложения (строка 113);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Незавершенное строительство и капитальные вложения (счет 2400, строка 115);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недвижимость (строка 114);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недвижимость (счет 2500, строка 116);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 (строка 115);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Биологические активы (счет 2600, строка 117);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 (строка 116);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 (счет 2700, строка 118);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 (строка 117);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активы (счет 2800, строка 120);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III. Краткосрочные обязательства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III. Краткосрочные обязательства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 (строка 210);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финансовые обязательства (счет 3000, строка 210);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(строка 211);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бюджетным выплатам (счет 3110, строка 211);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 задолженность по платежам в бюджет (счет 3120, строка 212);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 задолженность по расчетам с бюджетом (счет 3130, строка 213);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 задолженность по другим обязательным и добровольным платежам (счет 3140 и 3150, строка 214);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 задолженность поставщикам и подрядчикам (счет 3210, строка 215);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 задолженность по ведомственным расчетам (счет 3220, строка 216);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 задолженность стипендиатам (счет 3230, строка 217);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 задолженность перед работниками и прочими подотчетными лицами (счет 3240, строка 218);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Краткосрочные вознаграждения к выплате (счет 3250, строка 219);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Краткосрочная кредиторская задолженность по аренде (счет 3260, строка 220);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Прочая краткосрочная кредиторская задолженность (счет 3270, строка 221) </w:t>
            </w:r>
          </w:p>
          <w:bookmarkEnd w:id="33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налоговым и неналоговым поступлениям в бюджет (строка 212);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кредиторская задолженность по налоговым и неналоговым поступлениям в бюджет (счет 3280, строка 224);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 (строка 213)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 и гарантийные обязательства (счет 3300, строка 222);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краткосрочные обязательства (счет 3400, строка 223);</w:t>
            </w:r>
          </w:p>
          <w:bookmarkEnd w:id="34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IV. Долгосрочные обязательства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IV. Долгосрочные обязательства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 (строка 310);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финансовые обязательства (счет 4000, строка 310);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(строка 311);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Долгосрочная кредиторская задолженность поставщикам и подрядчикам (счет 4110, строка 311);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Долгосрочная кредиторская задолженность по аренде (счет 4120, строка 312);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кредиторская задолженность перед бюджетом (счет 4130, строка 313);</w:t>
            </w:r>
          </w:p>
          <w:bookmarkEnd w:id="35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 (строка 312);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 и гарантийные обязательства (счет 4200, строка 314);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долгосрочные обязательства (счет 4300, строка 315);</w:t>
            </w:r>
          </w:p>
          <w:bookmarkEnd w:id="36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V. Чистые активы и капитал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 V. Чистые активы и капитал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(строка 410);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счет 5110, строка 411;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Накопленный финансовый результат (строка 411);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Накопленный финансовый результат (счет 5200, строка 412);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Консолидированный отчет о результатах финансовой деятельности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необменных операций (строка 010), сумма строк 011-014;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необменных операций (счет 6000, строка 010);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элиминируются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текущей деятельности (счет 6010, строка 011);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капитальных вложений (счет 6020, строка 012);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поступления займов (счет 6070, строка 013);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по трансфертам (счет 6030, строка 014);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Субсидии (счет 6040, строка 016);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(счет 6086, строка 019);</w:t>
            </w:r>
          </w:p>
          <w:bookmarkEnd w:id="37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поступлений в бюджет (строка 011);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налоговых поступлений в бюджет (счет 6081, строка 020; счет 6082, строка 020-1; счет 6082, строка 020-2 и счет 6085, строка 020-3);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благотворительной помощи (строка 012);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благотворительной помощи (счет 6050, строка 017);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(строка 013);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(счет 6060, строка 018);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(строка 014);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(счет 6083 и 6084 строка 019);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обменных операций (строка 020);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обменных операций (счет 6100, строка 021);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управления активами (строка 030);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(счет 6210, строка 031);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управления активами (счет 6220, строка 032);</w:t>
            </w:r>
          </w:p>
          <w:bookmarkEnd w:id="38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(строка 040);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(счета 6330, 6350, 6360, 6370 и 6380, строка 040);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поступления займов (счет 6070, строка 013), сумма остатка после элиминирования;</w:t>
            </w:r>
          </w:p>
          <w:bookmarkEnd w:id="39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государственных учреждений (строка 110), сумма строк 111-115;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государственного учреждения (счет 7000, строка 110);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(строка 111);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(счета 7010 и 7030, строка 111);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платежи в бюджет (счета 7040, строка 113);</w:t>
            </w:r>
          </w:p>
          <w:bookmarkEnd w:id="40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 (строка 112);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Стипендии (счет 7020, строка 112);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запасам (строка 113);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запасам (счет 7060, строка 114);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активов (строка 114);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Амортизация активов (счет 7110, строка 120);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операционные расходы (строка 115);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 расходы (счет 7070, строка 115);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Коммунальные расходы (счет 7080, строка 116);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Арендные платежи (счет 7130, строка 117);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долгосрочных активов (счет 7090, строка 118);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связи (счет 7080, строка 119);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Обесценение активов (счет 7440, строка 121);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операционные расходы (счет 7050, 7120 и 7140, строка 122);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обязательное социальное медицинское страхование (счет 7150, строка 123);</w:t>
            </w:r>
          </w:p>
          <w:bookmarkEnd w:id="41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бюджетным выплатам (строка 120), сумма строк 121 и 122;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бюджетным выплатам (счет 7200, строка 130);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 и пособия (строка 121);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 и пособия (счет 7220, строка 131);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Субсидии, трансферты (строка 122);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(счет 7230, строка 132);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(счет 7210, строка 133);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общего характера (счет 7240, строка 134);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физическим лицам (счет 7210, строка 135);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органам местного самоуправления (счет 7250, строка 136);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трансферты (счет 7270 строка 136-1);</w:t>
            </w:r>
          </w:p>
          <w:bookmarkEnd w:id="42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по управлению активами (строка 130); 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(счет 7310, строка 141);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по управлению активами (счет 7320 и 7330 строка 142);</w:t>
            </w:r>
          </w:p>
          <w:bookmarkEnd w:id="43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(строка 140);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 (счета 7450 и 7460, строка 150);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уменьшению поступлений в бюджет (счет 7260, строка 137);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контрольному счету наличности республиканского и местных бюджетов (счет 7470, строка 151), остаток после элиминирования;</w:t>
            </w:r>
          </w:p>
          <w:bookmarkEnd w:id="44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Элиминируются **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контрольному счету наличности республиканского и местных бюджетов (счет 7470, строка 151);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долгосрочных активов (строка 210);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Выбытие долгосрочных активов (счета 6320 и 7420, строка 220);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Курсовая разница (строка 220);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Курсовая разница (счета 6340 и 7430, строка 230);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(строка 230);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чистых прибылей или убытков по инвестициям, учитываемых по методу долевого участия (счета 6220 и 7320, строка 210);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(счета 6310, 6380, 7410 и 7480 строка 240);</w:t>
            </w:r>
          </w:p>
          <w:bookmarkEnd w:id="45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Консолидированный отчет о движении денег (прямой метод)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Движение денежных средств от операционной деятельности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Движение денежных средств от операционной деятельности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элиминируются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Текущей деятельности (строка 011);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Капитальных вложений (строка 012);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внешних займов и связанных грантов (строка 013);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(строка 014);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Субсидии (строка 015);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(строка 016);</w:t>
            </w:r>
          </w:p>
          <w:bookmarkEnd w:id="46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поступлениям в бюджет (строка 010);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поступлениям в бюджет (строка 071);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Связанные гранты (строка 020);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внешних займов и связанных грантов (строка 017), сумма поступлений по внешним займам переносится на строку "Получение займов" (строка 610);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деньгам от благотворительной помощи (строка 030);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деньгам от благотворительной помощи (строка 020);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товаров, работ и услуг (строка 040);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реализации товаров, работ и услуг (строка 030);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вознаграждения (строка 050);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вознаграждения (строка 040);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деньгам временного размещения (строка 060);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деньгам временного размещения (строка 050);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 (строка 070);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поступления (строка 060);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деньгам местного самоуправления (строка 080);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деньгам местного самоуправления (строка 070);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(строки 110);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труда (строка 110);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 и пособия (строка 120);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Пенсии и пособия (строка 120);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Поставщикам и подрядчикам за товары и услуги (строка 130);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Поставщикам и подрядчикам за товары и услуги (строка 140);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Авансы, выданные за товары и услуги (строка 150);</w:t>
            </w:r>
          </w:p>
          <w:bookmarkEnd w:id="47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субсидии (строка 140);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Трансферты, субсидии (строка 160);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вознаграждений (строка 150);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(строка 170);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платежи (строка 160);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и платежи в бюджет (строка 130);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платежи (строка 190);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по контрольному счету наличности республиканского и местных бюджетов (строка 191), остаток после элиминирования;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поступлений бюджета (192);</w:t>
            </w:r>
          </w:p>
          <w:bookmarkEnd w:id="48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Элиминируются **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Закрытие плановых назначений на принятие обязательств в конце года (строка 180);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контрольному счету наличности республиканского и местных бюджетов (строка 191);</w:t>
            </w:r>
          </w:p>
          <w:bookmarkEnd w:id="49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Движение денежных средств от инвестиционной деятельности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Движение денежных средств от инвестиционной деятельности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долгосрочных активов (строка 310);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долгосрочных активов (строка 310);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ценных бумаг и доли, контролируемых и других субъектов (строка 320);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ценных бумаг (строка 330); Реализация доли контролируемых и других субъектов (строка 320);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 (строка 330);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 (строка 340);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(строка 340);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(строка 350);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долгосрочных активов (строка 410);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долгосрочных активов (строка 410);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ценных бумаг и доли, контролируемых и других субъектов (строка 420);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доли контролируемых и других субъектов (строка 420);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ценных бумаг (строка 430);</w:t>
            </w:r>
          </w:p>
          <w:bookmarkEnd w:id="50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пополнение уставного капитала субъектов квазигосударственного сектора (строка 430);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пополнение уставного капитала субъектов квазигосударственного сектора (строка 440);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займы (строка 440);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Выданные займы (строка 450);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(строка 450);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(строка 460);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Движение денежных средств от финансовой деятельности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Движение денежных средств от финансовой деятельности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займов (строка 610);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Получение займов (строка 610);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(строка 620);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(строка 620);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 (строка 710);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 (строка 710);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(строка 720);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(строка 720);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курсовая разница (строка 911)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курсовая разница (строка 911)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начало периода (строка 920)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Денежные средства на начало периода (строка 920)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Консолидированный отчет об изменениях чистых активов/капитала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(строка 010);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отчетного периода (строка 010);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учетной политике и корректировка ошибок (строка 020);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учетной политике и корректировка ошибок (строка 020);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Пересчитанное сальдо (строка 030);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Пересчитанное сальдо (строка 030);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чистых активах/капитале за отчетный период (строка 040);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резервов на переоценку долгосрочных активов (строка 041);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резервов на переоценку долгосрочных активов (строка 042);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резервов на переоценку финансовых инвестиций, имеющихся в наличии для продажи (строка 043);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резервов на переоценку финансовых инвестиций, имеющихся в наличии для продажи (строка 044);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резервы (строка 045);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Разницы обменных курсов по пересчету зарубежной деятельности (строка 046);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финансирования, признанное напрямую в Отчете об изменениях чистых активов/капитала (строка 047);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финансирования, признанное напрямую в Отчет об изменениях чистых активов/капитала (строка 048);</w:t>
            </w:r>
          </w:p>
          <w:bookmarkEnd w:id="51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 за отчетный период (строка 050);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 за отчетный период (строка 050);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прошлого периода (строка 070);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начало прошлого периода (строка 070);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учетной политике и корректировка ошибок (строка 080);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учетной политике и корректировка ошибок (строка 080);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Пересчитанное сальдо (строки 070 +/- 080) (строка 090);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Пересчитанное сальдо (строки 070 +/- 080) (строка 090);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 в чистых активах/капитале за прошлый период (строка 100);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Увеличение резервов на переоценку долгосрочных активов (строка 101);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резервов на переоценку долгосрочных активов (строка 102);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резервов на переоценку финансовых инвестиций, имеющихся в наличии для продажи (строка 103);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резервов на переоценку финансовых инвестиций, имеющихся в наличии для продажи (строка 104);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резервы (строка 105);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Разницы обменных курсов по пересчету зарубежной деятельности (строка 106);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финансирования, признанное напрямую в Отчете об изменениях чистых активов/капитала (строка 107);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Уменьшение финансирования, признанное напрямую в Отчете об изменениях чистых активов/капитала (строка 108);</w:t>
            </w:r>
          </w:p>
          <w:bookmarkEnd w:id="52"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 за прошлый период (строка 110);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Финансовый результат за прошлый период (строка 110);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прошлого периода (строка 120)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на конец прошлого периода (строка 120)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Накопленный финансовый результат (графа 4)</w:t>
            </w:r>
          </w:p>
        </w:tc>
        <w:tc>
          <w:tcPr>
            <w:tcW w:w="8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Накопленный финансовый результат (графа 5);</w:t>
            </w:r>
          </w:p>
        </w:tc>
      </w:tr>
    </w:tbl>
    <w:bookmarkStart w:name="z11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**не элиминируется по расходам администраторов республиканских бюджетных программ, не включенных в консолидированную финансовую отчетность.</w:t>
      </w:r>
    </w:p>
    <w:bookmarkEnd w:id="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