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285b" w14:textId="0222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8 мая 2019 года № 190 "Об утверждении Правил проведения комплексного тестирования""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июля 2020 года № 302. Зарегистрирован в Министерстве юстиции Республики Казахстан 17 июля 2020 года № 20986.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мая 2019 года № 190 "Об утверждении Правил проведения комплексного тестирования" (зарегистрирован в Министерстве юстиции Республики Казахстан 13 мая 2019 года № 18657, опубликован 21 мая 2019 года в ИС "Эталонный контрольный банк нормативных правовых актов Республики Казахстан")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комплексного тестирования,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ситуационный центр – зал, оснащенный средствами коммуникаций для наблюдения за процессом проведения КТ в онлайн режиме, размещенный при организации, определяемым уполномоченным органом в области образования;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лист ответов – специальный бланк, предназначенный для оценивания результатов комплексного тестирования, на котором поступающий отмечает ответы на тестовые задания;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листа ответов – бланк, предназначенный для самостоятельного подсчета баллов после комплексного тестирования, который не является документом для оценивания результатов тестирования;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линейные организации высшего и (или) послевузовского образования – организации высшего и (или) послевузовского образования, осуществляющие прием документов на комплексное тестирование (далее – ОВПО);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приемная комиссия линейных ОВПО – комиссия при линейном ОВПО, осуществляющая прием документов от поступающих на комплексное тестирование;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комплексное тестирование –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КТ в компьютерном формате – тестирование, проводимое путем использования персонального компьютера для каждого тестируемого;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КТ в бумажном формате – тестирование, проводимое путем предоставления книжки-вопросника и листа ответов каждому тестируемому;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пункты проведения комплексного тестирования (далее ППКТ) – ОВПО или организации на базе которых осуществляется проведение КТ;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приемная комиссия ППКТ – комиссия при ОВПО, в котором осуществляется проведение КТ;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лист распределения вариантов – лист, содержащий информацию с закреплением варианта книжек к определенному номеру места в аудитории;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посадочный лист – лист распределения поступающих по местам в аудитории;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онлайн апелляция – подача заявлений на апелляцию при проведении КТ в компьютерном формате в течение 30 (тридцать) минут после завершения тестирования.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пороговый балл – установленная Типовыми правилами минимальная сумма баллов по блокам или дисциплинам тестирования, допускающая участие в конкурсе по присуждению образовательного гранта за счет средств республиканского бюджета или местного бюджета или для поступления на платной основе;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электронный сертификат – электронный документ с уникальными данными претендента, официально подтверждающим баллы КТ публикуемый на сайте Национального центра тестирования (далее – сертификат).";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участия в КТ поступающий подает через сайт Национального центра тестирования и (или) в приемную комиссию линейного ОВПО следующие документы: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о высшем образовании (подлинник, при подаче документов в приемную комиссию);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две фотографии размером 3x4 сантиметра;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медицинскую документацию по форме 086-У в электронном формате,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квитанцию об оплате за участие в тестировании.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копией документа, удостоверяющего личность, указанного в настоящем пункте, предоставляется его подлинник для сверки, проводимой в присутствии поступающего. После проведения сверки подлинник документа возвращается.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участия в КТ инвалиды с нарушениями зрения, слуха, функций опорно-двигательного аппарата при предъявлении документа об установлении инвалидности (далее – документ об установлении инвалидности),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 дополнительно при необходимости подают заявление в произвольной форме на имя директора Национального центра тестирования о необходимости предоставления: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отдельной аудитории;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помощника, не являющегося преподавателем дисциплин, сдаваемых в рамках КТ для инвалидов с нарушением зрения, функций опорно-двигательного аппарата и (или) специалиста, владеющего жестовым языком для инвалидов с нарушением слуха.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по желанию подают заявление в режиме онлайн, с предоставлением документов, указанных в настоящем пункте.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поступающие на данной территории предоставляют непосредственно в организации образования документы, перечисленные в подпункте 5) и третьем абзаце настоящего пункта по мере снятия ограничительных мероприятий, прекращения действия чрезвычайного положения.";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Поступающим, подавшим заявления для участия в КТ через приемную комиссию ОВПО предоставляется расписка (в произвольной форме) о приеме документов.";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Состав приемной комиссии ППКТ и линейных ОВПО утверждается руководителем ОВПО или лицом, исполняющим его обязанности.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приемной комиссии линейных ОВПО: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консультирование поступающих по вопросам выбираемой группы образовательных программ послевузовского образования, ознакомление с процедурой КТ;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приема и проверки документов, поступающих;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консультирование поступающих с форматом КТ и заполнению листа ответов;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выдачи пропусков на тестирование.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приемной комиссии ППКТ: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консультирования технических секретарей и ответственных секретарей линейных ОВПО;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консультирование поступающих по вопросам выбираемой группы образовательных программ послевузовского образования, ознакомление с процедурой КТ;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консультирование поступающих по правильному заполнению листа ответов;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приема и проверки документов, поступающих;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аудиторного фонда для проведения КТ;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обеспечение работы технического оборудования к КТ;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выдачи пропусков на КТ ответственным секретарям линейных ОВПО.";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следующий редакции: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"Количество членов государственной комиссии составляет пять человек. Большинством голосов из числа членов комиссии избирается председатель комиссии. Решения государственной комиссии принимаются простым большинством голосов от числа присутствующих на заседании членов и оформляются протоколами заседаний, которые подписываются председателем и секретарем, назначаемым из числа квалифицированных работников ОВПО. В случае равенства голосов, голос председателя считается решающим.";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принимают решение о недопуске на тестирование претендента за попытку проноса и (или) пронос запрещенных предметов, а также за попытку сдачи тестирования через подставное лицо;";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КТ проводится с 1 по 15 августа календарного года.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КТ включает: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поступающих в магистратуру с казахским или русским языком обучения: тест по иностранному языку (по выбору английский, немецкий, французский), тест по профилю группы образовательных программ и тест на определение готовности к обучению на казахском или русском языке (по выбору);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поступающих в магистратуру с английским языком обучения: тест по профилю группы образовательных программ на английском языке и тест на определение готовности к обучению на казахском или русском или на английском языке (по выбору);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поступающих в магистратуру по группам образовательных программ, требующих творческой подготовки: тест по иностранному языку (по выбору английский, немецкий, французский), тест на определение готовности к обучению на казахском или русском языке (по выбору);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поступающих в магистратуру по группам образовательных программ, требующих знания арабского языка: тест по профилю группы образовательных программ и тест на определение готовности к обучению на казахском или русском языке (по выбору).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лица, имеющие один из международных сертификатов, подтверждающие владение иностранным языком,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освобождаются от теста по иностранному языку КТ в магистратуру.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групп образовательных программ послевузовского образования с указанием профильных дисциплин КТ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тестовых заданий КТ составляет: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магистратуры с казахским или русским языком обучения: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 по иностранному языку – 50;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 на определение готовности к обучению – 30, из них: по критическому мышлению – 15, по аналитическому мышлению – 15;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 по профилю группы образовательных программ – 50, из них: по первой профильной дисциплине – 30, по второй профильной дисциплине – 20;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магистратуры с английским языком обучения: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 на определение готовности к обучению – 30, из них: по критическому мышлению – 15, по аналитическому мышлению – 15;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 по профилю группы образовательных программ – 50, из них: по первой профильной дисциплине –30, по второй профильной дисциплине – 20;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поступающих в магистратуру по группам образовательных программ, требующих творческой подготовки: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 по иностранному языку – 50;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 на определение готовности к обучению – 30, из них: по критическому мышлению – 15, по аналитическому мышлению – 15;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поступающих в магистратуру по группам образовательных программ, требующих знания арабского языка: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 на определение готовности к обучению – 30, из них: по критическому мышлению – 15, по аналитическому мышлению – 15;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 по профилю группы образовательных программ – 50, из них: по первой профильной дисциплине – 30, по второй профильной дисциплине – 20.";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дополнить подпунктом 4) следующего содержания: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для поступающих в магистратуру по группам образовательных программ, требующих знания арабского языка – 100 баллов.";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На КТ отводится: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поступающих в магистратуру с казахским или русским языком обучения – 3 часа 55 минут;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поступающих в магистратуру с английским языком обучения – 2 часа 40 минут;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поступающих в магистратуру по группам образовательных программ, требующих творческой подготовки – 2 часа 5 минут;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поступающих в магистратуру по группам образовательных программ, требующих знания арабского языка –2 часа 40 минут.";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Входные двери, используемые для запуска в здание, и процесс проведения КТ обеспечиваются системой видеонаблюдения. При этом запись видеонаблюдения процесса запуска, проведения тестирования, а также помещения, в котором хранились использованные книжки после тестирования, передаются в Республиканское государственное казенное предприятие "Национальный центр тестирования" Министерства образования и науки Республики Казахстан в течение 5 (пяти) календарных дней после завершения тестирования.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КТ до 28 августа текущего года РГКП "Национальный центр тестирования" Министерства образования и науки Республики Казахстан осуществляет анализ записей видеонаблюдения тестирования.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использования поступающим во время КТ одного из запрещенных предметов,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результаты тестирования аннулируются. Аннулирование результатов конкурса о присуждении образовательного гранта за счет средств республиканского бюджета осуществляется приказом уполномоченного органа в области образования, за счет средств местного бюджета постановлением местного исполнительного органа в срок до 28 августа календарного года.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запуске на тестирование используются металлоискатели ручного и рамочного типа. Применение металлоискателей при запуске на тестирование осуществляется в рамках обеспечения безопасности поступающих при проведении тестирования, а также недопущения попытки и проноса ими в здание запрещенных предметов мобильной связи, оснащенных функциями переноса информации, смарт часы, наушники проводные и беспроводные и прочее.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запрещенных предметов, указанных в настоящем пункте до произведения проверки металлоискателем в ходе запуска на тестирование, Представителем Министерства составляется Акт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поступающий не допускается на тестирование.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запуске на тестирование поступающие запускаются в здание по одному, при этом производится идентификация личности поступающего на основании документа, удостоверяющего личность, затем проводится сверка пропуска и корешка пропуска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подавшие заявление путем онлайн регистрации через сайт Национального центра тестирования запускаются в здание по одному на основании документа, удостоверяющего личность, и идентифицирует личность через сканер объҰмно-пространственной формы лица человека.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выявлении "подставного лица" в ходе запуска на КТ в бумажном формате, представитель Министерства совместно с председателем государственной комиссии в присутствии подставного лица составляют "Акт выявления подставного лица в ходе запуска на тестирование"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Поступающий не допускается на тестирование.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"подставного лица" в ходе запуска на КТ в компьютерном формате, представитель Министерства в присутствии подставного лица составляют "Акт выявления подставного лица в ходе запуска на тестирование" по форме, согласно приложению 4-1 к настоящим Правилам. Поступающий не допускается на тестирование.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Поступающие, вовлекшие "подставные лица" на тестирование, не допускаются к тестированию.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день проведения КТ представителем Министерства распечатывается посадочный лист.";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При проведении КТ в бумажном формате представитель Министерства после рассадки поступающих разъясняет поступающим правила работы с материалами тестирования. Далее представитель Министерства при участии трех поступающих из аудитории организует вскрытие коробки с материалами тестирования. Приглашенные поступающие проверяют целостность печати на коробке. Производят вскрытие коробки, пересчитывают имеющиеся в ней материалы тестирования с составлением акта вскрытия материалов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29-1 следующего содержания: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"29-1. Лист ответов КТ для поступающих в магистратуру по группам образовательных программ, требующих знания арабского языка, заполняется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следующем порядке: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сектор 1 вписывается печатными буквами Ф. И. О. (при его наличии);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секторе 2 в верхних клетках по горизонтали заполняется индивидуальный код тестируемого (далее - ИКТ), указанный на пропуске поступающего. Под каждой цифрой закрашиваются кружки, соответствующие цифрам, обозначенным в клетках;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секторе 3 и 4 закрашиваются кружками посадочное место, где будет сидеть поступающий при сдаче тестирования и вариант его книжки;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секторе 5 проставляются поток и номер аудитории, в которой поступающий будет сдавать КТ. Номер потока определяется по дате тестирования;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сектор 6 не закрашивается поступающими в магистратуру по группам образовательных программ, требующих знания арабского языка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секторе 7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секторе 8 закрашиваются ответы заданий теста по первой профильной дисциплине. В данном секторе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секторе 9 закрашиваются ответы заданий теста по второй профильной дисциплине. В секторе 9 каждое задание имеет восемь вариантов ответов, из которых нужно выбрать один или несколько правильных ответов. Отметить только соответствующие кружки путем полного закрашивания;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сектор 10 (отображает номер листа ответов) не закрашивается;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особое внимание обращается на графу "Внимание":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ответов заполняется ручкой с синей или черной пастой;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пачкать, мять, рвать лист ответов и пользоваться корректирующими жидкостями, выносить лист ответов из аудитории, пользоваться мобильными телефонами;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поступающий расписывается в нижнем правом углу листа ответов в секторе 11 "Подпись поступающего".";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При обнаружении у поступающего предметов,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в случае нарушения поступающим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КТ в бумажном формате, представитель Министерства совместно с председателем государственной комиссии и дежурным в присутствии поступающего составляют "Акт выявления запрещенных предметов и удаления из аудитории поступающего, нарушившего правила поведения в аудитории" по форме согласно приложению 10-1 к настоящим Правилам. Поступающий удаляется из аудитории. Результаты КТ не обрабатываются и подлежат аннулированию.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у поступающего предметов,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в случае нарушения поступающим пункта 35 настоящих Правил на КТ в компьютерном формате, представитель Министерства совместно с дежурным в присутствии поступающего составляют "Акт выявления запрещенных предметов и удаления из аудитории поступающего, нарушившего правила поведения в аудитории" по форме согласно приложению 10-2 к настоящим Правилам. Поступающий удаляется из аудитории. Результаты КТ не обрабатываются и подлежат аннулированию.";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случае выявления подставного лица в ходе проведения КТ в бумажном формате, представитель Министерства совместно с председателем государственной комиссии в присутствии подставного лица составляют "Акт выявления подставного лица в ходе проведения тестирования"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Подставное лицо удаляется из аудитории. Результаты КТ не обрабатываются и подлежат аннулированию.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подставного лица в ходе проведения КТ в компьютерном формате, представитель Министерства в присутствии подставного лица составляют "Акт выявления подставного лица в ходе проведения тестирования" по форме согласно приложению 11-1 к настоящим Правилам. Подставное лицо удаляется из аудитории. Результаты КТ не обрабатываются и подлежат аннулированию.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вовлекшие на тестирование "подставных лиц", не допускаются к тестированию.";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"47-2. Утром в день проведения тестирования представителем Министерства распечатывается посадочный лист поступающего (с программного обеспечения для проведения тестирования в компьютерном формате).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Поступающий занимает место, соответствующее номеру указанного в посадочном листе по форме, согласно приложению 5-1 к настоящим Правилам, который сортируется по номеру посадочного места поступающих.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рассадки поступающий расписывается в посадочном листе, заполняют вручную графу "Номер компьютера".";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47-12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"47-12. При нарушении поступающим </w:t>
      </w:r>
      <w:r>
        <w:rPr>
          <w:rFonts w:ascii="Times New Roman"/>
          <w:b w:val="false"/>
          <w:i w:val="false"/>
          <w:color w:val="000000"/>
          <w:sz w:val="28"/>
        </w:rPr>
        <w:t>пунктов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47-11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представителем Министерства составляется Акт обнаружения запрещенных предметов и удаления из аудитории поступающего, нарушившего правила поведения в аудитории по форме согласно приложению 10-2 к настоящим Правилам.";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47-14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"47-14. Результаты тестирования у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 не обрабатываются и подлежат аннулированию.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Оценивание ответов тестовых заданий КТ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тестирования выдается после завершения тестирования, также с результатом тестирования можно ознакомиться на сайте www.testcenter.kz.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тестирования, поступающие ознакамливаются с результатами (правильные и неправильные ответы) и в случае несогласия с обоснованиями подает на онлайн апелляцию.";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Состав апелляционной комиссии формируется из числа профессорско-преподавательского состава ППКТ и линейных ОВПО по КТ дисциплинам. Количество преподавателей по одной дисциплине тестирования при КТ составляет не менее двух.";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3-1. Подача и рассмотрение заявлений на апелляцию при компьютерном формате КТ";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"59-1. В целях обеспечения соблюдения единых критериев и разрешения спорных вопросов при оценке тестовых заданий, защиты прав, поступающих на период проведения тестирования, создается Республиканская апелляционная комиссия.";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"59-3. Состав Республиканской апелляционной комиссии формируется из числа профессорско-преподавательского состава ОВПО по дисциплинам КТ. Количество преподавателей по одной дисциплине тестирования при КТ составляет не менее двух.";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"59-4. Заявление на апелляцию по содержанию подается лицом, участвовавшим в тестировании после завершения тестирования в течение 30 минут.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на апелляцию, рассматриваются по содержанию тестовых заданий и по техническим причинам.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Заявления, поступившие на апелляцию, рассматриваются Республиканской апелляционной комиссией в течение от 3 (трех) до 5 (пяти) календарных дней после дня проведения тестирования.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онлайн апелляции отображаются в личном кабинете поступающего после рассмотрения Республиканской апелляционной комиссии.";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59-6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59-7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"59-6. Рассмотрению подлежат конкретные факты, изложенные в заявлении на апелляцию.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по содержанию для пересмотра тестовых заданий поступающий указывает мотивированное обоснование (полное пояснение).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на апелляцию по пересмотру всех тестовых заданий без указания мотивированного основания (полное пояснение, пошаговое решение задач) рассмотрению не подлежат.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подачи заявления на апелляцию по техническим причинам во время тестирования составляется акт по форме согласно приложению 16-1, 17-1 к настоящим Правилам в присутствии дежурного по аудитории. Акт передается в Республиканскую апелляционную комиссию.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59-7.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Решение республиканской апелляционной комиссии оформляется протоколом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председателем и всеми членами комиссии. Протоколы заседаний республиканской апелляционной комиссии хранятся в течение года в организации, ответственной за проведение тестирования.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Республиканской апелляционной комиссии является окончательным и пересмотру не подлежит.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онлайн апелляции в личном кабинете поступающего отображаются результаты КТ с учетом апелляции.";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Электронный сертификат содержит данные по полученным баллам КТ по каждому блоку.";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прилолжение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приложению 1, 2, 3, 4, 5, 6, 7, 8 и 9 к настоящему приказу;</w:t>
      </w:r>
    </w:p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4-1, 5-1, 10-1, 10-2, 11-1, 16-1 и 17-1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участия в комплексном тестировании 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Персональные данные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 личности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мобильного телефона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вуза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тестировании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и наименование специальности высшего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подготовки: научно-педагогическая/ профильная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образовательных программ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 тестирования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сдачи ТГО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 по ГОП требующих творческой подготовки/знания арабского языка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(при наличии)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(при наличии)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инвалидности</w:t>
            </w:r>
          </w:p>
        </w:tc>
      </w:tr>
    </w:tbl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Линейный ОВПО______________________________________________________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(код)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Технический секретарь приемной комиссии линейного ОВПО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Ознакомившись с заявлением, подтверждаю, что указанные мною данные записаны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(Ф.И.О.)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групп образовательных программ с указанием профильных дисциплин комплексного тестирования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2355"/>
        <w:gridCol w:w="3508"/>
        <w:gridCol w:w="4300"/>
      </w:tblGrid>
      <w:tr>
        <w:trPr>
          <w:trHeight w:val="30" w:hRule="atLeast"/>
        </w:trPr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дисциплины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профильная дисциплина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профильная дисциплина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педагогика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развития речи детей дошкольного возраста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(для начальной школы)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математики начальных классов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начальной военной подготовки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начальной военной подготовки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физической культуры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педагогов музыки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художественного труда, графики и проектирования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художественного труда, графики и проектирования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Современные технологии в профессиональном обучении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государства и права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основ права и экономики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математики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физика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физики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информатики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химии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M014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биологии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географии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истории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казахского языка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русского языка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(казахский, русский, английский языки)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 ориентированный иностранный язык (английский, немецкий, французские языки)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по социальной педагогике и самопознанию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самопознания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Инклюзивное образование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Аудиовизуальное искусство и медиа производство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Мода, дизайн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реферата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философия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философия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Религия и теология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религии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нетрадиционные религиозные движения и культы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религии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Религиозная ситуация в Республике Казахстан в современных условиях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Древняя и средневековая история Казахстана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археологии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Сравнительно-историческая грамматика тюркских языков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Тюркский фольклор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и современное востоковедение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межкультурной коммуникации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перевода (английский, русский, казахский, корейский, китайский, японский)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 (английский)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Лингвистика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языкознание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лингвистических учений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Фольклор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литературы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теории изучаемого языка (английский, немецкий, французский, корейский, китайский, японский)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 (английский, немецкий, французские языки)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современного русского языка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русской литературы I половины XIX века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социологии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планирование социологического исследования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казахской культуры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Культурная антропология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политики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политология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политика Республики Казахстан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Дипломатическая и консульская служба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политика Республики Казахстан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проблемы регионов в системе международных отношений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психология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развития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казахской журналистики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Жанровые формы и функции современной журналистики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PR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Имиджелогия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Документоведение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государственного управления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регулирование экономики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бизнеса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бухгалтерского учета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управление недвижимостью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стандарты оценки Республики Казахстан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государства и права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Ситуативный кейс (комплексный юридический анализ конкретной практической ситуации на основе применения норм законодательства РК и /или международного права)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 экспертиза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Криминалистика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экспертология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клетки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клетки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генетика с основами молекулярной генетики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биотехнологии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Биоресурсы Казахстана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 Казахстана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Экономическая, социальная и политическая география мира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гидрологии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методы статистической обработки гидрологической информации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метеорология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Климатология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Геоэкология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мониторинг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Поиски и разведка подземных вод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исследования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химия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химия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физика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основы сейсмологии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параметров землетрясений по сейсмическим записям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Математический анализ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Дифференциальные уравнения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механика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механику сплошной среды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Алгоритмы и структуры данных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Алгоритмические языки программирования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электрической связи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радиотехники и телекоммуникации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Неорганическая химия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химическая технология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теплотехники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 установки и тепловые двигатели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и электротехника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электротехники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Теоретические основы электротехники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системы автоматического регулирования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физика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электроники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Интегральная и микропроцессорная схемотехника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взаимозаменяемости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Конструкционные материалы и термообработка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машин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 установки транспортной техники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летательных аппаратов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авиационной техники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летательных аппаратов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полетов и расследование авиационных происшествий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нанотехнологии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теоретические основы полевых и скважинных геофизических исследований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Методика, техника и технология проведения, обработки и интерпретации полевых и скважинных геофизических исследований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службы на судах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устройства судна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технология пищевых производств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Деревообрабатывающие оборудования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из древесины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свойства материалов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M114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изделий легкой промышленности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добычи нефти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горного производства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горных предприятий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металлургических процессов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металлургия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обогащения полезных ископаемых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Флотационные методы обогащения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технология лекарств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и технология синтетических лекарственных веществ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курс маркшейдерского дела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 историческая геология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типология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градостроительства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строительного производства 1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бетона 1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планирование строительства транспортных сооружений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строительно-монтажных работ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земельными ресурсами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водной энергии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Испытания, контроль и безопасность продукции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сельскохозяйственных животных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культуры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Биотехния и дичеразведение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Аквакультура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электротехники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и автомобили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Агротехнологические машины животноводства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использование водных ресурсов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 животных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Эпизоотология и инфекционные болезни животных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здравоохранении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 теории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менеджмента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Биостатистика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сестринского дела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сестринском деле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экономика фармации и технология лекарств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химия и фармакогнозия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Биомедицина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Биостатистика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Доказательная медицина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Биостатистика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Доказательная медицина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Биостатистика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социальной работы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технологии социальной работы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туризмологии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Экскурсоведение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методического руководства культурно-досуговой деятельности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Менеджмент, маркетинг в сфере культурно-досуговой деятельности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обслуживания в ресторанах и гостиницах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гостиниц и ресторанов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 промышленной безопасности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охраной труда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видов транспорта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цепями поставок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логистика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78105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</w:tbl>
    <w:bookmarkStart w:name="z18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выявления подставного лица в ходе запуска на тестирование (при бумажном формате)</w:t>
      </w:r>
    </w:p>
    <w:bookmarkEnd w:id="149"/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(код)                         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_________________20____год __________ часов __________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Выявлен факт попытки входа в здание ППКТ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вуза)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Гражданина(ки)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вместо поступающего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ИКТ)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Поступающего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ИКТ)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здание ППКТ для сдачи тестирования не допускать.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представителя Министерства)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председателя государственной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поступающего/подставного лица)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</w:tbl>
    <w:bookmarkStart w:name="z19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выявления подставного лица в ходе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запуска на тестирование (при компьютерном формате)</w:t>
      </w:r>
    </w:p>
    <w:bookmarkEnd w:id="151"/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(код)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_________________20____год __________ часов __________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 факт попытки входа в здание ППКТ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вуза)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Гражданина(ки)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вместо поступающего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ИКТ) Учитывая данный факт, постановили: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Поступающего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ИКТ) в здание ППКТ для сдачи тестирования не допускать.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представителя Министерства)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поступающего/подставного лица)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Выдал дежурному по аудитории Руководитель группы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</w:p>
    <w:bookmarkEnd w:id="153"/>
    <w:bookmarkStart w:name="z19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Посадочный лист</w:t>
      </w:r>
    </w:p>
    <w:bookmarkEnd w:id="154"/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(код)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Аудитория № ___ Начало тестирования: ____часов___минут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 сдачи тестирования ________ Окончание тестирования: ___часов___минут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Поток № ____ Корпус_____ Дата_______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614"/>
        <w:gridCol w:w="1768"/>
        <w:gridCol w:w="614"/>
        <w:gridCol w:w="999"/>
        <w:gridCol w:w="3308"/>
        <w:gridCol w:w="999"/>
        <w:gridCol w:w="1000"/>
        <w:gridCol w:w="1000"/>
        <w:gridCol w:w="615"/>
      </w:tblGrid>
      <w:tr>
        <w:trPr>
          <w:trHeight w:val="30" w:hRule="atLeast"/>
        </w:trPr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тестирования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тестирования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Места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ознакомлении с правилами поведения в аудитории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поступающего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№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поступающего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поступающих: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Поле "Примечание" принимает значение "Не явился", "Удален"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Поле "Отметка об ознакомлении с правилами поведения в аудитории" принимает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значение "Ознакомлен"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Несу ответственность за рассадку поступающих, раздачу материалов тестирования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соблюдение поступающими правил поведения в аудитории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аудитории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Выдал дежурному по аудитории Руководитель группы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</w:p>
    <w:bookmarkEnd w:id="157"/>
    <w:bookmarkStart w:name="z20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Посадочный лист</w:t>
      </w:r>
    </w:p>
    <w:bookmarkEnd w:id="158"/>
    <w:bookmarkStart w:name="z20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(код)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Аудитория № ___ Начало тестирования: ____часов___минут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Окончание тестирования: ___часов___минут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Поток № ____ Корпус_____ Дата_______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614"/>
        <w:gridCol w:w="1768"/>
        <w:gridCol w:w="614"/>
        <w:gridCol w:w="999"/>
        <w:gridCol w:w="3308"/>
        <w:gridCol w:w="999"/>
        <w:gridCol w:w="1000"/>
        <w:gridCol w:w="1000"/>
        <w:gridCol w:w="615"/>
      </w:tblGrid>
      <w:tr>
        <w:trPr>
          <w:trHeight w:val="30" w:hRule="atLeast"/>
        </w:trPr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тестирования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тестирования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Места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ознакомлении с правилами поведения в аудитории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поступающего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№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поступающего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поступающих: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Поле "Примечание" принимает значение "Не явился", "Удален"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Поле "Отметка об ознакомлении с правилами поведения в аудитории" принимает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значение "Ознакомлен"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Несу ответственность за рассадку поступающих и соблюдение поступающими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поведения в аудитории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аудитории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 (подпись)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</w:tbl>
    <w:bookmarkStart w:name="z21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выявления запрещенных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предметов в ходе запуска на тестирование</w:t>
      </w:r>
    </w:p>
    <w:bookmarkEnd w:id="161"/>
    <w:bookmarkStart w:name="z21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_________________20____год __________часов__________минут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поступающего: Ф.И.О. 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ИКТ___________________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 время запуска обнаружили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(марка, количество) обнаруженного предмета)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что является нарушением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комплексного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 не допустить поступающего на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лиц, составивших настоящий акт) С актом ознакомлены: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895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</w:p>
          <w:bookmarkEnd w:id="16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  (подпись и Ф.И.О. поступающего)  ______________________________________________________  (подпись и Ф.И.О. представителя Министерства) ______________________________________________________  (подпись и Ф.И.О. председателя государственной комиссии)</w:t>
            </w:r>
          </w:p>
        </w:tc>
      </w:tr>
    </w:tbl>
    <w:bookmarkStart w:name="z21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</w:tbl>
    <w:bookmarkStart w:name="z21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выявления запрещенных предметов и удаления поступающего,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нарушившего правила поведения в аудитории (при бумажном формате)</w:t>
      </w:r>
    </w:p>
    <w:bookmarkEnd w:id="165"/>
    <w:bookmarkStart w:name="z21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_________________20____год __________часов__________минут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аудитории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поступающего: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ИКТ___________________ из аудитории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№________, место № ________, вариант №__________________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 время тестирования/при запуске обнаружили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(марка, количество) обнаруженного предмета)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что является нарушением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комплексного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изъять материалы тестирования; удалить из аудитории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 и аннулировать результаты тестирования поступающего: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лиц, составивших настоящий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ознакомлены: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895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19" w:id="167"/>
          <w:p>
            <w:pPr>
              <w:spacing w:after="20"/>
              <w:ind w:left="20"/>
              <w:jc w:val="both"/>
            </w:pPr>
          </w:p>
          <w:bookmarkEnd w:id="16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  (подпись и Ф.И.О. поступающего)  ______________________________________________________  (подпись и Ф.И.О. представителя Министерства) ______________________________________________________  (подпись и Ф.И.О. председателя государственной комиссии)</w:t>
            </w:r>
          </w:p>
        </w:tc>
      </w:tr>
    </w:tbl>
    <w:bookmarkStart w:name="z22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</w:tbl>
    <w:bookmarkStart w:name="z22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выявления запрещенных предметов и удаления поступающего,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нарушившего правила поведения в аудитории (при компьютерном формате)</w:t>
      </w:r>
    </w:p>
    <w:bookmarkEnd w:id="169"/>
    <w:bookmarkStart w:name="z22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_________________20____год __________часов__________минут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аудитории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 поступающего: Ф.И.О. 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ИКТ___________________ из аудитории №________, место № 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вариант №__________________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 время тестирования/при запуске обнаружили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(марка, количество) обнаруженного предмета) что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нарушением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комплексного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 удалить из аудитории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 и аннулировать результаты тестирования поступающего: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лиц, составивших настоящий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ознакомлены: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895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26" w:id="171"/>
          <w:p>
            <w:pPr>
              <w:spacing w:after="20"/>
              <w:ind w:left="20"/>
              <w:jc w:val="both"/>
            </w:pPr>
          </w:p>
          <w:bookmarkEnd w:id="17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  (подпись и Ф.И.О. поступающего)  ______________________________________________________  (подпись и Ф.И.О. представителя Министерства)</w:t>
            </w:r>
          </w:p>
        </w:tc>
      </w:tr>
    </w:tbl>
    <w:bookmarkStart w:name="z2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</w:tbl>
    <w:bookmarkStart w:name="z23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выявления подставного лица в ходе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тестирования (при бумажном формате)</w:t>
      </w:r>
    </w:p>
    <w:bookmarkEnd w:id="173"/>
    <w:bookmarkStart w:name="z23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_________________20____год __________часов__________минут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аудитории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 факт попытки сдачи тестирования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вместо поступающего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ИКТ)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 изъять материалы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удалить из аудитории №______ и аннулировать результаты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поступающего: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ИКТ)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ознакомлены: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895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33" w:id="175"/>
          <w:p>
            <w:pPr>
              <w:spacing w:after="20"/>
              <w:ind w:left="20"/>
              <w:jc w:val="both"/>
            </w:pPr>
          </w:p>
          <w:bookmarkEnd w:id="17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  (подпись и Ф.И.О. поступающего/подставного лица)  ______________________________________________________  (подпись и Ф.И.О. дежурного по аудитории)  ______________________________________________________  (подпись и Ф.И.О. председателя государственной комиссии)  ______________________________________________________  (подпись и Ф.И.О. представителя Министерства)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</w:tbl>
    <w:bookmarkStart w:name="z23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выявления подставного лица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ходе проведения тестирования (при компьютерном формате)</w:t>
      </w:r>
    </w:p>
    <w:bookmarkEnd w:id="176"/>
    <w:bookmarkStart w:name="z23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_________________20____год __________часов__________минут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аудитории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 факт попытки сдачи тестирования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вместо поступающего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(Ф.И.О., ИКТ)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 удалить из аудитории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 и аннулировать результаты тестирования поступающего: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ИКТ)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ознакомлены: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895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8"/>
          <w:p>
            <w:pPr>
              <w:spacing w:after="20"/>
              <w:ind w:left="20"/>
              <w:jc w:val="both"/>
            </w:pPr>
          </w:p>
          <w:bookmarkEnd w:id="17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  (подпись и Ф.И.О. поступающего/подставного лица)  ______________________________________________________  (подпись и Ф.И.О. дежурного по аудитории)  ______________________________________________________  (подпись и Ф.И.О. представителя Министерства)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</w:tbl>
    <w:bookmarkStart w:name="z24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выявления факта несвоевременной сдачи материалов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тестирования поступающим по истечению времени тестирования</w:t>
      </w:r>
    </w:p>
    <w:bookmarkEnd w:id="179"/>
    <w:bookmarkStart w:name="z24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ППКТ _____________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_________________20____год __________часов__________минут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Министерства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аудитории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Поступающий: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_______________________, ИКТ____________ из аудитории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№_____, место № ______, вариант 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Отказался своевременно сдать материалы тестирования в связи с окончанием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тестирования, что является нарушением согласно пункта 38 Правил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комплексного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данный факт, постановили: изъять материалы тестирования; удалить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аудитории №______ и аннулировать результаты тестирования поступающего: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__________________________________, ИКТ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лиц, составивших настоящий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ознакомлены: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895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45" w:id="181"/>
          <w:p>
            <w:pPr>
              <w:spacing w:after="20"/>
              <w:ind w:left="20"/>
              <w:jc w:val="both"/>
            </w:pPr>
          </w:p>
          <w:bookmarkEnd w:id="18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574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  (подпись и Ф.И.О. поступающего) _____________________________________________________  (подпись и Ф.И.О. представителя Министерства) _____________________________________________________  (подпись и Ф.И.О. председателя государственной комиссии)</w:t>
            </w:r>
          </w:p>
        </w:tc>
      </w:tr>
    </w:tbl>
    <w:bookmarkStart w:name="z24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</w:tr>
    </w:tbl>
    <w:bookmarkStart w:name="z25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об уничтожении книжек КТ</w:t>
      </w:r>
    </w:p>
    <w:bookmarkEnd w:id="183"/>
    <w:bookmarkStart w:name="z25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 _ год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ППКТ)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Основание: 47 пункт </w:t>
      </w:r>
      <w:r>
        <w:rPr>
          <w:rFonts w:ascii="Times New Roman"/>
          <w:b w:val="false"/>
          <w:i w:val="false"/>
          <w:color w:val="000000"/>
          <w:sz w:val="28"/>
        </w:rPr>
        <w:t>2 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комплексного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утвержденной приказом _____________ от ________ 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Ответственный секретарь ППКТ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1.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группы представителей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составила настоящий акт о том, что были уничтожены книжки-вопросники тестирования: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4697"/>
        <w:gridCol w:w="2592"/>
        <w:gridCol w:w="2592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потока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книжек-вопросников, переданных на тестирование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использованных книжек-вопросников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уничтоженных книжек-вопросников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поток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поток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поток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поток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поток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Книжки-вопросники уничтожены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способ уничтожения - механическое измельчение или сжигание)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государственной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</w:t>
      </w:r>
    </w:p>
    <w:bookmarkEnd w:id="185"/>
    <w:p>
      <w:pPr>
        <w:spacing w:after="0"/>
        <w:ind w:left="0"/>
        <w:jc w:val="both"/>
      </w:pPr>
      <w:r>
        <w:drawing>
          <wp:inline distT="0" distB="0" distL="0" distR="0">
            <wp:extent cx="18669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группы представителей Министерства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ППКТ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поступающего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 _____ Аудитория _____</w:t>
            </w:r>
          </w:p>
        </w:tc>
      </w:tr>
    </w:tbl>
    <w:bookmarkStart w:name="z25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86"/>
    <w:bookmarkStart w:name="z25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на рассмотрение по техническим причинам следующие тестовые задания комплексного тестирования в магистратуру с казахским/русским языком обучения (нужное подчеркнуть)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2"/>
        <w:gridCol w:w="1312"/>
        <w:gridCol w:w="4107"/>
        <w:gridCol w:w="1679"/>
      </w:tblGrid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тестового задания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(отсутствие фрагмента или текста в тестовых заданиях)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Республиканской апелляционной комиссии</w:t>
            </w:r>
          </w:p>
        </w:tc>
      </w:tr>
      <w:tr>
        <w:trPr>
          <w:trHeight w:val="30" w:hRule="atLeast"/>
        </w:trPr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Лексика-грамматический тест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определение готовности к обучению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 1 (с выбором одного правильного ответа)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 2 (с выбором одного или нескольких правильных ответов)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графа "Решение Республиканской апелляционной комиссии"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принимает следующие значения: "Удовлетворено" или "Не удовлетворено"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Дата____________ Подпись поступающего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Республиканской апелляционной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комиссии_________________________________________________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ППКТ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поступающего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Аудитория ________</w:t>
            </w:r>
          </w:p>
        </w:tc>
      </w:tr>
    </w:tbl>
    <w:bookmarkStart w:name="z26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89"/>
    <w:bookmarkStart w:name="z26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на рассмотрение по техническим причинам следующие тестовые задания тестирования в магистратуру с английския языком обучения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2"/>
        <w:gridCol w:w="1194"/>
        <w:gridCol w:w="3737"/>
        <w:gridCol w:w="1527"/>
      </w:tblGrid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тестового задания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(отсутствие фрагмента или текста в тестовых заданиях)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Республиканской апелляционной комиссии</w:t>
            </w:r>
          </w:p>
        </w:tc>
      </w:tr>
      <w:tr>
        <w:trPr>
          <w:trHeight w:val="30" w:hRule="atLeast"/>
        </w:trPr>
        <w:tc>
          <w:tcPr>
            <w:tcW w:w="5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определение готовности к обучению на каз.яз., рус.яз. и англ.яз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 1 (с выбором одного правильного ответа) на английском языке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 2 (с выбором одного или нескольких правильных ответов) на английском языке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графа "Решение Республиканской апелляционной комиссии" принимает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следующие значения: "Удовлетворено" или "Не удовлетворено"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Дата____________ Подпись поступающего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Республиканской апелляционной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ФИО)</w:t>
      </w:r>
    </w:p>
    <w:bookmarkEnd w:id="1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