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5800" w14:textId="55c5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июля 2020 года № ҚР ДСМ-85/2020. Зарегистрирован в Министерстве юстиции Республики Казахстан 20 июля 2020 года № 20995. Утратил силу приказом Министра здравоохранения Республики Казахстан от 7 июня 2023 года № 106.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07.06.2023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под № 12106, опубликован 6 октября 2015 года в Информационно-правововой системе "Әділет") следующее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стационарозамещающей помощи,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16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инфекционные заболевания, кроме оказания стационарозамещающей помощи больным с коронавирусной инфекцией COVID-19 на дому;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Медицинская помощь в стационаре на дому оказывается участковыми терапевтами, врачами общей практики, профильными специалистами, фельдшерами, акушерами, социальными работниками в области здравоохранения и медицинскими сестрами, психологами, по медицинским показаниям проводятся консультации других профильных специалистов".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Гиният 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