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ae06" w14:textId="a1ca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общественного развития Республики Казахстан от 22 июля 2019 года № 239 "Об утверждении перечня открытых данных,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23 июля 2020 года № 248. Зарегистрирован в Министерстве юстиции Республики Казахстан 24 июля 2020 года № 21011. Утратил силу приказом Министра информации и общественного развития Республики Казахстан от 24 декабря 2021 года № 419.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24.12.2021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ноября 2015 года "Об информатизации",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22 июля 2019 года № 239 "Об утверждении перечня открытых данных, размещаемых на интернет-портале открытых данных" (зарегистрирован в Реестре государственной регистрации нормативных правовых актов под № 19076, опубликован 29 июля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на интернет-портале открытых данных,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2679"/>
        <w:gridCol w:w="1524"/>
        <w:gridCol w:w="4834"/>
        <w:gridCol w:w="1369"/>
        <w:gridCol w:w="832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Объявления о конкурсе на занятие вакантных административных государственных должностей  МИОР РК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опубликования объявлений о конкурсах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1-го рабочего дня после опубликования объявления на сайте Агентства по делам государственной службы Республики Казахстан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управления персоналом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6"/>
        <w:gridCol w:w="2261"/>
        <w:gridCol w:w="2261"/>
        <w:gridCol w:w="2256"/>
        <w:gridCol w:w="2032"/>
        <w:gridCol w:w="1234"/>
      </w:tblGrid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 государственного аудита МИОР РК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внутреннего аудита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23, 24 и 25,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5479"/>
        <w:gridCol w:w="1120"/>
        <w:gridCol w:w="2794"/>
        <w:gridCol w:w="1007"/>
        <w:gridCol w:w="782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миссионеров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  (за IV квартал)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  (за I 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 (за II 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  (за III квартал)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в сфере религии по результатам социологических исследований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  (за IV квартал)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  (за I 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 (за II 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  (за III квартал)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учредительных, а также других документов религиозного содержания, духовных (религиозных) образовательных программ, информационных материалов религиозного содержания и предметов религиозного назначения, получившие положительное заключение религиоведческой экспертизы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  (за IV квартал)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  (за I 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  (за II 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  (за III квартал)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29, изложить в следующей редакции: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4341"/>
        <w:gridCol w:w="1326"/>
        <w:gridCol w:w="2994"/>
        <w:gridCol w:w="1191"/>
        <w:gridCol w:w="1125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регулярных встреч руководителей центральных государственных органов и местных исполнительных органов с представителями гражданского сектора по вопросу обсуждения актуальных вопросов населения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  (на I полугодие)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 (на II полугодие)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коммуникаций государства и общества Министерства информации и общественного развития Республики Казахстан в установленном законодательством порядке обеспечить: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общественного развития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5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