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28e8" w14:textId="edc2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31 августа 2016 года № 213 "Об утверждении Правил представления сведений о платежных услугах"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июля 2020 года № 90. Зарегистрировано в Министерстве юстиции Республики Казахстан 29 июля 2020 года № 21025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2019 года № 602 "Об утверждении мер, направленных на снижение рисков легализации (отмывания) доходов и финансирования терроризма"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213 "Об утверждении Правил представления сведений о платежных услугах" (зарегистрировано в Реестре государственной регистрации нормативных правовых актов под № 14339, опубликовано 4 ноября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28 августа 2009 года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/>
          <w:b w:val="false"/>
          <w:i w:val="false"/>
          <w:color w:val="000000"/>
          <w:sz w:val="28"/>
        </w:rPr>
        <w:t>",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 и от 26 июля 2016 года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установления порядка представления сведений о платежных услугах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о платежных услугах, утвержденных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представления сведений о платежных услугах (далее - Правила) разработаны в соответствии с законами Республики Казахстан от 30 марта 1995 года "О Национальном Банке Республики Казахстан", от 28 августа 2009 года "О противодействии легализации (отмыванию) доходов, полученных преступным путем, и финансированию терроризма" и от 26 июля 2016 года "О платежах и платежных системах" (далее - Закон о платежах и платежных системах).";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22 Правил, представляются платежными организациями в Национальный Банк электронным способом или на бумажном носителе.";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Если последний день срока представления Сведений по формам, предназначенным для сбора административных данных, предусмотренных Правилами, приходится на нерабочий день, днем окончания срока представления Сведений считается следующий за ним рабочий день.";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Форма, предназначенная для сбора административных данных "Сведения по принятым мерам, направленным на противодействие легализации (отмыванию) доходов, полученных преступным путем, и финансированию терроризма", согласно приложению 16 к Правилам, представляется на полугодовой основе не позднее десятого (включительно) числа месяца, следующего за отчетным полугодием, платежными организациями, прошедшими учетную регистрацию в Национальном Банке.";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платежных систем в установленном законодательством Республики Казахстан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августа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 Банка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213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электронных терминалов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1-PK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платежные организации.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кварталом.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наименование лица, представляющего форму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1"/>
        <w:gridCol w:w="3835"/>
        <w:gridCol w:w="1302"/>
        <w:gridCol w:w="1302"/>
        <w:gridCol w:w="2750"/>
      </w:tblGrid>
      <w:tr>
        <w:trPr>
          <w:trHeight w:val="30" w:hRule="atLeast"/>
        </w:trPr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столицы, города республиканского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POS-терминалов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банках, организациях, осуществляющих отдельные виды банковских операций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предпринимателей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с функцией бесконтактной оплаты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2"/>
        <w:gridCol w:w="1876"/>
        <w:gridCol w:w="1876"/>
        <w:gridCol w:w="1791"/>
        <w:gridCol w:w="1378"/>
        <w:gridCol w:w="1379"/>
        <w:gridCol w:w="26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банкоматов (единиц)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банковских киосков (единиц)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платежных терминалов (единиц)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функцией выдачи наличных денег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функцией выдачи и приема наличных денег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с функцией биометрической идентификации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иных платежных терминалов, используемых при оказании платежных услуг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2928"/>
        <w:gridCol w:w="6251"/>
        <w:gridCol w:w="1040"/>
        <w:gridCol w:w="104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предпринимателей, заключивших договор с эквайером на обслуживание держателей платежных карточек (единиц)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точек, в которых установлены POS-терминалы и (или) иное оборудование для приема к оплате платежных карточек (единиц)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 интернет и мобильного банкинга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зарегистрировано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принимающих оплату с использованием инновационных решений / устройств приема безналичных платежей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терминалов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37"/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электронных терминалов</w:t>
      </w:r>
    </w:p>
    <w:bookmarkEnd w:id="38"/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(индекс:1-PK, периодичность ежеквартальная)</w:t>
      </w:r>
    </w:p>
    <w:bookmarkEnd w:id="39"/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 количестве электронных терминалов", (далее - Форма).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поставщиками услуг и заполняется по состоянию на конец отчетного периода.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44"/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предусмотренные графами 2, 3, 4, 5, 6, 7, 8, 9, 10, 11, 12, 13, 14, 15, 16 и 17 Формы, указываются в разрезе областей, города республиканского значения и столицы на последнюю дату отчетного квартала.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2, 3, 4 и 5 указывается количество POS-терминалов банка, организации, осуществляющей отдельные виды банковских операций, или предпринимателя, заключившего договор с эквайером на обслуживание держателей платежных карточек, в разбивке по месту нахождения.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количество стационарных (непереносных) POS-терминалов.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количество мобильных (переносных) POS-терминалов.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указывается количество POS-терминалов с функцией бесконтактной оплаты.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6 и 7 указывается количество банкоматов в разбивке по функциональным возможностям.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указывается количество банкоматов, предоставляющих возможность биометрической идентификации клиента.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указывается количество банковских киосков.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указывается количество всех платежных терминалов, используемых при оказании платежных услуг, в том числе не принадлежащих самому поставщику платежных услуг. Данные представляются на последнюю дату отчетного квартала.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указывается количество собственных платежных терминалов поставщика платежных услуг.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указывается количество платежных терминалов, используемых поставщиком платежных услуг при оказании платежных услуг, и не принадлежащих на праве собственности.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указывается количество предпринимателей, заключивших договор с эквайером на обслуживание держателей платежных карточек.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указывается количество предпринимателей, принимающих оплату с использованием инновационных устройств (решений) приема безналичных платежей.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указывается количество торговых точек, в которых установлены POS-терминалы и (или) иное оборудование для приема к оплате платежных карточек.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указывается количество зарегистрированных пользователей интернет и мобильного банкинга.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указывается количество пользователей интернет и мобильного банкинга, осуществлявших операции в отчетном периоде.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Поставщики платежных услуг, не использующие в своей деятельности электронные терминалы, направляют Форму с незаполненными графами.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2016 года № 213 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65"/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платежным карточкам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2-РК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услуг, являющиеся эмитентами платежных карточек: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месяцем.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наименование лица, представляющего форму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9"/>
        <w:gridCol w:w="1978"/>
        <w:gridCol w:w="1548"/>
        <w:gridCol w:w="1978"/>
        <w:gridCol w:w="1548"/>
        <w:gridCol w:w="1549"/>
      </w:tblGrid>
      <w:tr>
        <w:trPr>
          <w:trHeight w:val="30" w:hRule="atLeast"/>
        </w:trPr>
        <w:tc>
          <w:tcPr>
            <w:tcW w:w="3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области, столицы, города республиканского значения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платежной карточки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платежных карточек в обращении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дебетные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дебетные с кредитным лимитом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предоплаченные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пределами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206"/>
        <w:gridCol w:w="1726"/>
        <w:gridCol w:w="2679"/>
        <w:gridCol w:w="39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использованных платежных карточек (единиц)</w:t>
            </w:r>
          </w:p>
        </w:tc>
        <w:tc>
          <w:tcPr>
            <w:tcW w:w="3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держателей платежных карточек (человек)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дебетные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дебетные с кредитным лимитом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предоплаченные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платежным карточкам</w:t>
            </w:r>
          </w:p>
        </w:tc>
      </w:tr>
    </w:tbl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77"/>
    <w:bookmarkStart w:name="z9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платежным карточкам</w:t>
      </w:r>
    </w:p>
    <w:bookmarkEnd w:id="78"/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(индекс:2-РК, периодичность ежемесячная)</w:t>
      </w:r>
    </w:p>
    <w:bookmarkEnd w:id="79"/>
    <w:bookmarkStart w:name="z9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по платежным карточкам", (далее - Форма).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поставщиками платежных услуг, являющимися эмитентами платежных карточек и заполняется по состоянию на конец отчетного периода.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84"/>
    <w:bookmarkStart w:name="z10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указывается наименование системы платежной карточки, по которой представляются сведения.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3, 4, 5 и 6 указывается количество выпущенных в обращение платежных карточек на последнюю дату отчетного месяца с учетом основных и дополнительных платежных карточек.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7, 8, 9 и 10 указывается количество платежных карточек, которые использовались в отчетном месяце для проведения операций и получения информационных банковских услуг с учетом основных и дополнительных платежных карточек. Платежная карточка, используемая в отчетном месяце несколько раз, указывается единожды.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11 указывается количество держателей платежных карточек на последнюю дату отчетного месяца. В случае наличия у одного держателя нескольких платежных карточек, такой держатель указывается единожды.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"за пределами Республики Казахстан" указываются сведения по платежным карточкам, распространенным банком, организацией, осуществляющей отдельные виды банковских операций, за рубежом.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2016 года № 213 </w:t>
            </w:r>
          </w:p>
        </w:tc>
      </w:tr>
    </w:tbl>
    <w:bookmarkStart w:name="z10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93"/>
    <w:bookmarkStart w:name="z11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операций по выдаче наличных денег с использованием платежных карточек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3-РК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услуг, являющиеся эмитентами платежных карточек и (или) эквайерами: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операций.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месяцем.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наименование лица, представляющего форму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093"/>
        <w:gridCol w:w="1637"/>
        <w:gridCol w:w="1692"/>
        <w:gridCol w:w="2392"/>
        <w:gridCol w:w="2849"/>
      </w:tblGrid>
      <w:tr>
        <w:trPr>
          <w:trHeight w:val="3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проведения операции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платежной карточки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операции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Система/канал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выдаче наличных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(единиц)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и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карточек</w:t>
            </w:r>
          </w:p>
        </w:tc>
      </w:tr>
    </w:tbl>
    <w:bookmarkStart w:name="z12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104"/>
    <w:bookmarkStart w:name="z12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операций по выдаче наличных денег с использованием платежных карточек</w:t>
      </w:r>
    </w:p>
    <w:bookmarkEnd w:id="105"/>
    <w:bookmarkStart w:name="z12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3-РК, периодичность ежемесячная)</w:t>
      </w:r>
    </w:p>
    <w:bookmarkEnd w:id="106"/>
    <w:bookmarkStart w:name="z12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 количестве и объемах операций по выдаче наличных денег с использованием платежных карточек" (далее - Форма).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составляется ежемесячно поставщиками платежных услуг, являющимися эмитентами платежных карточек и (или) эквайерами и заполняется по состоянию на конец отчетного периода. 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в тенге. Если операция совершается в иностранной валюте, сведения по ней представляются в пересчете на тенге по рыночному курсу обмена валют на день совершения операции.</w:t>
      </w:r>
    </w:p>
    <w:bookmarkEnd w:id="112"/>
    <w:bookmarkStart w:name="z13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содержит сведения по проведенным операциям по банку, организации, осуществляющей отдельные виды банковских операций, в целом.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 указывается среда проведения операции - наименование электронного терминала.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2 указывается наименование системы платежной карточки, по которой представляются сведения.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3 указывается признак, соответствующий операции (на момент списания денег с банковского счета), по которой представляются сведения: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- операции, совершенные с использованием платежных карточек банка, организации, осуществляющей отдельные виды банковских операций, в собственной сети обслуживания;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- операции, совершенные с использованием платежных карточек банка, организации, осуществляющей отдельные виды банковских операций, в сети обслуживания другого банка Республики Казахстан;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- операции, совершенные с использованием платежных карточек банка, организации, осуществляющей отдельные виды банковских операций, в сети обслуживания другого банка за пределами Республики Казахстан;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- операции, совершенные в собственной сети обслуживания с использованием платежных карточек других банков Республики Казахстан, организаций, осуществляющих отдельные виды банковских операций Республики Казахстан;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операции, совершенные в собственной сети обслуживания с использованием платежных карточек эмитентов-нерезидентов Республики Казахстан.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Графа 4 заполняется по операциям с использованием платежных карточек международных платежных систем с признаками операции II, III, IV и V, установленными пунктом 7 настоящего пояснения. В графе 4 указываются следующие данные: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проведения операции между пользователями одного процессингового центра указывается канал связи "1PC";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проведения операции между пользователями разных процессинговых центров без участия международной платежной системы указывается канал связи "H2H";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проведения операции между пользователями разных процессинговых центров через международную платежную систему, указывается наименование данной системы.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5 и 6 указывается количество и сумма проведенных операций по выдаче наличных денег по платежным карточкам в соответствии с условиями, установленными пунктами 4 - 8 настоящего пояснения.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213</w:t>
            </w:r>
          </w:p>
        </w:tc>
      </w:tr>
    </w:tbl>
    <w:bookmarkStart w:name="z15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30"/>
    <w:bookmarkStart w:name="z15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операций по безналичным платежам с использованием платежных карточек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4-PK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услуг, являющиеся эмитентами платежных карточек и (или) эквайерами: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операций.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месяцем.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наименование лица, представляющего форму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1788"/>
        <w:gridCol w:w="1399"/>
        <w:gridCol w:w="1446"/>
        <w:gridCol w:w="2434"/>
        <w:gridCol w:w="2435"/>
      </w:tblGrid>
      <w:tr>
        <w:trPr>
          <w:trHeight w:val="30" w:hRule="atLeast"/>
        </w:trPr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проведения операции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платежной карточки и (или) ее реквизитов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платежной карточки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операции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система/канал связи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и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 безналичным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платежам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карточек</w:t>
            </w:r>
          </w:p>
        </w:tc>
      </w:tr>
    </w:tbl>
    <w:bookmarkStart w:name="z16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141"/>
    <w:bookmarkStart w:name="z16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операций по безналичным платежам с использованием платежных карточек </w:t>
      </w:r>
    </w:p>
    <w:bookmarkEnd w:id="142"/>
    <w:bookmarkStart w:name="z16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4-PK, периодичность ежемесячная)</w:t>
      </w:r>
    </w:p>
    <w:bookmarkEnd w:id="143"/>
    <w:bookmarkStart w:name="z16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 количестве и объемах операций по безналичным платежам с использованием платежных карточек" (далее - Форма).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составляется ежемесячно поставщиками платежных услуг, являющимися эмитентами платежных карточек и (или) эквайерами и заполняется по состоянию на конец отчетного периода. </w:t>
      </w:r>
    </w:p>
    <w:bookmarkEnd w:id="147"/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148"/>
    <w:bookmarkStart w:name="z17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в тенге. Если операция совершается в иностранной валюте, сведения по ней представляются в пересчете на тенге по рыночному курсу обмена валют на день совершения операции.</w:t>
      </w:r>
    </w:p>
    <w:bookmarkEnd w:id="149"/>
    <w:bookmarkStart w:name="z17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50"/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содержит сведения по безналичным платежам и переводам денег, осуществленным с использованием платежной карточки и (или) ее реквизитов.</w:t>
      </w:r>
    </w:p>
    <w:bookmarkEnd w:id="151"/>
    <w:bookmarkStart w:name="z1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 указывается вид операции (оплата товаров, услуг и иные виды операций).</w:t>
      </w:r>
    </w:p>
    <w:bookmarkEnd w:id="152"/>
    <w:bookmarkStart w:name="z1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2 указывается среда проведения операции - наименование электронного терминала или системы удаленного доступа.</w:t>
      </w:r>
    </w:p>
    <w:bookmarkEnd w:id="153"/>
    <w:bookmarkStart w:name="z1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3, 4, 5, 6 и 7 указываются сведения по безналичным платежам и переводам денег с использованием платежной карточки и (или) ее реквизитов.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3 указывается наименование системы платежной карточки, по которой представляются сведения.</w:t>
      </w:r>
    </w:p>
    <w:bookmarkEnd w:id="155"/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4 указывается признак, соответствующий операции (на момент списания денег с банковского счета), по которой представляются сведения: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- операции, совершенные с использованием платежных карточек банка, организации, осуществляющей отдельные виды банковских операций, в собственной сети обслуживания;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- операции, совершенные с использованием платежных карточек банка, организации, осуществляющей отдельные виды банковских операций, в сети обслуживания другого банка Республики Казахстан;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- операции, совершенные с использованием платежных карточек банка, организации, осуществляющей отдельные виды банковских операций, в сети обслуживания другого банка за пределами Республики Казахстан;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- операции, совершенные в собственной сети обслуживания с использованием платежных карточек других банков Республики Казахстан, организаций, осуществляющих отдельные виды банковских операций Республики Казахстан;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операции, совершенные в собственной сети обслуживания с использованием платежных карточек эмитентов-нерезидентов Республики Казахстан.</w:t>
      </w:r>
    </w:p>
    <w:bookmarkEnd w:id="161"/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Графа 5 заполняется по операциям с использованием платежных карточек международных платежных систем с признаками операции II, III, IV и V, установленными пунктом 9 настоящего пояснения. В графе 5 указываются следующие данные: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проведения операции между пользователями одного процессингового центра указывается канал связи "1PC";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проведения операции между пользователями разных процессинговых центров без участия международной платежной системы указывается канал связи "H2H";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проведения операции между пользователями разных процессинговых центров через международную платежную систему указывается наименование данной системы.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6 и 7 указывается количество и сумма проведенных безналичных платежей и (или) переводов денег с использованием платежной карточки и (или) ее реквизитов в соответствии с условиями, установленными пунктами 4 - 10 настоящего пояснения.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213</w:t>
            </w:r>
          </w:p>
        </w:tc>
      </w:tr>
    </w:tbl>
    <w:bookmarkStart w:name="z19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67"/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69"/>
    <w:bookmarkStart w:name="z19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операций в разрезе регионов</w:t>
      </w:r>
    </w:p>
    <w:bookmarkEnd w:id="170"/>
    <w:bookmarkStart w:name="z19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5-PK</w:t>
      </w:r>
    </w:p>
    <w:bookmarkEnd w:id="171"/>
    <w:bookmarkStart w:name="z19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72"/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173"/>
    <w:bookmarkStart w:name="z20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услуг, являющиеся эмитентами платежных карточек и (или) эквайерами:</w:t>
      </w:r>
    </w:p>
    <w:bookmarkEnd w:id="174"/>
    <w:bookmarkStart w:name="z20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175"/>
    <w:bookmarkStart w:name="z20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операций.</w:t>
      </w:r>
    </w:p>
    <w:bookmarkEnd w:id="176"/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месяцем.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наименование лица, представляющего форму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1"/>
        <w:gridCol w:w="1189"/>
        <w:gridCol w:w="2067"/>
        <w:gridCol w:w="2067"/>
        <w:gridCol w:w="2068"/>
        <w:gridCol w:w="2068"/>
      </w:tblGrid>
      <w:tr>
        <w:trPr>
          <w:trHeight w:val="30" w:hRule="atLeast"/>
        </w:trPr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столицы, города республиканского значения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проведения операции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платежной карточки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безналичные платежи и (или) переводы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выдаче наличных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количестве и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в разрезе регионов</w:t>
            </w:r>
          </w:p>
        </w:tc>
      </w:tr>
    </w:tbl>
    <w:bookmarkStart w:name="z20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180"/>
    <w:bookmarkStart w:name="z21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операций в разрезе регионов</w:t>
      </w:r>
    </w:p>
    <w:bookmarkEnd w:id="181"/>
    <w:bookmarkStart w:name="z21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5-PK, периодичность ежемесячная)</w:t>
      </w:r>
    </w:p>
    <w:bookmarkEnd w:id="182"/>
    <w:bookmarkStart w:name="z21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3"/>
    <w:bookmarkStart w:name="z21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 количестве и объемах операций в разрезе регионов", (далее - Форма).</w:t>
      </w:r>
    </w:p>
    <w:bookmarkEnd w:id="184"/>
    <w:bookmarkStart w:name="z21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185"/>
    <w:bookmarkStart w:name="z21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поставщиками платежных услуг, являющимися эмитентами платежных карточек и (или) эквайерами и заполняется по состоянию на конец отчетного периода.</w:t>
      </w:r>
    </w:p>
    <w:bookmarkEnd w:id="186"/>
    <w:bookmarkStart w:name="z21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187"/>
    <w:bookmarkStart w:name="z2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в тенге. Если операция совершается в иностранной валюте, сведения по ней представляются в пересчете на тенге по рыночному курсу обмена валют на день совершения операции.</w:t>
      </w:r>
    </w:p>
    <w:bookmarkEnd w:id="188"/>
    <w:bookmarkStart w:name="z21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89"/>
    <w:bookmarkStart w:name="z2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содержит сведения по безналичным платежам и (или) переводам денег, а также операциям по выдаче наличных денег, осуществленным с использованием платежных карточек.</w:t>
      </w:r>
    </w:p>
    <w:bookmarkEnd w:id="190"/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указываются по месту нахождения оборудования, с использованием которого была осуществлена операция. В случае проведения операции через интернет, мобильный телефон или иную систему удаленного доступа сведения указываются по месту текущего ведения банковского счета клиента в информационной системе банка, организации, осуществляющей отдельные виды банковских операций.</w:t>
      </w:r>
    </w:p>
    <w:bookmarkEnd w:id="191"/>
    <w:bookmarkStart w:name="z2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2 указывается среда проведения операции - наименование электронного терминала или системы удаленного доступа.</w:t>
      </w:r>
    </w:p>
    <w:bookmarkEnd w:id="192"/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3, 4, 5 и 6 указываются количество и сумма операций по безналичным платежам и (или) переводам денег, а также операциям по выдаче наличных денег с использованием платежных карточек. Количество и сумма операций, предусмотренные указанными графами, рассчитываются путем суммирования количества и суммы операций по следующим признакам операции (на момент списания денег с банковского счета):</w:t>
      </w:r>
    </w:p>
    <w:bookmarkEnd w:id="193"/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- операции, совершенные с использованием платежных карточек банка, организации, осуществляющей отдельные виды банковских операций, в собственной сети обслуживания;</w:t>
      </w:r>
    </w:p>
    <w:bookmarkEnd w:id="194"/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- операции, совершенные в собственной сети обслуживания с использованием платежных карточек других банков Республики Казахстан, организаций, осуществляющих отдельные виды банковских операций Республики Казахстан;</w:t>
      </w:r>
    </w:p>
    <w:bookmarkEnd w:id="195"/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операции, совершенные в собственной сети обслуживания с использованием платежных карточек, выпущенных эмитентами-нерезидентами Республики Казахстан, а также распространяемых банками Республики Казахстан, организациями, осуществляющими отдельные виды банковских операций Республики Казахстан, эмитентами которых являются нерезиденты Республики Казахстан.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213</w:t>
            </w:r>
          </w:p>
        </w:tc>
      </w:tr>
    </w:tbl>
    <w:bookmarkStart w:name="z22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97"/>
    <w:bookmarkStart w:name="z22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98"/>
    <w:bookmarkStart w:name="z23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99"/>
    <w:bookmarkStart w:name="z23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остатках денег на банковских счетах, по которым осуществляются операции с использованием платежных карточек</w:t>
      </w:r>
    </w:p>
    <w:bookmarkEnd w:id="200"/>
    <w:bookmarkStart w:name="z23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6-PK</w:t>
      </w:r>
    </w:p>
    <w:bookmarkEnd w:id="201"/>
    <w:bookmarkStart w:name="z23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02"/>
    <w:bookmarkStart w:name="z23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203"/>
    <w:bookmarkStart w:name="z23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услуг, являющиеся эмитентами платежных карточек:</w:t>
      </w:r>
    </w:p>
    <w:bookmarkEnd w:id="204"/>
    <w:bookmarkStart w:name="z23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205"/>
    <w:bookmarkStart w:name="z2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операций.</w:t>
      </w:r>
    </w:p>
    <w:bookmarkEnd w:id="206"/>
    <w:bookmarkStart w:name="z23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месяцем.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наименование лица, представляющего форму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2900"/>
        <w:gridCol w:w="53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карточки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Среднемесячный остаток (тысяч тенге)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на конец последнего дня отчетного месяца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карточки (за исключением предоплаченных платежных карточек)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Предоплаченные платежные карточки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"____" ______________ 20__ года 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остатках денег на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счетах,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осуществляются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платежных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карточек</w:t>
            </w:r>
          </w:p>
        </w:tc>
      </w:tr>
    </w:tbl>
    <w:bookmarkStart w:name="z24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210"/>
    <w:bookmarkStart w:name="z24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остатках денег на банковских счетах, по которым осуществляются операции с использованием платежных карточек </w:t>
      </w:r>
    </w:p>
    <w:bookmarkEnd w:id="211"/>
    <w:bookmarkStart w:name="z24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(индекс:6-PK, периодичность ежемесячная)</w:t>
      </w:r>
    </w:p>
    <w:bookmarkEnd w:id="212"/>
    <w:bookmarkStart w:name="z24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3"/>
    <w:bookmarkStart w:name="z2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об остатках денег на банковских счетах, по которым осуществляются операции с использованием платежных карточек" (далее - Форма).</w:t>
      </w:r>
    </w:p>
    <w:bookmarkEnd w:id="214"/>
    <w:bookmarkStart w:name="z24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215"/>
    <w:bookmarkStart w:name="z24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поставщиками платежных услуг, являющимися эмитентами платежных карточек и заполняется по состоянию на конец отчетного периода.</w:t>
      </w:r>
    </w:p>
    <w:bookmarkEnd w:id="216"/>
    <w:bookmarkStart w:name="z2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217"/>
    <w:bookmarkStart w:name="z25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18"/>
    <w:bookmarkStart w:name="z25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вид карточки:</w:t>
      </w:r>
    </w:p>
    <w:bookmarkEnd w:id="219"/>
    <w:bookmarkStart w:name="z25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строке "Платежные карточки (за исключением предоплаченных платежных карточек)" в графах 2 и 3 проставляется общая сумма остатков денег по банковским счетам, по которым осуществляются операции с использованием дебетных, дебетных с кредитным лимитом, кредитных карточек, за исключением суммы денег по консолидированному счету эмитента, предназначенному для учета операций, осуществляемых с использованием предоплаченных платежных карточек;</w:t>
      </w:r>
    </w:p>
    <w:bookmarkEnd w:id="220"/>
    <w:bookmarkStart w:name="z25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строке "Предоплаченные платежные карточки" в графах 2 и 3 проставляется сумма остатка денег по консолидированному счету эмитента, предназначенному для учета операций, осуществляемых с использованием предоплаченных платежных карточек.</w:t>
      </w:r>
    </w:p>
    <w:bookmarkEnd w:id="221"/>
    <w:bookmarkStart w:name="z25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сумма среднемесячных остатков на банковских счетах, по которым осуществляются операции с использованием платежных карточек, за отчетный месяц. Среднемесячный остаток за отчетный месяц рассчитывается путем суммирования ежедневных остатков на банковских счетах, числящихся в течение только рабочих дней отчетного месяца (без учета выходных и праздничных дней) и деления полученного значения на количество рабочих дней отчетного месяца.</w:t>
      </w:r>
    </w:p>
    <w:bookmarkEnd w:id="222"/>
    <w:bookmarkStart w:name="z25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сумма остатков на банковских счетах, по которым осуществляются операции с использованием платежных карточек, по состоянию на конец последнего дня отчетного месяца.</w:t>
      </w:r>
    </w:p>
    <w:bookmarkEnd w:id="223"/>
    <w:bookmarkStart w:name="z25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Остатки на банковских счетах в иностранной валюте ежедневно пересчитываются в тенге по рыночному курсу обмена валют, определенному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25 января 2013 года № 15 и приказа Министра финансов Республики Казахстан от 22 февраля 2013 года № 99 "Об установлении порядка определения и применения рыночного курса обмена валют", зарегистрированного в Реестре государственной регистрации нормативных правовых актов под № 8378.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2016 года № 213 </w:t>
            </w:r>
          </w:p>
        </w:tc>
      </w:tr>
    </w:tbl>
    <w:bookmarkStart w:name="z26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25"/>
    <w:bookmarkStart w:name="z26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226"/>
    <w:bookmarkStart w:name="z26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27"/>
    <w:bookmarkStart w:name="z26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мошеннических операций</w:t>
      </w:r>
    </w:p>
    <w:bookmarkEnd w:id="228"/>
    <w:bookmarkStart w:name="z26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7-PK</w:t>
      </w:r>
    </w:p>
    <w:bookmarkEnd w:id="229"/>
    <w:bookmarkStart w:name="z26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30"/>
    <w:bookmarkStart w:name="z26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231"/>
    <w:bookmarkStart w:name="z26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услуг:</w:t>
      </w:r>
    </w:p>
    <w:bookmarkEnd w:id="232"/>
    <w:bookmarkStart w:name="z26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233"/>
    <w:bookmarkStart w:name="z27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операций;</w:t>
      </w:r>
    </w:p>
    <w:bookmarkEnd w:id="234"/>
    <w:bookmarkStart w:name="z27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платежные организации.</w:t>
      </w:r>
    </w:p>
    <w:bookmarkEnd w:id="235"/>
    <w:bookmarkStart w:name="z27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кварталом.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 наименование лица, представляющего форму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1364"/>
        <w:gridCol w:w="1364"/>
        <w:gridCol w:w="1364"/>
        <w:gridCol w:w="1364"/>
        <w:gridCol w:w="1364"/>
        <w:gridCol w:w="1364"/>
        <w:gridCol w:w="2752"/>
      </w:tblGrid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операции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мошенничества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проведения операции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операции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ККод страны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проведенной операции (тенге)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об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мошеннических операций</w:t>
            </w:r>
          </w:p>
        </w:tc>
      </w:tr>
    </w:tbl>
    <w:bookmarkStart w:name="z27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239"/>
    <w:bookmarkStart w:name="z278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мошеннических операций</w:t>
      </w:r>
    </w:p>
    <w:bookmarkEnd w:id="240"/>
    <w:bookmarkStart w:name="z279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7-PK, периодичность ежеквартальная)</w:t>
      </w:r>
    </w:p>
    <w:bookmarkEnd w:id="241"/>
    <w:bookmarkStart w:name="z28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2"/>
    <w:bookmarkStart w:name="z28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об объемах мошеннических операций" (далее - Форма).</w:t>
      </w:r>
    </w:p>
    <w:bookmarkEnd w:id="243"/>
    <w:bookmarkStart w:name="z28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244"/>
    <w:bookmarkStart w:name="z28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поставщиками платежных услуг и заполняется по состоянию на конец отчетного периода.</w:t>
      </w:r>
    </w:p>
    <w:bookmarkEnd w:id="245"/>
    <w:bookmarkStart w:name="z2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246"/>
    <w:bookmarkStart w:name="z28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в тенге. Если операция совершается в иностранной валюте, сведения по ней представляются в пересчете на тенге по рыночному курсу обмена валют на день совершения операции.</w:t>
      </w:r>
    </w:p>
    <w:bookmarkEnd w:id="247"/>
    <w:bookmarkStart w:name="z286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48"/>
    <w:bookmarkStart w:name="z2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содержит сведения по объемам мошеннических операций (за исключением предотвращенных):</w:t>
      </w:r>
    </w:p>
    <w:bookmarkEnd w:id="249"/>
    <w:bookmarkStart w:name="z28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проведенных с использованием платежных карточек и (или) их реквизитов согласно признакам, указанным в пункте 10 настоящего пояснения;</w:t>
      </w:r>
    </w:p>
    <w:bookmarkEnd w:id="250"/>
    <w:bookmarkStart w:name="z28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проведенных посредством электронных терминалов и систем удаленного доступа без использования платежных карточек;</w:t>
      </w:r>
    </w:p>
    <w:bookmarkEnd w:id="251"/>
    <w:bookmarkStart w:name="z2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отправленных посредством систем денежных переводов;</w:t>
      </w:r>
    </w:p>
    <w:bookmarkEnd w:id="252"/>
    <w:bookmarkStart w:name="z29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проведенных с использованием электронных денег.</w:t>
      </w:r>
    </w:p>
    <w:bookmarkEnd w:id="253"/>
    <w:bookmarkStart w:name="z29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указываются по каждой операции в отдельности и относятся к тому отчетному периоду времени, когда поставщик платежных услуг, представляющий Форму, установил, что операция является мошеннической.</w:t>
      </w:r>
    </w:p>
    <w:bookmarkEnd w:id="254"/>
    <w:bookmarkStart w:name="z29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 указывается наименование системы платежных карточек, системы удаленного доступа, системы денежных переводов, по которой представляются сведения, или системы электронных денег.</w:t>
      </w:r>
    </w:p>
    <w:bookmarkEnd w:id="255"/>
    <w:bookmarkStart w:name="z2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операции с использованием платежной карточки международной платежной системы без отправки сообщения в данную платежную систему в графе 1 вместо наименования системы платежной карточки указывается канал связи "H2H".</w:t>
      </w:r>
    </w:p>
    <w:bookmarkEnd w:id="256"/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2 указывается дата проведения операции.</w:t>
      </w:r>
    </w:p>
    <w:bookmarkEnd w:id="257"/>
    <w:bookmarkStart w:name="z29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3 указывается способ мошенничества.</w:t>
      </w:r>
    </w:p>
    <w:bookmarkEnd w:id="258"/>
    <w:bookmarkStart w:name="z29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4 указывается вид операции:</w:t>
      </w:r>
    </w:p>
    <w:bookmarkEnd w:id="259"/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- безналичные платежи и (или) переводы денег;</w:t>
      </w:r>
    </w:p>
    <w:bookmarkEnd w:id="260"/>
    <w:bookmarkStart w:name="z29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операции по выдаче наличных денег;</w:t>
      </w:r>
    </w:p>
    <w:bookmarkEnd w:id="261"/>
    <w:bookmarkStart w:name="z30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операции путем взноса наличных денег.</w:t>
      </w:r>
    </w:p>
    <w:bookmarkEnd w:id="262"/>
    <w:bookmarkStart w:name="z30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5 указывается среда проведения операции - наименование электронного терминала, системы удаленного доступа или помещение банка, организации, осуществляющей отдельные виды банковских операций.</w:t>
      </w:r>
    </w:p>
    <w:bookmarkEnd w:id="263"/>
    <w:bookmarkStart w:name="z30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6 для операций, проведенных с использованием платежных карточек и (или) их реквизитов, указывается признак, соответствующий операции, по которой представляются сведения:</w:t>
      </w:r>
    </w:p>
    <w:bookmarkEnd w:id="264"/>
    <w:bookmarkStart w:name="z30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- операции, совершенные с использованием платежных карточек банка, организации, осуществляющей отдельные виды банковских операций, в собственной сети обслуживания;</w:t>
      </w:r>
    </w:p>
    <w:bookmarkEnd w:id="265"/>
    <w:bookmarkStart w:name="z30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- операции, совершенные с использованием платежных карточек банка, организации, осуществляющей отдельные виды банковских операций, в сети обслуживания другого банка Республики Казахстан;</w:t>
      </w:r>
    </w:p>
    <w:bookmarkEnd w:id="266"/>
    <w:bookmarkStart w:name="z30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- операции, совершенные с использованием платежных карточек банка, организации, осуществляющей отдельные виды банковских операций, в сети обслуживания другого банка за пределами Республики Казахстан;</w:t>
      </w:r>
    </w:p>
    <w:bookmarkEnd w:id="267"/>
    <w:bookmarkStart w:name="z30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операции, совершенные в собственной сети обслуживания с использованием платежных карточек эмитентов-нерезидентов Республики Казахстан.</w:t>
      </w:r>
    </w:p>
    <w:bookmarkEnd w:id="268"/>
    <w:bookmarkStart w:name="z30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7 указывается двухзначный код страны:</w:t>
      </w:r>
    </w:p>
    <w:bookmarkEnd w:id="269"/>
    <w:bookmarkStart w:name="z30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месту совершения мошеннической операции с использованием платежной карточки и (или) ее реквизитов;</w:t>
      </w:r>
    </w:p>
    <w:bookmarkEnd w:id="270"/>
    <w:bookmarkStart w:name="z30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месту совершения мошеннической операции, проведенной по банковскому счету клиента банка, организации, осуществляющей отдельные виды банковских операций, посредством электронных терминалов и систем удаленного доступа без использования платежной карточки;</w:t>
      </w:r>
    </w:p>
    <w:bookmarkEnd w:id="271"/>
    <w:bookmarkStart w:name="z31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куда направлен платеж посредством систем денежных переводов.</w:t>
      </w:r>
    </w:p>
    <w:bookmarkEnd w:id="272"/>
    <w:bookmarkStart w:name="z31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страны указывается в соответствии с национальным классификатором Республики Казахстан НК РК ISO 3166-1-2016 "Коды для представления названий стран и единиц их административно-территориальных подразделений. Часть 1. Коды стран".</w:t>
      </w:r>
    </w:p>
    <w:bookmarkEnd w:id="273"/>
    <w:bookmarkStart w:name="z31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8 указывается сумма проведенной мошеннической операции.</w:t>
      </w:r>
    </w:p>
    <w:bookmarkEnd w:id="274"/>
    <w:bookmarkStart w:name="z31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за отчетный период мошеннических операций направляется Форма с незаполненными графами.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2016 года № 213 </w:t>
            </w:r>
          </w:p>
        </w:tc>
      </w:tr>
    </w:tbl>
    <w:bookmarkStart w:name="z31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76"/>
    <w:bookmarkStart w:name="z31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277"/>
    <w:bookmarkStart w:name="z31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78"/>
    <w:bookmarkStart w:name="z31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процессинговом центре и взаимодействии с другими банками</w:t>
      </w:r>
    </w:p>
    <w:bookmarkEnd w:id="279"/>
    <w:bookmarkStart w:name="z32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 формы административных данных: 8-PK </w:t>
      </w:r>
    </w:p>
    <w:bookmarkEnd w:id="280"/>
    <w:bookmarkStart w:name="z32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при изменении одного из условий данной формы</w:t>
      </w:r>
    </w:p>
    <w:bookmarkEnd w:id="281"/>
    <w:bookmarkStart w:name="z32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282"/>
    <w:bookmarkStart w:name="z32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услуг, являющиеся эмитентами платежных карточек и (или) эквайерами:</w:t>
      </w:r>
    </w:p>
    <w:bookmarkEnd w:id="283"/>
    <w:bookmarkStart w:name="z32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284"/>
    <w:bookmarkStart w:name="z32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операций.</w:t>
      </w:r>
    </w:p>
    <w:bookmarkEnd w:id="285"/>
    <w:bookmarkStart w:name="z32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течение десяти рабочих дней со дня изменения одного из условий данной формы.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 наименование лица, представляющего форму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2586"/>
        <w:gridCol w:w="4180"/>
        <w:gridCol w:w="4796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процессингового центра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 платежных карточек, операции по которым обрабатываются в процессинговом центре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контрагента, с которым заключен договор на использование канала связи H2H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 платежных карточек, операции по которым обрабатываются в рамках использования канала связи H2H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процессинговом центре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взаимодействии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банками</w:t>
            </w:r>
          </w:p>
        </w:tc>
      </w:tr>
    </w:tbl>
    <w:bookmarkStart w:name="z33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Сведения о процессинговом центре и взаимодействии с другими банками (индекс:8-PK, периодичность при изменении одного из условий данной формы)</w:t>
      </w:r>
    </w:p>
    <w:bookmarkEnd w:id="289"/>
    <w:bookmarkStart w:name="z33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0"/>
    <w:bookmarkStart w:name="z33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 процессинговом центре и взаимодействии с другими банками" (далее - Форма).</w:t>
      </w:r>
    </w:p>
    <w:bookmarkEnd w:id="291"/>
    <w:bookmarkStart w:name="z33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292"/>
    <w:bookmarkStart w:name="z33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составляется при изменении одного из условий данной формы поставщиками платежных услуг, являющимися эмитентами платежных карточек и (или) эквайерами. </w:t>
      </w:r>
    </w:p>
    <w:bookmarkEnd w:id="293"/>
    <w:bookmarkStart w:name="z33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294"/>
    <w:bookmarkStart w:name="z337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95"/>
    <w:bookmarkStart w:name="z33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наименование процессингового центра, услугами которого пользуется банк, организация, осуществляющая отдельные виды банковских операций. В случае использования собственного процессинга указывается наименование отчитывающегося банка, организации, осуществляющей отдельные виды банковских операций.</w:t>
      </w:r>
    </w:p>
    <w:bookmarkEnd w:id="296"/>
    <w:bookmarkStart w:name="z33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наименование систем платежных карточек, операции по которым обрабатываются в процессинговом центре.</w:t>
      </w:r>
    </w:p>
    <w:bookmarkEnd w:id="297"/>
    <w:bookmarkStart w:name="z34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наименование контрагента, с которым отчитывающийся банк, организация, осуществляющая отдельные виды банковских операций, заключили договор на использование канала связи H2H.</w:t>
      </w:r>
    </w:p>
    <w:bookmarkEnd w:id="298"/>
    <w:bookmarkStart w:name="z34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наименование систем платежных карточек, операции по которым обрабатываются в рамках использования канала связи H2H.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2016 года № 213 </w:t>
            </w:r>
          </w:p>
        </w:tc>
      </w:tr>
    </w:tbl>
    <w:bookmarkStart w:name="z344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00"/>
    <w:bookmarkStart w:name="z34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301"/>
    <w:bookmarkStart w:name="z34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02"/>
    <w:bookmarkStart w:name="z347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агентов и субагентов эмитента электронных денег и владельцев электронных денег</w:t>
      </w:r>
    </w:p>
    <w:bookmarkEnd w:id="303"/>
    <w:bookmarkStart w:name="z34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9-PK</w:t>
      </w:r>
    </w:p>
    <w:bookmarkEnd w:id="304"/>
    <w:bookmarkStart w:name="z34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05"/>
    <w:bookmarkStart w:name="z35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306"/>
    <w:bookmarkStart w:name="z35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услуг, являющиеся эмитентами электронных денег:</w:t>
      </w:r>
    </w:p>
    <w:bookmarkEnd w:id="307"/>
    <w:bookmarkStart w:name="z35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308"/>
    <w:bookmarkStart w:name="z35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операций.</w:t>
      </w:r>
    </w:p>
    <w:bookmarkEnd w:id="309"/>
    <w:bookmarkStart w:name="z35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кварталом.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 наименование лица, представляющего форму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8"/>
        <w:gridCol w:w="2330"/>
        <w:gridCol w:w="2330"/>
        <w:gridCol w:w="2331"/>
        <w:gridCol w:w="2331"/>
      </w:tblGrid>
      <w:tr>
        <w:trPr>
          <w:trHeight w:val="30" w:hRule="atLeast"/>
        </w:trPr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электронных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агентов эмитента электронных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субагентов эмитента электронных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1"/>
        <w:gridCol w:w="1891"/>
        <w:gridCol w:w="1892"/>
        <w:gridCol w:w="2590"/>
        <w:gridCol w:w="40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владельцев электронных денег-физических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индивидуальных предпринимателей и юридических лиц, принимающих к оплате электронные деньги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Идентифицированных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"____" ______________ 20__ года </w:t>
      </w:r>
    </w:p>
    <w:bookmarkEnd w:id="3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агентов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субагентов 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</w:t>
            </w:r>
          </w:p>
        </w:tc>
      </w:tr>
    </w:tbl>
    <w:bookmarkStart w:name="z36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Сведения о количестве агентов и субагентов эмитента электронных денег и владельцев электронных денег (индекс: 9-PK, периодичность ежеквартальная)</w:t>
      </w:r>
    </w:p>
    <w:bookmarkEnd w:id="314"/>
    <w:bookmarkStart w:name="z36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5"/>
    <w:bookmarkStart w:name="z36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 количестве агентов и субагентов эмитента электронных денег и владельцев электронных денег" (далее - Форма).</w:t>
      </w:r>
    </w:p>
    <w:bookmarkEnd w:id="316"/>
    <w:bookmarkStart w:name="z36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317"/>
    <w:bookmarkStart w:name="z36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поставщиками платежных услуг, являющимися эмитентами электронных денег и заполняется по состоянию на конец отчетного периода.</w:t>
      </w:r>
    </w:p>
    <w:bookmarkEnd w:id="318"/>
    <w:bookmarkStart w:name="z36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319"/>
    <w:bookmarkStart w:name="z36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20"/>
    <w:bookmarkStart w:name="z36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наименование системы электронных денег, по которой представляются сведения.</w:t>
      </w:r>
    </w:p>
    <w:bookmarkEnd w:id="321"/>
    <w:bookmarkStart w:name="z36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количество агентов эмитента электронных денег на последнюю дату отчетного квартала.</w:t>
      </w:r>
    </w:p>
    <w:bookmarkEnd w:id="322"/>
    <w:bookmarkStart w:name="z36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количество агентов эмитента электронных денег, которые осуществляли приобретение или реализацию электронных денег в отчетном квартале.</w:t>
      </w:r>
    </w:p>
    <w:bookmarkEnd w:id="323"/>
    <w:bookmarkStart w:name="z37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количество субагентов эмитента электронных денег на последнюю дату отчетного квартала.</w:t>
      </w:r>
    </w:p>
    <w:bookmarkEnd w:id="324"/>
    <w:bookmarkStart w:name="z37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указывается количество субагентов эмитента электронных денег, которые осуществляли приобретение или реализацию электронных денег в отчетном квартале.</w:t>
      </w:r>
    </w:p>
    <w:bookmarkEnd w:id="325"/>
    <w:bookmarkStart w:name="z37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указывается количество владельцев электронных денег - физических лиц на последнюю дату отчетного квартала.</w:t>
      </w:r>
    </w:p>
    <w:bookmarkEnd w:id="326"/>
    <w:bookmarkStart w:name="z37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указывается количество владельцев электронных денег - физических лиц, которыми проводились операции с электронными деньгами в отчетном квартале.</w:t>
      </w:r>
    </w:p>
    <w:bookmarkEnd w:id="327"/>
    <w:bookmarkStart w:name="z37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указывается количество владельцев электронных денег - физических лиц, идентифицированных эмитентом электронных денег на последнюю дату отчетного квартала.</w:t>
      </w:r>
    </w:p>
    <w:bookmarkEnd w:id="328"/>
    <w:bookmarkStart w:name="z37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указывается количество индивидуальных предпринимателей и юридических лиц, принимающих к оплате электронные деньги, на последнюю дату отчетного квартала.</w:t>
      </w:r>
    </w:p>
    <w:bookmarkEnd w:id="329"/>
    <w:bookmarkStart w:name="z37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указывается количество индивидуальных предпринимателей и юридических лиц, принимающих к оплате электронные деньги, которыми проводились операции с электронными деньгами в отчетном квартале.</w:t>
      </w:r>
    </w:p>
    <w:bookmarkEnd w:id="330"/>
    <w:bookmarkStart w:name="z37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9 и 10 под индивидуальными предпринимателями и юридическими лицами, принимающими к оплате электронные деньги, понимаются индивидуальные предприниматели и юридические лица, заключившие договор с эмитентом, представляющим сведения, или иным участником соответствующей системы электронных денег.</w:t>
      </w:r>
    </w:p>
    <w:bookmarkEnd w:id="3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2016 года № 213 </w:t>
            </w:r>
          </w:p>
        </w:tc>
      </w:tr>
    </w:tbl>
    <w:bookmarkStart w:name="z380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32"/>
    <w:bookmarkStart w:name="z38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333"/>
    <w:bookmarkStart w:name="z38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34"/>
    <w:bookmarkStart w:name="z383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операций, проведенных с использованием электронных денег </w:t>
      </w:r>
    </w:p>
    <w:bookmarkEnd w:id="335"/>
    <w:bookmarkStart w:name="z38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10-PK</w:t>
      </w:r>
    </w:p>
    <w:bookmarkEnd w:id="336"/>
    <w:bookmarkStart w:name="z38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37"/>
    <w:bookmarkStart w:name="z38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338"/>
    <w:bookmarkStart w:name="z38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услуг, являющиеся эмитентами электронных денег:</w:t>
      </w:r>
    </w:p>
    <w:bookmarkEnd w:id="339"/>
    <w:bookmarkStart w:name="z38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340"/>
    <w:bookmarkStart w:name="z38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операций.</w:t>
      </w:r>
    </w:p>
    <w:bookmarkEnd w:id="341"/>
    <w:bookmarkStart w:name="z39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кварталом.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 наименование лица, представляющего форму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1708"/>
        <w:gridCol w:w="1708"/>
        <w:gridCol w:w="2496"/>
        <w:gridCol w:w="1708"/>
        <w:gridCol w:w="2497"/>
      </w:tblGrid>
      <w:tr>
        <w:trPr>
          <w:trHeight w:val="30" w:hRule="atLeast"/>
        </w:trPr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электронных денег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проведения операции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Операции, проведенные с использованием электронных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 индивидуальных предпринимателей и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"____" ______________ 20__ года </w:t>
      </w:r>
    </w:p>
    <w:bookmarkEnd w:id="3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и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</w:t>
            </w:r>
          </w:p>
        </w:tc>
      </w:tr>
    </w:tbl>
    <w:bookmarkStart w:name="z39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Сведения о количестве и объемах операций, проведенных с использованием электронных денег (индекс: 10-PK, периодичность ежеквартальная)</w:t>
      </w:r>
    </w:p>
    <w:bookmarkEnd w:id="345"/>
    <w:bookmarkStart w:name="z39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6"/>
    <w:bookmarkStart w:name="z39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 количестве и объемах операций, проведенных с использованием электронных денег" (далее - Форма).</w:t>
      </w:r>
    </w:p>
    <w:bookmarkEnd w:id="347"/>
    <w:bookmarkStart w:name="z39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348"/>
    <w:bookmarkStart w:name="z39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поставщиками платежных услуг, являющимися эмитентами электронных денег и заполняется по состоянию на конец отчетного периода.</w:t>
      </w:r>
    </w:p>
    <w:bookmarkEnd w:id="349"/>
    <w:bookmarkStart w:name="z40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350"/>
    <w:bookmarkStart w:name="z40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в тенге. Если операция совершается в иностранной валюте, сведения по ней представляются в пересчете на тенге по рыночному курсу обмена валют на день совершения операции.</w:t>
      </w:r>
    </w:p>
    <w:bookmarkEnd w:id="351"/>
    <w:bookmarkStart w:name="z402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52"/>
    <w:bookmarkStart w:name="z40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наименование системы электронных денег, по которой представляются сведения.</w:t>
      </w:r>
    </w:p>
    <w:bookmarkEnd w:id="353"/>
    <w:bookmarkStart w:name="z40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среда проведения операции - наименование электронного терминала или системы удаленного доступа.</w:t>
      </w:r>
    </w:p>
    <w:bookmarkEnd w:id="354"/>
    <w:bookmarkStart w:name="z40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3 и 4 указываются количество и сумма операций, проведенных физическими лицами в пользу физических лиц с использованием электронных денег за отчетный квартал.</w:t>
      </w:r>
    </w:p>
    <w:bookmarkEnd w:id="355"/>
    <w:bookmarkStart w:name="z40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5 и 6 указываются количество и сумма операций, проведенных физическими лицами в пользу индивидуальных предпринимателей и юридических лиц с использованием электронных денег за отчетный квартал.</w:t>
      </w:r>
    </w:p>
    <w:bookmarkEnd w:id="3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2016 года № 213 </w:t>
            </w:r>
          </w:p>
        </w:tc>
      </w:tr>
    </w:tbl>
    <w:bookmarkStart w:name="z409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57"/>
    <w:bookmarkStart w:name="z41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358"/>
    <w:bookmarkStart w:name="z41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59"/>
    <w:bookmarkStart w:name="z412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электронных денег в обращении и о количестве и объемах операций по выпуску и погашению электронных денег</w:t>
      </w:r>
    </w:p>
    <w:bookmarkEnd w:id="360"/>
    <w:bookmarkStart w:name="z41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11-PK</w:t>
      </w:r>
    </w:p>
    <w:bookmarkEnd w:id="361"/>
    <w:bookmarkStart w:name="z41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62"/>
    <w:bookmarkStart w:name="z41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363"/>
    <w:bookmarkStart w:name="z41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услуг, являющиеся эмитентами электронных денег:</w:t>
      </w:r>
    </w:p>
    <w:bookmarkEnd w:id="364"/>
    <w:bookmarkStart w:name="z41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365"/>
    <w:bookmarkStart w:name="z41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операций.</w:t>
      </w:r>
    </w:p>
    <w:bookmarkEnd w:id="366"/>
    <w:bookmarkStart w:name="z41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кварталом.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3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наименование лица, представляющего форму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522"/>
        <w:gridCol w:w="3063"/>
        <w:gridCol w:w="1191"/>
        <w:gridCol w:w="1739"/>
        <w:gridCol w:w="1191"/>
        <w:gridCol w:w="1741"/>
      </w:tblGrid>
      <w:tr>
        <w:trPr>
          <w:trHeight w:val="30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Владельцы электронных денег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электронных денег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электронных денег в обращении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электронных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электронных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Агенты эмитента электронных денег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Субагенты эмитента электронных денег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 и юридические лица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bookmarkEnd w:id="3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обращении и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объемах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и погашению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</w:t>
            </w:r>
          </w:p>
        </w:tc>
      </w:tr>
    </w:tbl>
    <w:bookmarkStart w:name="z424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Сведения о количестве электронных денег в обращении и о количестве и объемах операций по выпуску и погашению электронных денег (индекс:11-PK, периодичность ежеквартальная)</w:t>
      </w:r>
    </w:p>
    <w:bookmarkEnd w:id="370"/>
    <w:bookmarkStart w:name="z425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1"/>
    <w:bookmarkStart w:name="z42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 количестве электронных денег в обращении и о количестве и объемах операций по выпуску и погашению электронных денег" (далее - Форма).</w:t>
      </w:r>
    </w:p>
    <w:bookmarkEnd w:id="372"/>
    <w:bookmarkStart w:name="z42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373"/>
    <w:bookmarkStart w:name="z42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поставщиками платежных услуг, являющимися эмитентами электронных денег и заполняется по состоянию на конец отчетного периода.</w:t>
      </w:r>
    </w:p>
    <w:bookmarkEnd w:id="374"/>
    <w:bookmarkStart w:name="z42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375"/>
    <w:bookmarkStart w:name="z43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в тенге. Если операция совершается в иностранной валюте, сведения по ней представляются в пересчете на тенге по рыночному курсу обмена валют на день совершения операции.</w:t>
      </w:r>
    </w:p>
    <w:bookmarkEnd w:id="376"/>
    <w:bookmarkStart w:name="z431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77"/>
    <w:bookmarkStart w:name="z43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наименование системы электронных денег, по которой представляются сведения.</w:t>
      </w:r>
    </w:p>
    <w:bookmarkEnd w:id="378"/>
    <w:bookmarkStart w:name="z43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сумма электронных денег, находящихся в обращении на последнюю дату отчетного квартала.</w:t>
      </w:r>
    </w:p>
    <w:bookmarkEnd w:id="379"/>
    <w:bookmarkStart w:name="z43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заполняется по агентам эмитента электронных денег, субагентам эмитента электронных денег, физическим лицам, индивидуальным предпринимателям и юридическим лицам в зависимости от того, кто являлся владельцем электронных денег на последнюю дату отчетного квартала.</w:t>
      </w:r>
    </w:p>
    <w:bookmarkEnd w:id="380"/>
    <w:bookmarkStart w:name="z43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4 и 5 указываются количество и сумма операций по выпуску электронных денег за отчетный квартал.</w:t>
      </w:r>
    </w:p>
    <w:bookmarkEnd w:id="381"/>
    <w:bookmarkStart w:name="z43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4 и 5 заполняются по агентам эмитента электронных денег, субагентам эмитента электронных денег и физическим лицам в зависимости от того, кому были выданы электронные деньги.</w:t>
      </w:r>
    </w:p>
    <w:bookmarkEnd w:id="382"/>
    <w:bookmarkStart w:name="z43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4 и 5 по индивидуальным предпринимателям и юридическим лицам не заполняются.</w:t>
      </w:r>
    </w:p>
    <w:bookmarkEnd w:id="383"/>
    <w:bookmarkStart w:name="z43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6 и 7 указываются количество и сумма операций по погашению электронных денег за отчетный квартал.</w:t>
      </w:r>
    </w:p>
    <w:bookmarkEnd w:id="384"/>
    <w:bookmarkStart w:name="z43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6 и 7 заполняются по агентам эмитента электронных денег, субагентам эмитента электронных денег, физическим лицам, индивидуальным предпринимателям и юридическим лицам в зависимости от того, кто являлся владельцем электронных денег на момент их погашения.</w:t>
      </w:r>
    </w:p>
    <w:bookmarkEnd w:id="3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2016 года № 213 </w:t>
            </w:r>
          </w:p>
        </w:tc>
      </w:tr>
    </w:tbl>
    <w:bookmarkStart w:name="z442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86"/>
    <w:bookmarkStart w:name="z44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387"/>
    <w:bookmarkStart w:name="z44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88"/>
    <w:bookmarkStart w:name="z445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операций по приобретению и реализации электронных денег агентами и субагентами эмитента электронных денег</w:t>
      </w:r>
    </w:p>
    <w:bookmarkEnd w:id="389"/>
    <w:bookmarkStart w:name="z44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12-PK</w:t>
      </w:r>
    </w:p>
    <w:bookmarkEnd w:id="390"/>
    <w:bookmarkStart w:name="z44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91"/>
    <w:bookmarkStart w:name="z44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392"/>
    <w:bookmarkStart w:name="z44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услуг, являющиеся эмитентами электронных денег:</w:t>
      </w:r>
    </w:p>
    <w:bookmarkEnd w:id="393"/>
    <w:bookmarkStart w:name="z45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394"/>
    <w:bookmarkStart w:name="z45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операций.</w:t>
      </w:r>
    </w:p>
    <w:bookmarkEnd w:id="395"/>
    <w:bookmarkStart w:name="z45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кварталом.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3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 наименование лица, представляющего форму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106"/>
        <w:gridCol w:w="1615"/>
        <w:gridCol w:w="1106"/>
        <w:gridCol w:w="1615"/>
        <w:gridCol w:w="1106"/>
        <w:gridCol w:w="1616"/>
        <w:gridCol w:w="1106"/>
        <w:gridCol w:w="1617"/>
      </w:tblGrid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электронных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электронных денег агентами эмитента электронных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электронных денег субагентами эмитента электронных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электронных денег агентами эмитента электронных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электронных денег субагентами эмитента электронных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"____" ______________ 20__ года </w:t>
      </w:r>
    </w:p>
    <w:bookmarkEnd w:id="3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объемах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приобретению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 и субагентами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</w:t>
            </w:r>
          </w:p>
        </w:tc>
      </w:tr>
    </w:tbl>
    <w:bookmarkStart w:name="z457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Сведения о количестве и объемах операций по приобретению и реализации электронных денег агентами и субагентами эмитента электронных денег (индекс:12-PK, периодичность ежеквартальная)</w:t>
      </w:r>
    </w:p>
    <w:bookmarkEnd w:id="399"/>
    <w:bookmarkStart w:name="z458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0"/>
    <w:bookmarkStart w:name="z45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 количестве и объемах операций по приобретению и реализации электронных денег агентами и субагентами эмитента электронных денег" (далее - Форма).</w:t>
      </w:r>
    </w:p>
    <w:bookmarkEnd w:id="401"/>
    <w:bookmarkStart w:name="z46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402"/>
    <w:bookmarkStart w:name="z46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поставщиками платежных услуг, являющимися эмитентами электронных денег и заполняется по состоянию на конец отчетного периода.</w:t>
      </w:r>
    </w:p>
    <w:bookmarkEnd w:id="403"/>
    <w:bookmarkStart w:name="z46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404"/>
    <w:bookmarkStart w:name="z46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в тенге. Если операция совершается в иностранной валюте, сведения по ней представляются в пересчете на тенге по рыночному курсу обмена валют на день совершения операции.</w:t>
      </w:r>
    </w:p>
    <w:bookmarkEnd w:id="405"/>
    <w:bookmarkStart w:name="z464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06"/>
    <w:bookmarkStart w:name="z46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наименование системы электронных денег, по которой представляются сведения.</w:t>
      </w:r>
    </w:p>
    <w:bookmarkEnd w:id="407"/>
    <w:bookmarkStart w:name="z46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2 и 3 указываются количество и сумма операций по реализации электронных денег физическим лицам агентами эмитента электронных денег за отчетный квартал.</w:t>
      </w:r>
    </w:p>
    <w:bookmarkEnd w:id="408"/>
    <w:bookmarkStart w:name="z46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4 и 5 указываются количество и сумма операций по реализации электронных денег физическим лицам субагентами эмитента электронных денег за отчетный квартал.</w:t>
      </w:r>
    </w:p>
    <w:bookmarkEnd w:id="409"/>
    <w:bookmarkStart w:name="z46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6 и 7 указывается количество и сумма операций по приобретению электронных денег у физических лиц агентами эмитента электронных денег за отчетный квартал.</w:t>
      </w:r>
    </w:p>
    <w:bookmarkEnd w:id="410"/>
    <w:bookmarkStart w:name="z46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8 и 9 указывается количество и сумма операций по приобретению электронных денег у физических лиц субагентами эмитента электронных денег за отчетный квартал.</w:t>
      </w:r>
    </w:p>
    <w:bookmarkEnd w:id="4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2016 года № 213 </w:t>
            </w:r>
          </w:p>
        </w:tc>
      </w:tr>
    </w:tbl>
    <w:bookmarkStart w:name="z472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12"/>
    <w:bookmarkStart w:name="z47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413"/>
    <w:bookmarkStart w:name="z47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414"/>
    <w:bookmarkStart w:name="z475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приему и осуществлению платежей и (или) переводов денег с использованием и без использования банковского счета</w:t>
      </w:r>
    </w:p>
    <w:bookmarkEnd w:id="415"/>
    <w:bookmarkStart w:name="z47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1-PU</w:t>
      </w:r>
    </w:p>
    <w:bookmarkEnd w:id="416"/>
    <w:bookmarkStart w:name="z47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417"/>
    <w:bookmarkStart w:name="z47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418"/>
    <w:bookmarkStart w:name="z47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поставщики платежных услуг:</w:t>
      </w:r>
    </w:p>
    <w:bookmarkEnd w:id="419"/>
    <w:bookmarkStart w:name="z48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банки;</w:t>
      </w:r>
    </w:p>
    <w:bookmarkEnd w:id="420"/>
    <w:bookmarkStart w:name="z48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операций;</w:t>
      </w:r>
    </w:p>
    <w:bookmarkEnd w:id="421"/>
    <w:bookmarkStart w:name="z48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операторы почты, осуществляющие почтовые переводы денег.</w:t>
      </w:r>
    </w:p>
    <w:bookmarkEnd w:id="422"/>
    <w:bookmarkStart w:name="z48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пятнадцатого (включительно) числа месяца, следующего за отчетным месяцем. Если пятнадцатое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423"/>
    <w:bookmarkStart w:name="z48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 отчетный месяц платежей и (или) переводов денег, подлежащих отражению в форме, лица, представляющие форму, в письменном виде уведомляют об этом Национальный Банк Республики Казахстан не позднее пятнадцатого (включительно) числа месяца, следующего за отчетным месяцем.</w:t>
      </w:r>
    </w:p>
    <w:bookmarkEnd w:id="4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наименование лица, представляющего форму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851"/>
        <w:gridCol w:w="851"/>
        <w:gridCol w:w="3817"/>
        <w:gridCol w:w="2348"/>
        <w:gridCol w:w="3582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приема указания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обработки указания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организации (банка) отправителя денег (БИК/ИИК/иной идентификатор)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банка-посредника, с которым имеются корреспондентские отношения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организации (банка) бенефициара (БИК/ИИК/иной идентификатор)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1296"/>
        <w:gridCol w:w="1296"/>
        <w:gridCol w:w="2012"/>
        <w:gridCol w:w="2013"/>
        <w:gridCol w:w="2013"/>
        <w:gridCol w:w="2013"/>
      </w:tblGrid>
      <w:tr>
        <w:trPr>
          <w:trHeight w:val="30" w:hRule="atLeast"/>
        </w:trPr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агент или субагент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денег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Бенефициар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экономики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экономики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назначения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инструмент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bookmarkEnd w:id="4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по приему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переводов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</w:p>
        </w:tc>
      </w:tr>
    </w:tbl>
    <w:bookmarkStart w:name="z491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Сведения по приему и осуществлению платежей и (или) переводов денег с использованием и без использования банковского счета (индекс:1-PU, периодичность ежемесячная)</w:t>
      </w:r>
    </w:p>
    <w:bookmarkEnd w:id="429"/>
    <w:bookmarkStart w:name="z492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0"/>
    <w:bookmarkStart w:name="z49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по приему и осуществлению платежей и (или) переводов денег с использованием и без использования банковского счета" (далее - Форма).</w:t>
      </w:r>
    </w:p>
    <w:bookmarkEnd w:id="431"/>
    <w:bookmarkStart w:name="z49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432"/>
    <w:bookmarkStart w:name="z49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поставщиками платежных услуг и заполняется по состоянию на конец отчетного периода.</w:t>
      </w:r>
    </w:p>
    <w:bookmarkEnd w:id="433"/>
    <w:bookmarkStart w:name="z49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434"/>
    <w:bookmarkStart w:name="z49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содержит сведения по предоставленным платежным услугам, предусмотренным подпунктами 1) - 4), 9)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июля 2016 года "О платежах и платежных системах".</w:t>
      </w:r>
    </w:p>
    <w:bookmarkEnd w:id="435"/>
    <w:bookmarkStart w:name="z49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в тенге. Если платеж и (или) перевод денег совершен в иностранной валюте, сведения по нему представляются в пересчете на тенге по рыночному курсу обмена валют на день совершения платежа.</w:t>
      </w:r>
    </w:p>
    <w:bookmarkEnd w:id="436"/>
    <w:bookmarkStart w:name="z499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37"/>
    <w:bookmarkStart w:name="z50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Сведения, представляются поставщиками платежных услуг, за исключением платежных агентов и платежных субагентов, и заполняются с учетом оказанных платежных услуг (платежей и (или) переводов денег) через филиалы и отделения лиц, представляющих Форму, платежных агентов и платежных субагентов.</w:t>
      </w:r>
    </w:p>
    <w:bookmarkEnd w:id="438"/>
    <w:bookmarkStart w:name="z50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Форма содержит 18 граф, включающих следующую информацию о платеже и (или) переводе денег:</w:t>
      </w:r>
    </w:p>
    <w:bookmarkEnd w:id="439"/>
    <w:bookmarkStart w:name="z50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среда приема указания;</w:t>
      </w:r>
    </w:p>
    <w:bookmarkEnd w:id="440"/>
    <w:bookmarkStart w:name="z50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среда обработки указания;</w:t>
      </w:r>
    </w:p>
    <w:bookmarkEnd w:id="441"/>
    <w:bookmarkStart w:name="z50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признак операции;</w:t>
      </w:r>
    </w:p>
    <w:bookmarkEnd w:id="442"/>
    <w:bookmarkStart w:name="z50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лицами, представляющими Форму, указывается идентификационный код организации (банка) отправителя денег. Индивидуальный идентификационный код клиента банка отправителя денег не заполняется.</w:t>
      </w:r>
    </w:p>
    <w:bookmarkEnd w:id="443"/>
    <w:bookmarkStart w:name="z50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Формы банком, организацией, осуществляющей отдельные виды банковских операций, указывается банковский идентификационный код банка отправителя денег.</w:t>
      </w:r>
    </w:p>
    <w:bookmarkEnd w:id="444"/>
    <w:bookmarkStart w:name="z50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Формы Национальным Банком Республики Казахстан указывается банковский идентификационный код банка отправителя денег и индивидуальный идентификационный код клиента банка отправителя денег в случае проведения внутрибанковского перевода, по иным платежам и (или) переводам денег указывается только банковский идентификационный код банка отправителя денег.</w:t>
      </w:r>
    </w:p>
    <w:bookmarkEnd w:id="445"/>
    <w:bookmarkStart w:name="z50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документах, на основании которых осуществляется платеж и (или) перевод денег, банковского идентификационного кода банка отправителя денег графа 4 не заполняется;</w:t>
      </w:r>
    </w:p>
    <w:bookmarkEnd w:id="446"/>
    <w:bookmarkStart w:name="z50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банковский идентификационный код банка посредника (при наличии его в схеме проведения платежа и (или) перевода денег), с которым имеются корреспондентские отношения у лица, представляющего Форму, и через которого проводится платеж и (или) перевод денег;</w:t>
      </w:r>
    </w:p>
    <w:bookmarkEnd w:id="447"/>
    <w:bookmarkStart w:name="z51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лицами, представляющими Форму, указывается идентификационный код организации (банка) бенефициара. Индивидуальный идентификационный код клиента банка бенефициара не заполняется.</w:t>
      </w:r>
    </w:p>
    <w:bookmarkEnd w:id="448"/>
    <w:bookmarkStart w:name="z51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Формы банком, организацией, осуществляющей отдельные виды банковских операций, указывается банковский идентификационный код банка бенефициара.</w:t>
      </w:r>
    </w:p>
    <w:bookmarkEnd w:id="449"/>
    <w:bookmarkStart w:name="z51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Формы Национальным Банком Республики Казахстан указывается банковский идентификационный код банка бенефициара и индивидуальный идентификационный код клиента банка бенефициара в случае проведения внутрибанковского перевода, по иным платежам и (или) переводам денег указывается только банковский идентификационный код банка бенефициара.</w:t>
      </w:r>
    </w:p>
    <w:bookmarkEnd w:id="450"/>
    <w:bookmarkStart w:name="z51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документах, на основании которых осуществляется платеж и (или) перевод денег, банковского идентификационного кода банка бенефициара графа 6 не заполняется;</w:t>
      </w:r>
    </w:p>
    <w:bookmarkEnd w:id="451"/>
    <w:bookmarkStart w:name="z51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графа 7 заполняется в случае представления сведений о платежных услугах, оказанных (в том числе посредством систем удаленного доступа и электронных терминалов, электронных денег) через платежных агентов и субагентов на основании заключенных агентских договоров по оказанию платежных услуг:</w:t>
      </w:r>
    </w:p>
    <w:bookmarkEnd w:id="452"/>
    <w:bookmarkStart w:name="z51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услуг через платежных агентов указывается 1;</w:t>
      </w:r>
    </w:p>
    <w:bookmarkEnd w:id="453"/>
    <w:bookmarkStart w:name="z51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услуг через платежных субагентов указывается 2;</w:t>
      </w:r>
    </w:p>
    <w:bookmarkEnd w:id="454"/>
    <w:bookmarkStart w:name="z51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признак резидентства отправителя денег.</w:t>
      </w:r>
    </w:p>
    <w:bookmarkEnd w:id="455"/>
    <w:bookmarkStart w:name="z51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документах, на основании которых осуществляется платеж и (или) перевод денег, признака резидентства отправителя денег графа 8 не заполняется;</w:t>
      </w:r>
    </w:p>
    <w:bookmarkEnd w:id="456"/>
    <w:bookmarkStart w:name="z51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код сектора экономики отправителя денег.</w:t>
      </w:r>
    </w:p>
    <w:bookmarkEnd w:id="457"/>
    <w:bookmarkStart w:name="z52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документах, на основании которых осуществляется платеж и (или) перевод денег, кода сектора экономики отправителя денег графа 9 не заполняется;</w:t>
      </w:r>
    </w:p>
    <w:bookmarkEnd w:id="458"/>
    <w:bookmarkStart w:name="z52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двухзначный код страны, откуда инициирован платеж и (или) перевод денег (страна, где открыт банковский счет первичного отправителя денег, с которого отправлен платеж и (или) перевод денег, либо в случае проведения перевода денег без открытия банковского счета - страна, в которой инициирован перевод денег отправителем денег).</w:t>
      </w:r>
    </w:p>
    <w:bookmarkEnd w:id="459"/>
    <w:bookmarkStart w:name="z52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двухзначный код страны, куда направлен платеж и (или) перевод денег (страна, где открыт банковский счет конечного бенефициара, на который зачислены деньги, либо в случае проведения перевода денег без открытия банковского счета - страна, в которой бенефициар получил деньги).</w:t>
      </w:r>
    </w:p>
    <w:bookmarkEnd w:id="460"/>
    <w:bookmarkStart w:name="z52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страны указывается в соответствии с национальным классификатором Республики Казахстан НК РК ISO 3166-1-2016 "Коды для представления названий стран и единиц их административно-территориальных подразделений. Часть 1. Коды стран".</w:t>
      </w:r>
    </w:p>
    <w:bookmarkEnd w:id="461"/>
    <w:bookmarkStart w:name="z52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платежам и (или) переводам денег, проведенным на территории Республики Казахстан указывается код KZ;</w:t>
      </w:r>
    </w:p>
    <w:bookmarkEnd w:id="462"/>
    <w:bookmarkStart w:name="z52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признак резидентства бенефициара.</w:t>
      </w:r>
    </w:p>
    <w:bookmarkEnd w:id="463"/>
    <w:bookmarkStart w:name="z52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документах, на основании которых осуществляется платеж и (или) перевод денег, признака резидентства бенефициара графа 11 не заполняется;</w:t>
      </w:r>
    </w:p>
    <w:bookmarkEnd w:id="464"/>
    <w:bookmarkStart w:name="z52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указывается код сектора экономики бенефициара.</w:t>
      </w:r>
    </w:p>
    <w:bookmarkEnd w:id="465"/>
    <w:bookmarkStart w:name="z52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документах, на основании которых осуществляется платеж и (или) перевод денег, кода сектора экономики бенефициара графа 12 не заполняется;</w:t>
      </w:r>
    </w:p>
    <w:bookmarkEnd w:id="466"/>
    <w:bookmarkStart w:name="z52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14 указывается код назначения платежа.</w:t>
      </w:r>
    </w:p>
    <w:bookmarkEnd w:id="467"/>
    <w:bookmarkStart w:name="z53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отражении входящего платежа и (или) перевода денег из-за рубежа графы 8, 9 и 14 заполняются лицом, представляющим Форму, на основании платежных документов банка-корреспондента или международной системы и иных документов, служащих основанием для платежа и (или) перевода денег.</w:t>
      </w:r>
    </w:p>
    <w:bookmarkEnd w:id="468"/>
    <w:bookmarkStart w:name="z53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платежу и (или) переводу денег по системе мгновенных платежей:</w:t>
      </w:r>
    </w:p>
    <w:bookmarkEnd w:id="469"/>
    <w:bookmarkStart w:name="z53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 отправителя денег в графах 8, 9 проставляет признак резидентства и сектор экономики отправителя денег, графы 11, 12 не заполняются, в графе 14 - код назначения платежа, предусмотренный для платежа и (или) перевода денег по системе мгновенных платежей;</w:t>
      </w:r>
    </w:p>
    <w:bookmarkEnd w:id="470"/>
    <w:bookmarkStart w:name="z53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 бенефициара графы 8, 9 не заполняет, в графах 11, 12 проставляет признак резидентства и сектор экономики бенефициара, в графе 14 - код назначения платежа в зависимости от вида деятельности бенефициара.</w:t>
      </w:r>
    </w:p>
    <w:bookmarkEnd w:id="471"/>
    <w:bookmarkStart w:name="z53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8, 9, 10, 11, 12, 13 и 14 осуществляется группировка данных по одному признаку резидентства, сектору экономики, стране, коду назначения платежа с учетом совпадения иных параметров операций, платежей и (или) переводов денег;</w:t>
      </w:r>
    </w:p>
    <w:bookmarkEnd w:id="472"/>
    <w:bookmarkStart w:name="z53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15 указывается количество операций, платежей и (или) переводов денег за отчетный период. При отражении одной операции, одного платежа и (или) перевода денег графа принимает значение 1. В случае совпадения параметров новой операции, нового платежа и (или) перевода денег с уже имеющимися в графах 1, 2, 3, 4, 5, 6, 7, 8, 9, 10, 11, 12, 13, 14, 17 и 18 значение в данной графе увеличивается на 1, а значение в графе 16 увеличивается на сумму новой операции, нового платежа и (или) перевода денег;</w:t>
      </w:r>
    </w:p>
    <w:bookmarkEnd w:id="473"/>
    <w:bookmarkStart w:name="z53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 16 указывается сумма операции, платежей и (или) переводов денег в тенге до двух знаков после запятой;</w:t>
      </w:r>
    </w:p>
    <w:bookmarkEnd w:id="474"/>
    <w:bookmarkStart w:name="z53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17 указывается трехзначный код валюты платежа в соответствии с национальным классификатором Республики Казахстан НК РК 07 ИСО 4217-2012 "Коды для обозначения валют и фондов";</w:t>
      </w:r>
    </w:p>
    <w:bookmarkEnd w:id="475"/>
    <w:bookmarkStart w:name="z53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графе 18 по отправленному платежу и (или) переводу денег указывается один из признаков платежных инструментов, предусмотренных пунктом 7 настоящего пояснения.</w:t>
      </w:r>
    </w:p>
    <w:bookmarkEnd w:id="476"/>
    <w:bookmarkStart w:name="z53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полученному платежу и (или) переводу денег, подлежащему выплате клиенту наличными деньгами, указывается признак "20".</w:t>
      </w:r>
    </w:p>
    <w:bookmarkEnd w:id="477"/>
    <w:bookmarkStart w:name="z54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Применяются следующие признаки платежного инструмента:</w:t>
      </w:r>
    </w:p>
    <w:bookmarkEnd w:id="478"/>
    <w:bookmarkStart w:name="z54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01 - платежное поручение;</w:t>
      </w:r>
    </w:p>
    <w:bookmarkEnd w:id="479"/>
    <w:bookmarkStart w:name="z54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02 - платежное требование;</w:t>
      </w:r>
    </w:p>
    <w:bookmarkEnd w:id="480"/>
    <w:bookmarkStart w:name="z54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03 - чек;</w:t>
      </w:r>
    </w:p>
    <w:bookmarkEnd w:id="481"/>
    <w:bookmarkStart w:name="z54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04 - вексель;</w:t>
      </w:r>
    </w:p>
    <w:bookmarkEnd w:id="482"/>
    <w:bookmarkStart w:name="z54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05 - инкассовое распоряжение;</w:t>
      </w:r>
    </w:p>
    <w:bookmarkEnd w:id="483"/>
    <w:bookmarkStart w:name="z54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06 - платежный ордер;</w:t>
      </w:r>
    </w:p>
    <w:bookmarkEnd w:id="484"/>
    <w:bookmarkStart w:name="z54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07 - платежное извещение;</w:t>
      </w:r>
    </w:p>
    <w:bookmarkEnd w:id="485"/>
    <w:bookmarkStart w:name="z54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08 - сводное платежное поручение;</w:t>
      </w:r>
    </w:p>
    <w:bookmarkEnd w:id="486"/>
    <w:bookmarkStart w:name="z54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09 - постоянное распоряжение;</w:t>
      </w:r>
    </w:p>
    <w:bookmarkEnd w:id="487"/>
    <w:bookmarkStart w:name="z55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10 - платежные карточки;</w:t>
      </w:r>
    </w:p>
    <w:bookmarkEnd w:id="488"/>
    <w:bookmarkStart w:name="z55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11 - средство электронного платежа, за исключением платежных карточек.</w:t>
      </w:r>
    </w:p>
    <w:bookmarkEnd w:id="4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2016 года № 213 </w:t>
            </w:r>
          </w:p>
        </w:tc>
      </w:tr>
    </w:tbl>
    <w:bookmarkStart w:name="z554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90"/>
    <w:bookmarkStart w:name="z55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491"/>
    <w:bookmarkStart w:name="z55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492"/>
    <w:bookmarkStart w:name="z557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операций, осуществляемых платежными организациями</w:t>
      </w:r>
    </w:p>
    <w:bookmarkEnd w:id="493"/>
    <w:bookmarkStart w:name="z55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1-PО</w:t>
      </w:r>
    </w:p>
    <w:bookmarkEnd w:id="494"/>
    <w:bookmarkStart w:name="z55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495"/>
    <w:bookmarkStart w:name="z56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496"/>
    <w:bookmarkStart w:name="z56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платежные организации, прошедшие учетную регистрацию в Национальном Банке Республики Казахстан</w:t>
      </w:r>
    </w:p>
    <w:bookmarkEnd w:id="497"/>
    <w:bookmarkStart w:name="z56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кварталом.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4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наименование лица, представляющего форму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1639"/>
        <w:gridCol w:w="1639"/>
        <w:gridCol w:w="3919"/>
        <w:gridCol w:w="3464"/>
      </w:tblGrid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платежной услуги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платежа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приема указания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электронных денег или системы платежных карточек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электронных денег или платежной карточки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3439"/>
        <w:gridCol w:w="3185"/>
        <w:gridCol w:w="2711"/>
      </w:tblGrid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операций (тысяч тенге)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агентов/субагентов по платежным услугам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платежных агентов/субагентов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bookmarkEnd w:id="5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и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платежными организациями</w:t>
            </w:r>
          </w:p>
        </w:tc>
      </w:tr>
    </w:tbl>
    <w:bookmarkStart w:name="z568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Сведения о количестве и объемах операций, осуществляемых платежными организациями (индекс:1-PО, периодичность ежеквартальная)</w:t>
      </w:r>
    </w:p>
    <w:bookmarkEnd w:id="502"/>
    <w:bookmarkStart w:name="z569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3"/>
    <w:bookmarkStart w:name="z57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 количестве и объемах операций, осуществляемых платежными организациями" (далее - Форма).</w:t>
      </w:r>
    </w:p>
    <w:bookmarkEnd w:id="504"/>
    <w:bookmarkStart w:name="z57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505"/>
    <w:bookmarkStart w:name="z57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платежными организациями, прошедшими учетную регистрацию в Национальном Банке Республики Казахстан и заполняется по состоянию на конец отчетного периода.</w:t>
      </w:r>
    </w:p>
    <w:bookmarkEnd w:id="506"/>
    <w:bookmarkStart w:name="z57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507"/>
    <w:bookmarkStart w:name="z57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в тенге. Если операция совершается в иностранной валюте, сведения по ней представляются в пересчете на тенге по рыночному курсу обмена валют на день совершения операции.</w:t>
      </w:r>
    </w:p>
    <w:bookmarkEnd w:id="508"/>
    <w:bookmarkStart w:name="z575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09"/>
    <w:bookmarkStart w:name="z57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содержит сведения по операциям, осуществляемым платежными организациями.</w:t>
      </w:r>
    </w:p>
    <w:bookmarkEnd w:id="510"/>
    <w:bookmarkStart w:name="z57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 указывается вид платежной услуги.</w:t>
      </w:r>
    </w:p>
    <w:bookmarkEnd w:id="511"/>
    <w:bookmarkStart w:name="z57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Графы 2 и 3 заполняются в случае приема и обработки платежей, в том числе при приеме от клиентов наличных денег для осуществления платежа без открытия банковского счета отправителя денег, при приеме от клиентов и обработке платежей, совершаемых с использованием электронных денег, при обработке платежей, инициированных клиентом в электронной форме (далее – прием платежей).</w:t>
      </w:r>
    </w:p>
    <w:bookmarkEnd w:id="512"/>
    <w:bookmarkStart w:name="z57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вид платежа.</w:t>
      </w:r>
    </w:p>
    <w:bookmarkEnd w:id="513"/>
    <w:bookmarkStart w:name="z58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среда приема указания.</w:t>
      </w:r>
    </w:p>
    <w:bookmarkEnd w:id="514"/>
    <w:bookmarkStart w:name="z58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Графы 4 и 5 заполняются в случае реализации (распространения) электронных денег и платежных карточек.</w:t>
      </w:r>
    </w:p>
    <w:bookmarkEnd w:id="515"/>
    <w:bookmarkStart w:name="z58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наименование системы электронных денег или системы платежных карточек.</w:t>
      </w:r>
    </w:p>
    <w:bookmarkEnd w:id="516"/>
    <w:bookmarkStart w:name="z58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наименование эмитента электронных денег или платежной карточки.</w:t>
      </w:r>
    </w:p>
    <w:bookmarkEnd w:id="517"/>
    <w:bookmarkStart w:name="z58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6 и 7 указываются количество и сумма операций:</w:t>
      </w:r>
    </w:p>
    <w:bookmarkEnd w:id="518"/>
    <w:bookmarkStart w:name="z58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приема платежей указывается количество и сумма принятых и обработанных платежей;</w:t>
      </w:r>
    </w:p>
    <w:bookmarkEnd w:id="519"/>
    <w:bookmarkStart w:name="z58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реализации (распространения) платежных карточек в графе 6 указывается количество реализованных (распространенных) платежных карточек, в графе 7 указывается сумма реализованных платежных карточек;</w:t>
      </w:r>
    </w:p>
    <w:bookmarkEnd w:id="520"/>
    <w:bookmarkStart w:name="z58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реализации (распространения) электронных денег графа 6 не заполняется, в графе 7 указывается сумма реализованных (распространенных) электронных денег.</w:t>
      </w:r>
    </w:p>
    <w:bookmarkEnd w:id="521"/>
    <w:bookmarkStart w:name="z58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указывается количество платежных агентов, с которыми платежной организацией заключены агентские договора по оказанию платежных услуг, через знак "/" указывается количество платежных субагентов, с которыми платежными агентами платежной организации заключены агентские договора по оказанию платежных услуг. В случае оказания платежной услуги платежной организацией самостоятельно, то указывается признак "0".</w:t>
      </w:r>
    </w:p>
    <w:bookmarkEnd w:id="522"/>
    <w:bookmarkStart w:name="z58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графы 8 в графе 1 указывается вид платежной услуги. В графе 8 по каждой платежной услуге указывается количество платежных агентов и субагентов, предоставляющих такую услугу. При указании в графе 1 вид платежной услуги предусмотренной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26 июля 2016 года "О платежах и платежных системах", в графе 8 указывается признак "0".</w:t>
      </w:r>
    </w:p>
    <w:bookmarkEnd w:id="523"/>
    <w:bookmarkStart w:name="z59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указывается общее количество платежных агентов, с которыми платежной организацией заключены агентские договора по оказанию платежных услуг, через знак "/" указывается количество платежных субагентов, с которыми платежными агентами платежной организации заключены агентские договора по оказанию платежных услуг.</w:t>
      </w:r>
    </w:p>
    <w:bookmarkEnd w:id="524"/>
    <w:bookmarkStart w:name="z59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платежных агентов и субагентов платежной организации указывается в графе 9 строки 1, остальные строки в графе 9 не заполняются.</w:t>
      </w:r>
    </w:p>
    <w:bookmarkEnd w:id="5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2016 года № 213 </w:t>
            </w:r>
          </w:p>
        </w:tc>
      </w:tr>
    </w:tbl>
    <w:bookmarkStart w:name="z594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26"/>
    <w:bookmarkStart w:name="z59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527"/>
    <w:bookmarkStart w:name="z59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528"/>
    <w:bookmarkStart w:name="z597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принятым мерам, направленным на противодействие легализации (отмыванию) доходов, полученных преступным путем, и финансированию терроризма</w:t>
      </w:r>
    </w:p>
    <w:bookmarkEnd w:id="529"/>
    <w:bookmarkStart w:name="z59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2-РО</w:t>
      </w:r>
    </w:p>
    <w:bookmarkEnd w:id="530"/>
    <w:bookmarkStart w:name="z59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полугодовая</w:t>
      </w:r>
    </w:p>
    <w:bookmarkEnd w:id="531"/>
    <w:bookmarkStart w:name="z60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"__"____________ 20___года</w:t>
      </w:r>
    </w:p>
    <w:bookmarkEnd w:id="532"/>
    <w:bookmarkStart w:name="z60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платежные организации, прошедшие учетную регистрацию в Национальном Банке Республики Казахстан</w:t>
      </w:r>
    </w:p>
    <w:bookmarkEnd w:id="533"/>
    <w:bookmarkStart w:name="z60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на полугодовой основе, не позднее десятого (включительно) числа месяца, следующего за отчетным полугодием.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5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4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________________________________________________________________наименование лица, представляющего форму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3"/>
        <w:gridCol w:w="1239"/>
        <w:gridCol w:w="2844"/>
        <w:gridCol w:w="1584"/>
      </w:tblGrid>
      <w:tr>
        <w:trPr>
          <w:trHeight w:val="30" w:hRule="atLeast"/>
        </w:trPr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Меры, направленные на противодействие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(дд.мм.гггг.)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признака подозрительности операции</w:t>
            </w:r>
          </w:p>
        </w:tc>
      </w:tr>
      <w:tr>
        <w:trPr>
          <w:trHeight w:val="30" w:hRule="atLeast"/>
        </w:trPr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5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0"/>
        <w:gridCol w:w="4185"/>
        <w:gridCol w:w="2282"/>
        <w:gridCol w:w="2283"/>
      </w:tblGrid>
      <w:tr>
        <w:trPr>
          <w:trHeight w:val="30" w:hRule="atLeast"/>
        </w:trPr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отказа от проведения операции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уполномоченного органа по финансовому мониторингу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платежной услуги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платежа</w:t>
            </w:r>
          </w:p>
        </w:tc>
      </w:tr>
      <w:tr>
        <w:trPr>
          <w:trHeight w:val="30" w:hRule="atLeast"/>
        </w:trPr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             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             ______________</w:t>
      </w:r>
    </w:p>
    <w:bookmarkEnd w:id="5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по принятым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мерам, направленным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противодействие легализации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(отмыванию)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преступным путем,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финансированию терроризма</w:t>
            </w:r>
          </w:p>
        </w:tc>
      </w:tr>
    </w:tbl>
    <w:bookmarkStart w:name="z608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Сведения по принятым мерам, направленным на противодействие легализации (отмыванию) доходов, полученных преступным путем, и финансированию терроризма (индекс:РО-2, периодичность полугодовая)</w:t>
      </w:r>
    </w:p>
    <w:bookmarkEnd w:id="538"/>
    <w:bookmarkStart w:name="z609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9"/>
    <w:bookmarkStart w:name="z61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по принятым мерам, направленным на противодействие легализации (отмыванию) доходов, полученных преступным путем, и финансированию терроризма" (далее – Форма).</w:t>
      </w:r>
    </w:p>
    <w:bookmarkEnd w:id="540"/>
    <w:bookmarkStart w:name="z61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541"/>
    <w:bookmarkStart w:name="z61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на полугодовой основе платежными организациями, прошедшими учетную регистрацию в Национальном Банке, и заполняется по принятым мерам, направленным на противодействие легализации (отмыванию) доходов, полученных преступным путем, и финансированию терроризма (далее – ПОДФТ), за отчетное полугодие.</w:t>
      </w:r>
    </w:p>
    <w:bookmarkEnd w:id="542"/>
    <w:bookmarkStart w:name="z61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за отчетное полугодие принятых мер, направленных на ПОДФТ, форма представляется с незаполненными графами.</w:t>
      </w:r>
    </w:p>
    <w:bookmarkEnd w:id="543"/>
    <w:bookmarkStart w:name="z61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первый руководитель или лицо, уполномоченное им на подписание отчета, и исполнитель. </w:t>
      </w:r>
    </w:p>
    <w:bookmarkEnd w:id="544"/>
    <w:bookmarkStart w:name="z615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45"/>
    <w:bookmarkStart w:name="z61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содержит сведения по принятым платежной организацией мерам, направленным на ПОДФТ.</w:t>
      </w:r>
    </w:p>
    <w:bookmarkEnd w:id="546"/>
    <w:bookmarkStart w:name="z61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указываются следующие меры, направленные на ПОДФТ:</w:t>
      </w:r>
    </w:p>
    <w:bookmarkEnd w:id="547"/>
    <w:bookmarkStart w:name="z61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подозрительных операций и направление по ним сообщений в уполномоченный орган по финансовому мониторингу;</w:t>
      </w:r>
    </w:p>
    <w:bookmarkEnd w:id="548"/>
    <w:bookmarkStart w:name="z61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решений об отказе от проведения операций клиентов;</w:t>
      </w:r>
    </w:p>
    <w:bookmarkEnd w:id="549"/>
    <w:bookmarkStart w:name="z62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степени подверженности услуг (продуктов) организации рискам легализации (отмывания) доходов, полученных преступным путем, и финансирования терроризма;</w:t>
      </w:r>
    </w:p>
    <w:bookmarkEnd w:id="550"/>
    <w:bookmarkStart w:name="z62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 обучение работников по вопросам ПОДФТ.</w:t>
      </w:r>
    </w:p>
    <w:bookmarkEnd w:id="551"/>
    <w:bookmarkStart w:name="z62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заполнении сведений о мере, предусмотренной подпунктом 1) пункта 6 Пояснения:</w:t>
      </w:r>
    </w:p>
    <w:bookmarkEnd w:id="552"/>
    <w:bookmarkStart w:name="z62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2 указывается количество подозрительных операций;</w:t>
      </w:r>
    </w:p>
    <w:bookmarkEnd w:id="553"/>
    <w:bookmarkStart w:name="z62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2 осуществляется группировка данных по признаку количества с учетом совпадения параметров в иных заполняемых графах.</w:t>
      </w:r>
    </w:p>
    <w:bookmarkEnd w:id="554"/>
    <w:bookmarkStart w:name="z62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3 указывается дата проведения подозрительной операции;</w:t>
      </w:r>
    </w:p>
    <w:bookmarkEnd w:id="555"/>
    <w:bookmarkStart w:name="z62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4 указывается код признака подозрительности операции в соответствии с признаками определения подозрительной операции,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2012 года № 1484;</w:t>
      </w:r>
    </w:p>
    <w:bookmarkEnd w:id="556"/>
    <w:bookmarkStart w:name="z62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графа 5 не заполняется;</w:t>
      </w:r>
    </w:p>
    <w:bookmarkEnd w:id="557"/>
    <w:bookmarkStart w:name="z62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6 указывается решение уполномоченного органа по финансовому мониторингу по итогам рассмотрения направленного сообщения;</w:t>
      </w:r>
    </w:p>
    <w:bookmarkEnd w:id="558"/>
    <w:bookmarkStart w:name="z62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уполномоченным органом по финансовому мониторингу решения, графа не заполняется.</w:t>
      </w:r>
    </w:p>
    <w:bookmarkEnd w:id="559"/>
    <w:bookmarkStart w:name="z63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7 указывается вид платежной услуги, в рамках оказания которой выявлена подозрительная операция;</w:t>
      </w:r>
    </w:p>
    <w:bookmarkEnd w:id="560"/>
    <w:bookmarkStart w:name="z63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8 указывается вид платежа, в рамках проведения которого выявлена подозрительная операция.</w:t>
      </w:r>
    </w:p>
    <w:bookmarkEnd w:id="561"/>
    <w:bookmarkStart w:name="z63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сведений о мере, предусмотренной подпунктом 2) пункта 6 Пояснения:</w:t>
      </w:r>
    </w:p>
    <w:bookmarkEnd w:id="562"/>
    <w:bookmarkStart w:name="z63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2 указывается количество принятых решений об отказе от проведения операций клиентов;</w:t>
      </w:r>
    </w:p>
    <w:bookmarkEnd w:id="563"/>
    <w:bookmarkStart w:name="z63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2 осуществляется группировка данных по признаку количества с учетом совпадения параметров в иных заполняемых графах.</w:t>
      </w:r>
    </w:p>
    <w:bookmarkEnd w:id="564"/>
    <w:bookmarkStart w:name="z63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3 указывается дата принятия решения об отказе от проведения операций клиентов;</w:t>
      </w:r>
    </w:p>
    <w:bookmarkEnd w:id="565"/>
    <w:bookmarkStart w:name="z63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графа 4 не заполняется;</w:t>
      </w:r>
    </w:p>
    <w:bookmarkEnd w:id="566"/>
    <w:bookmarkStart w:name="z63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5 указывается основание принятия решения об отказе от проведения операций клиентов;</w:t>
      </w:r>
    </w:p>
    <w:bookmarkEnd w:id="567"/>
    <w:bookmarkStart w:name="z63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графа 6 не заполняется;</w:t>
      </w:r>
    </w:p>
    <w:bookmarkEnd w:id="568"/>
    <w:bookmarkStart w:name="z63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7 указывается вид платежной услуги, в рамках оказания которой было принято решение об отказе от проведения операций клиентов;</w:t>
      </w:r>
    </w:p>
    <w:bookmarkEnd w:id="569"/>
    <w:bookmarkStart w:name="z64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8 указывается вид платежа, в рамках проведения которого принято решение об отказе от проведения операций клиентов.</w:t>
      </w:r>
    </w:p>
    <w:bookmarkEnd w:id="570"/>
    <w:bookmarkStart w:name="z64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заполнении сведений о мере, предусмотренной подпунктом 3) пункта 6 Пояснения:</w:t>
      </w:r>
    </w:p>
    <w:bookmarkEnd w:id="571"/>
    <w:bookmarkStart w:name="z64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графа 2 не заполняется;</w:t>
      </w:r>
    </w:p>
    <w:bookmarkEnd w:id="572"/>
    <w:bookmarkStart w:name="z64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3 указываются номер (при наличии) и дата документа, оформленного платежной организацией по итогам проведения ежегодной оценки степени подверженности услуг (продуктов) организации рискам легализации (отмывания) доходов, полученных преступным путем, и финансирования терроризма;</w:t>
      </w:r>
    </w:p>
    <w:bookmarkEnd w:id="573"/>
    <w:bookmarkStart w:name="z64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графы 4, 5 и 6 не заполняются;</w:t>
      </w:r>
    </w:p>
    <w:bookmarkEnd w:id="574"/>
    <w:bookmarkStart w:name="z64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7 указывается вид платежной услуги, которой в рамках проведенной оценки присвоен наиболее высокий уровень риска легализации (отмывания) доходов, полученных преступным путем, и финансирования терроризма;</w:t>
      </w:r>
    </w:p>
    <w:bookmarkEnd w:id="575"/>
    <w:bookmarkStart w:name="z64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8 указывается вид платежа, которому в рамках проведенной оценки присвоен наиболее высокий уровень риска легализации (отмывания) доходов, полученных преступным путем, и финансирования терроризма.</w:t>
      </w:r>
    </w:p>
    <w:bookmarkEnd w:id="576"/>
    <w:bookmarkStart w:name="z64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заполнении сведений о мере, предусмотренной подпунктом 4) пункта 6 Пояснения:</w:t>
      </w:r>
    </w:p>
    <w:bookmarkEnd w:id="577"/>
    <w:bookmarkStart w:name="z64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2 указывается количество работников платежной организации, прошедших обучение в отчетном периоде;</w:t>
      </w:r>
    </w:p>
    <w:bookmarkEnd w:id="578"/>
    <w:bookmarkStart w:name="z64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3 указывается дата завершения последнего обучения в отчетном периоде;</w:t>
      </w:r>
    </w:p>
    <w:bookmarkEnd w:id="579"/>
    <w:bookmarkStart w:name="z65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графы 4, 5, 6, 7 и 8 не заполняются. </w:t>
      </w:r>
    </w:p>
    <w:bookmarkEnd w:id="5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